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A1DCF" w14:textId="77777777" w:rsidR="00F573B9" w:rsidRDefault="00F573B9" w:rsidP="00F5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3D4955" w14:textId="77777777" w:rsidR="00BB10A0" w:rsidRPr="00BB10A0" w:rsidRDefault="00BB10A0" w:rsidP="00BB10A0">
      <w:pPr>
        <w:spacing w:after="0" w:line="408" w:lineRule="auto"/>
        <w:ind w:left="120"/>
        <w:jc w:val="center"/>
        <w:rPr>
          <w:rFonts w:ascii="Calibri" w:eastAsia="Times New Roman" w:hAnsi="Calibri" w:cs="Times New Roman"/>
        </w:rPr>
      </w:pPr>
      <w:r w:rsidRPr="00BB10A0">
        <w:rPr>
          <w:rFonts w:ascii="Times New Roman" w:eastAsia="Times New Roman" w:hAnsi="Times New Roman" w:cs="Times New Roman"/>
          <w:b/>
          <w:color w:val="000000"/>
          <w:sz w:val="28"/>
        </w:rPr>
        <w:t>МИНИСТЕРСТВО ПРОСВЕЩЕНИЯ РОССИЙСКОЙ ФЕДЕРАЦИИ</w:t>
      </w:r>
    </w:p>
    <w:p w14:paraId="299A7575" w14:textId="77777777" w:rsidR="00BB10A0" w:rsidRPr="00BB10A0" w:rsidRDefault="00BB10A0" w:rsidP="00BB10A0">
      <w:pPr>
        <w:spacing w:after="0" w:line="240" w:lineRule="auto"/>
        <w:ind w:left="120"/>
        <w:rPr>
          <w:rFonts w:ascii="Calibri" w:eastAsia="Calibri" w:hAnsi="Calibri" w:cs="Times New Roman"/>
        </w:rPr>
      </w:pPr>
    </w:p>
    <w:p w14:paraId="227E8184" w14:textId="77777777" w:rsidR="00162800" w:rsidRPr="00B661C8" w:rsidRDefault="00162800" w:rsidP="0016280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B661C8">
        <w:rPr>
          <w:rFonts w:ascii="Times New Roman" w:hAnsi="Times New Roman"/>
          <w:b/>
          <w:color w:val="000000"/>
          <w:sz w:val="28"/>
        </w:rPr>
        <w:t>Департамент образования Ярославской области</w:t>
      </w:r>
    </w:p>
    <w:p w14:paraId="6A3B59B3" w14:textId="77777777" w:rsidR="00162800" w:rsidRPr="00B661C8" w:rsidRDefault="00162800" w:rsidP="0016280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B661C8">
        <w:rPr>
          <w:rFonts w:ascii="Times New Roman" w:hAnsi="Times New Roman"/>
          <w:b/>
          <w:color w:val="000000"/>
          <w:sz w:val="28"/>
        </w:rPr>
        <w:t>Пошехонский муниципальный район Ярославской области</w:t>
      </w:r>
    </w:p>
    <w:p w14:paraId="01ED2370" w14:textId="77777777" w:rsidR="00162800" w:rsidRPr="00B661C8" w:rsidRDefault="00162800" w:rsidP="0016280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14:paraId="01753963" w14:textId="77777777" w:rsidR="00162800" w:rsidRPr="00B661C8" w:rsidRDefault="00162800" w:rsidP="0016280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B661C8">
        <w:rPr>
          <w:rFonts w:ascii="Times New Roman" w:hAnsi="Times New Roman"/>
          <w:b/>
          <w:color w:val="000000"/>
          <w:sz w:val="28"/>
        </w:rPr>
        <w:t>МБОУ Покров-</w:t>
      </w:r>
      <w:proofErr w:type="spellStart"/>
      <w:r w:rsidRPr="00B661C8">
        <w:rPr>
          <w:rFonts w:ascii="Times New Roman" w:hAnsi="Times New Roman"/>
          <w:b/>
          <w:color w:val="000000"/>
          <w:sz w:val="28"/>
        </w:rPr>
        <w:t>Рогульская</w:t>
      </w:r>
      <w:proofErr w:type="spellEnd"/>
      <w:r w:rsidRPr="00B661C8">
        <w:rPr>
          <w:rFonts w:ascii="Times New Roman" w:hAnsi="Times New Roman"/>
          <w:b/>
          <w:color w:val="000000"/>
          <w:sz w:val="28"/>
        </w:rPr>
        <w:t xml:space="preserve"> ОШ</w:t>
      </w:r>
    </w:p>
    <w:p w14:paraId="2598DBB4" w14:textId="77777777" w:rsidR="00BB10A0" w:rsidRPr="00BB10A0" w:rsidRDefault="00BB10A0" w:rsidP="00BB10A0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115"/>
        <w:gridCol w:w="3193"/>
      </w:tblGrid>
      <w:tr w:rsidR="00162800" w14:paraId="0A8320C9" w14:textId="77777777" w:rsidTr="00BC4582">
        <w:trPr>
          <w:jc w:val="right"/>
        </w:trPr>
        <w:tc>
          <w:tcPr>
            <w:tcW w:w="3115" w:type="dxa"/>
          </w:tcPr>
          <w:p w14:paraId="514DC14B" w14:textId="77777777" w:rsidR="00162800" w:rsidRDefault="00162800" w:rsidP="00BC458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14:paraId="2EFD3CA1" w14:textId="77777777" w:rsidR="00162800" w:rsidRDefault="00162800" w:rsidP="00BC458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14:paraId="440BB2EC" w14:textId="77777777" w:rsidR="00162800" w:rsidRDefault="00162800" w:rsidP="00BC458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школы</w:t>
            </w:r>
          </w:p>
          <w:p w14:paraId="0FDBD7B0" w14:textId="77777777" w:rsidR="00162800" w:rsidRDefault="00162800" w:rsidP="00BC458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Т.А.Соколова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7FEE2724" w14:textId="77777777" w:rsidR="00162800" w:rsidRDefault="00162800" w:rsidP="00BC45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46 от 31.08.2023 г.</w:t>
            </w:r>
          </w:p>
          <w:p w14:paraId="6E6096B9" w14:textId="77777777" w:rsidR="00162800" w:rsidRDefault="00162800" w:rsidP="00BC458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3DD6A924" w14:textId="77777777" w:rsidR="00BB10A0" w:rsidRPr="00BB10A0" w:rsidRDefault="00BB10A0" w:rsidP="00BB10A0">
      <w:pPr>
        <w:spacing w:after="0" w:line="240" w:lineRule="auto"/>
        <w:rPr>
          <w:rFonts w:ascii="Calibri" w:eastAsia="Calibri" w:hAnsi="Calibri" w:cs="Times New Roman"/>
        </w:rPr>
      </w:pPr>
    </w:p>
    <w:p w14:paraId="6F2397DA" w14:textId="77777777" w:rsidR="00BB10A0" w:rsidRPr="00BB10A0" w:rsidRDefault="00BB10A0" w:rsidP="00BB10A0">
      <w:pPr>
        <w:spacing w:after="0" w:line="240" w:lineRule="auto"/>
        <w:ind w:left="120"/>
        <w:rPr>
          <w:rFonts w:ascii="Calibri" w:eastAsia="Calibri" w:hAnsi="Calibri" w:cs="Times New Roman"/>
        </w:rPr>
      </w:pPr>
    </w:p>
    <w:p w14:paraId="64864E78" w14:textId="77777777" w:rsidR="00864556" w:rsidRDefault="00864556" w:rsidP="00BB10A0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</w:p>
    <w:p w14:paraId="0F7D46DC" w14:textId="77777777" w:rsidR="00864556" w:rsidRDefault="00864556" w:rsidP="00BB10A0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</w:p>
    <w:p w14:paraId="438574DD" w14:textId="77777777" w:rsidR="00BB10A0" w:rsidRDefault="00BB10A0" w:rsidP="00BB10A0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r w:rsidRPr="00BB10A0">
        <w:rPr>
          <w:rFonts w:ascii="Times New Roman" w:eastAsia="Calibri" w:hAnsi="Times New Roman" w:cs="Times New Roman"/>
          <w:b/>
          <w:color w:val="000000"/>
          <w:sz w:val="28"/>
        </w:rPr>
        <w:t>РАБОЧАЯ ПРОГРАММА</w:t>
      </w:r>
    </w:p>
    <w:p w14:paraId="65A4766A" w14:textId="3FB37F63" w:rsidR="00BB10A0" w:rsidRPr="00162800" w:rsidRDefault="00162800" w:rsidP="00162800">
      <w:pPr>
        <w:spacing w:after="0" w:line="40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800">
        <w:rPr>
          <w:rFonts w:ascii="Times New Roman" w:hAnsi="Times New Roman" w:cs="Times New Roman"/>
          <w:b/>
          <w:color w:val="000000"/>
          <w:sz w:val="24"/>
          <w:szCs w:val="24"/>
        </w:rPr>
        <w:t>(ID</w:t>
      </w:r>
      <w:r w:rsidR="005577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766809</w:t>
      </w:r>
      <w:bookmarkStart w:id="0" w:name="_GoBack"/>
      <w:bookmarkEnd w:id="0"/>
      <w:r w:rsidRPr="00162800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14:paraId="715FA608" w14:textId="20405500" w:rsidR="00BB10A0" w:rsidRPr="00BB10A0" w:rsidRDefault="00BB10A0" w:rsidP="00BB10A0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color w:val="000000"/>
          <w:sz w:val="28"/>
        </w:rPr>
        <w:t>учебного предмета «Математика</w:t>
      </w:r>
      <w:r w:rsidRPr="00BB10A0">
        <w:rPr>
          <w:rFonts w:ascii="Times New Roman" w:eastAsia="Calibri" w:hAnsi="Times New Roman" w:cs="Times New Roman"/>
          <w:b/>
          <w:color w:val="000000"/>
          <w:sz w:val="28"/>
        </w:rPr>
        <w:t>»</w:t>
      </w:r>
    </w:p>
    <w:p w14:paraId="7D7185D3" w14:textId="77777777" w:rsidR="00BB10A0" w:rsidRPr="00BB10A0" w:rsidRDefault="00BB10A0" w:rsidP="00BB10A0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BB10A0">
        <w:rPr>
          <w:rFonts w:ascii="Times New Roman" w:eastAsia="Calibri" w:hAnsi="Times New Roman" w:cs="Times New Roman"/>
          <w:color w:val="000000"/>
          <w:sz w:val="28"/>
        </w:rPr>
        <w:t xml:space="preserve">для обучающихся 1-4 классов </w:t>
      </w:r>
    </w:p>
    <w:p w14:paraId="0727F8DA" w14:textId="77777777" w:rsidR="00BB10A0" w:rsidRPr="00BB10A0" w:rsidRDefault="00BB10A0" w:rsidP="00BB10A0">
      <w:pPr>
        <w:spacing w:after="0" w:line="240" w:lineRule="auto"/>
        <w:ind w:left="120"/>
        <w:jc w:val="center"/>
        <w:rPr>
          <w:rFonts w:ascii="Calibri" w:eastAsia="Calibri" w:hAnsi="Calibri" w:cs="Times New Roman"/>
        </w:rPr>
      </w:pPr>
    </w:p>
    <w:p w14:paraId="238266CA" w14:textId="77777777" w:rsidR="00BB10A0" w:rsidRPr="00BB10A0" w:rsidRDefault="00BB10A0" w:rsidP="00BB10A0">
      <w:pPr>
        <w:spacing w:after="0" w:line="240" w:lineRule="auto"/>
        <w:ind w:left="120"/>
        <w:jc w:val="center"/>
        <w:rPr>
          <w:rFonts w:ascii="Calibri" w:eastAsia="Calibri" w:hAnsi="Calibri" w:cs="Times New Roman"/>
        </w:rPr>
      </w:pPr>
    </w:p>
    <w:p w14:paraId="5CAE1192" w14:textId="77777777" w:rsidR="00BB10A0" w:rsidRPr="00BB10A0" w:rsidRDefault="00BB10A0" w:rsidP="00BB10A0">
      <w:pPr>
        <w:spacing w:after="0" w:line="240" w:lineRule="auto"/>
        <w:ind w:left="120"/>
        <w:jc w:val="center"/>
        <w:rPr>
          <w:rFonts w:ascii="Calibri" w:eastAsia="Calibri" w:hAnsi="Calibri" w:cs="Times New Roman"/>
        </w:rPr>
      </w:pPr>
    </w:p>
    <w:p w14:paraId="1CE5051A" w14:textId="77777777" w:rsidR="00BB10A0" w:rsidRPr="00BB10A0" w:rsidRDefault="00BB10A0" w:rsidP="00BB10A0">
      <w:pPr>
        <w:spacing w:after="0" w:line="240" w:lineRule="auto"/>
        <w:ind w:left="120"/>
        <w:jc w:val="center"/>
        <w:rPr>
          <w:rFonts w:ascii="Calibri" w:eastAsia="Calibri" w:hAnsi="Calibri" w:cs="Times New Roman"/>
        </w:rPr>
      </w:pPr>
    </w:p>
    <w:p w14:paraId="190181FA" w14:textId="77777777" w:rsidR="00BB10A0" w:rsidRPr="00BB10A0" w:rsidRDefault="00BB10A0" w:rsidP="00BB10A0">
      <w:pPr>
        <w:spacing w:after="0" w:line="240" w:lineRule="auto"/>
        <w:ind w:left="120"/>
        <w:jc w:val="center"/>
        <w:rPr>
          <w:rFonts w:ascii="Calibri" w:eastAsia="Calibri" w:hAnsi="Calibri" w:cs="Times New Roman"/>
        </w:rPr>
      </w:pPr>
    </w:p>
    <w:p w14:paraId="69E40AE4" w14:textId="77777777" w:rsidR="00BB10A0" w:rsidRPr="00BB10A0" w:rsidRDefault="00BB10A0" w:rsidP="00BB10A0">
      <w:pPr>
        <w:spacing w:after="0" w:line="240" w:lineRule="auto"/>
        <w:ind w:left="120"/>
        <w:jc w:val="center"/>
        <w:rPr>
          <w:rFonts w:ascii="Calibri" w:eastAsia="Calibri" w:hAnsi="Calibri" w:cs="Times New Roman"/>
        </w:rPr>
      </w:pPr>
    </w:p>
    <w:p w14:paraId="6C82BA12" w14:textId="77777777" w:rsidR="00BB10A0" w:rsidRPr="00BB10A0" w:rsidRDefault="00BB10A0" w:rsidP="00BB10A0">
      <w:pPr>
        <w:spacing w:after="0" w:line="240" w:lineRule="auto"/>
        <w:ind w:left="120"/>
        <w:jc w:val="center"/>
        <w:rPr>
          <w:rFonts w:ascii="Calibri" w:eastAsia="Calibri" w:hAnsi="Calibri" w:cs="Times New Roman"/>
        </w:rPr>
      </w:pPr>
    </w:p>
    <w:p w14:paraId="6E293E4C" w14:textId="77777777" w:rsidR="00BB10A0" w:rsidRPr="00BB10A0" w:rsidRDefault="00BB10A0" w:rsidP="00BB10A0">
      <w:pPr>
        <w:spacing w:after="0" w:line="240" w:lineRule="auto"/>
        <w:ind w:left="120"/>
        <w:jc w:val="center"/>
        <w:rPr>
          <w:rFonts w:ascii="Calibri" w:eastAsia="Calibri" w:hAnsi="Calibri" w:cs="Times New Roman"/>
        </w:rPr>
      </w:pPr>
    </w:p>
    <w:p w14:paraId="3F47C9E5" w14:textId="77777777" w:rsidR="00BB10A0" w:rsidRPr="00BB10A0" w:rsidRDefault="00BB10A0" w:rsidP="00BB10A0">
      <w:pPr>
        <w:spacing w:after="0" w:line="240" w:lineRule="auto"/>
        <w:ind w:left="120"/>
        <w:jc w:val="center"/>
        <w:rPr>
          <w:rFonts w:ascii="Calibri" w:eastAsia="Calibri" w:hAnsi="Calibri" w:cs="Times New Roman"/>
        </w:rPr>
      </w:pPr>
    </w:p>
    <w:p w14:paraId="40191967" w14:textId="77777777" w:rsidR="00BB10A0" w:rsidRDefault="00BB10A0" w:rsidP="00BB10A0">
      <w:pPr>
        <w:spacing w:after="0" w:line="240" w:lineRule="auto"/>
        <w:ind w:left="120"/>
        <w:jc w:val="center"/>
        <w:rPr>
          <w:rFonts w:ascii="Calibri" w:eastAsia="Calibri" w:hAnsi="Calibri" w:cs="Times New Roman"/>
        </w:rPr>
      </w:pPr>
    </w:p>
    <w:p w14:paraId="3585B89D" w14:textId="77777777" w:rsidR="00864556" w:rsidRDefault="00864556" w:rsidP="00BB10A0">
      <w:pPr>
        <w:spacing w:after="0" w:line="240" w:lineRule="auto"/>
        <w:ind w:left="120"/>
        <w:jc w:val="center"/>
        <w:rPr>
          <w:rFonts w:ascii="Calibri" w:eastAsia="Calibri" w:hAnsi="Calibri" w:cs="Times New Roman"/>
        </w:rPr>
      </w:pPr>
    </w:p>
    <w:p w14:paraId="66082996" w14:textId="77777777" w:rsidR="00864556" w:rsidRDefault="00864556" w:rsidP="00BB10A0">
      <w:pPr>
        <w:spacing w:after="0" w:line="240" w:lineRule="auto"/>
        <w:ind w:left="120"/>
        <w:jc w:val="center"/>
        <w:rPr>
          <w:rFonts w:ascii="Calibri" w:eastAsia="Calibri" w:hAnsi="Calibri" w:cs="Times New Roman"/>
        </w:rPr>
      </w:pPr>
    </w:p>
    <w:p w14:paraId="6230556D" w14:textId="77777777" w:rsidR="00864556" w:rsidRDefault="00864556" w:rsidP="00BB10A0">
      <w:pPr>
        <w:spacing w:after="0" w:line="240" w:lineRule="auto"/>
        <w:ind w:left="120"/>
        <w:jc w:val="center"/>
        <w:rPr>
          <w:rFonts w:ascii="Calibri" w:eastAsia="Calibri" w:hAnsi="Calibri" w:cs="Times New Roman"/>
        </w:rPr>
      </w:pPr>
    </w:p>
    <w:p w14:paraId="734A330D" w14:textId="77777777" w:rsidR="00864556" w:rsidRDefault="00864556" w:rsidP="00BB10A0">
      <w:pPr>
        <w:spacing w:after="0" w:line="240" w:lineRule="auto"/>
        <w:ind w:left="120"/>
        <w:jc w:val="center"/>
        <w:rPr>
          <w:rFonts w:ascii="Calibri" w:eastAsia="Calibri" w:hAnsi="Calibri" w:cs="Times New Roman"/>
        </w:rPr>
      </w:pPr>
    </w:p>
    <w:p w14:paraId="00956E9D" w14:textId="77777777" w:rsidR="00864556" w:rsidRDefault="00864556" w:rsidP="00BB10A0">
      <w:pPr>
        <w:spacing w:after="0" w:line="240" w:lineRule="auto"/>
        <w:ind w:left="120"/>
        <w:jc w:val="center"/>
        <w:rPr>
          <w:rFonts w:ascii="Calibri" w:eastAsia="Calibri" w:hAnsi="Calibri" w:cs="Times New Roman"/>
        </w:rPr>
      </w:pPr>
    </w:p>
    <w:p w14:paraId="7FC13E4B" w14:textId="77777777" w:rsidR="00864556" w:rsidRDefault="00864556" w:rsidP="00BB10A0">
      <w:pPr>
        <w:spacing w:after="0" w:line="240" w:lineRule="auto"/>
        <w:ind w:left="120"/>
        <w:jc w:val="center"/>
        <w:rPr>
          <w:rFonts w:ascii="Calibri" w:eastAsia="Calibri" w:hAnsi="Calibri" w:cs="Times New Roman"/>
        </w:rPr>
      </w:pPr>
    </w:p>
    <w:p w14:paraId="337FCB78" w14:textId="77777777" w:rsidR="00864556" w:rsidRDefault="00864556" w:rsidP="00BB10A0">
      <w:pPr>
        <w:spacing w:after="0" w:line="240" w:lineRule="auto"/>
        <w:ind w:left="120"/>
        <w:jc w:val="center"/>
        <w:rPr>
          <w:rFonts w:ascii="Calibri" w:eastAsia="Calibri" w:hAnsi="Calibri" w:cs="Times New Roman"/>
        </w:rPr>
      </w:pPr>
    </w:p>
    <w:p w14:paraId="48AD8226" w14:textId="77777777" w:rsidR="00864556" w:rsidRDefault="00864556" w:rsidP="00BB10A0">
      <w:pPr>
        <w:spacing w:after="0" w:line="240" w:lineRule="auto"/>
        <w:ind w:left="120"/>
        <w:jc w:val="center"/>
        <w:rPr>
          <w:rFonts w:ascii="Calibri" w:eastAsia="Calibri" w:hAnsi="Calibri" w:cs="Times New Roman"/>
        </w:rPr>
      </w:pPr>
    </w:p>
    <w:p w14:paraId="4366D78D" w14:textId="77777777" w:rsidR="00864556" w:rsidRDefault="00864556" w:rsidP="00BB10A0">
      <w:pPr>
        <w:spacing w:after="0" w:line="240" w:lineRule="auto"/>
        <w:ind w:left="120"/>
        <w:jc w:val="center"/>
        <w:rPr>
          <w:rFonts w:ascii="Calibri" w:eastAsia="Calibri" w:hAnsi="Calibri" w:cs="Times New Roman"/>
        </w:rPr>
      </w:pPr>
    </w:p>
    <w:p w14:paraId="4448684B" w14:textId="77777777" w:rsidR="00864556" w:rsidRPr="00BB10A0" w:rsidRDefault="00864556" w:rsidP="00BB10A0">
      <w:pPr>
        <w:spacing w:after="0" w:line="240" w:lineRule="auto"/>
        <w:ind w:left="120"/>
        <w:jc w:val="center"/>
        <w:rPr>
          <w:rFonts w:ascii="Calibri" w:eastAsia="Calibri" w:hAnsi="Calibri" w:cs="Times New Roman"/>
        </w:rPr>
      </w:pPr>
    </w:p>
    <w:p w14:paraId="1DF05BA3" w14:textId="77777777" w:rsidR="00BB10A0" w:rsidRPr="00BB10A0" w:rsidRDefault="00BB10A0" w:rsidP="00BB10A0">
      <w:pPr>
        <w:spacing w:after="0" w:line="240" w:lineRule="auto"/>
        <w:ind w:left="120"/>
        <w:jc w:val="center"/>
        <w:rPr>
          <w:rFonts w:ascii="Calibri" w:eastAsia="Calibri" w:hAnsi="Calibri" w:cs="Times New Roman"/>
        </w:rPr>
      </w:pPr>
    </w:p>
    <w:p w14:paraId="28F8402D" w14:textId="34BFA371" w:rsidR="00BB10A0" w:rsidRPr="005E7075" w:rsidRDefault="005E7075" w:rsidP="00BB10A0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с</w:t>
      </w:r>
      <w:r w:rsidRPr="005E7075">
        <w:rPr>
          <w:rFonts w:ascii="Times New Roman" w:eastAsia="Calibri" w:hAnsi="Times New Roman" w:cs="Times New Roman"/>
          <w:b/>
        </w:rPr>
        <w:t>ело Покров - Рогули</w:t>
      </w:r>
    </w:p>
    <w:p w14:paraId="27D0473D" w14:textId="77777777" w:rsidR="00864556" w:rsidRDefault="00864556" w:rsidP="00BB10A0">
      <w:pPr>
        <w:spacing w:after="0" w:line="240" w:lineRule="auto"/>
        <w:ind w:left="120"/>
        <w:jc w:val="center"/>
        <w:rPr>
          <w:rFonts w:ascii="Calibri" w:eastAsia="Calibri" w:hAnsi="Calibri" w:cs="Times New Roman"/>
        </w:rPr>
      </w:pPr>
    </w:p>
    <w:p w14:paraId="7C49C7DF" w14:textId="77777777" w:rsidR="00864556" w:rsidRPr="00BB10A0" w:rsidRDefault="00864556" w:rsidP="00BB10A0">
      <w:pPr>
        <w:spacing w:after="0" w:line="240" w:lineRule="auto"/>
        <w:ind w:left="120"/>
        <w:jc w:val="center"/>
        <w:rPr>
          <w:rFonts w:ascii="Calibri" w:eastAsia="Calibri" w:hAnsi="Calibri" w:cs="Times New Roman"/>
        </w:rPr>
      </w:pPr>
    </w:p>
    <w:p w14:paraId="2F8C5872" w14:textId="5B2155C2" w:rsidR="00673475" w:rsidRPr="00864556" w:rsidRDefault="00673475" w:rsidP="00864556">
      <w:pPr>
        <w:spacing w:after="0" w:line="240" w:lineRule="auto"/>
        <w:ind w:left="120"/>
        <w:jc w:val="center"/>
        <w:rPr>
          <w:rFonts w:ascii="Calibri" w:eastAsia="Calibri" w:hAnsi="Calibri" w:cs="Times New Roman"/>
        </w:rPr>
      </w:pPr>
    </w:p>
    <w:p w14:paraId="34BD8ABE" w14:textId="77777777" w:rsidR="00835234" w:rsidRDefault="00835234" w:rsidP="00835234">
      <w:pPr>
        <w:pStyle w:val="a8"/>
        <w:rPr>
          <w:szCs w:val="24"/>
          <w:lang w:eastAsia="ru-RU"/>
        </w:rPr>
      </w:pPr>
    </w:p>
    <w:p w14:paraId="18888899" w14:textId="77777777" w:rsidR="00673475" w:rsidRPr="00673475" w:rsidRDefault="00673475" w:rsidP="00673475">
      <w:pPr>
        <w:spacing w:after="0" w:line="264" w:lineRule="auto"/>
        <w:ind w:left="120"/>
        <w:rPr>
          <w:rFonts w:ascii="Calibri" w:eastAsia="Calibri" w:hAnsi="Calibri" w:cs="Times New Roman"/>
        </w:rPr>
      </w:pPr>
      <w:r w:rsidRPr="00673475">
        <w:rPr>
          <w:rFonts w:ascii="Times New Roman" w:eastAsia="Calibri" w:hAnsi="Times New Roman" w:cs="Times New Roman"/>
          <w:b/>
          <w:color w:val="000000"/>
          <w:sz w:val="28"/>
        </w:rPr>
        <w:t>ПОЯСНИТЕЛЬНАЯ ЗАПИСКА</w:t>
      </w:r>
    </w:p>
    <w:p w14:paraId="66805CE3" w14:textId="77777777" w:rsidR="00835234" w:rsidRDefault="00835234" w:rsidP="00835234">
      <w:pPr>
        <w:pStyle w:val="a8"/>
        <w:rPr>
          <w:szCs w:val="24"/>
          <w:lang w:eastAsia="ru-RU"/>
        </w:rPr>
      </w:pPr>
    </w:p>
    <w:p w14:paraId="7B40F1BB" w14:textId="068F7685" w:rsidR="00835234" w:rsidRPr="00673475" w:rsidRDefault="00835234" w:rsidP="00835234">
      <w:pPr>
        <w:pStyle w:val="a8"/>
        <w:rPr>
          <w:rFonts w:cs="Times New Roman"/>
          <w:sz w:val="28"/>
          <w:szCs w:val="28"/>
          <w:lang w:eastAsia="ru-RU"/>
        </w:rPr>
      </w:pPr>
      <w:r w:rsidRPr="00673475">
        <w:rPr>
          <w:rFonts w:cs="Times New Roman"/>
          <w:sz w:val="28"/>
          <w:szCs w:val="28"/>
          <w:lang w:eastAsia="ru-RU"/>
        </w:rPr>
        <w:t xml:space="preserve">Программа по учебному предмету «Математика» (предметная область «Математика и информатика») включает пояснительную записку, содержание учебного предмета </w:t>
      </w:r>
      <w:r w:rsidR="00FF418F" w:rsidRPr="00673475">
        <w:rPr>
          <w:rFonts w:cs="Times New Roman"/>
          <w:sz w:val="28"/>
          <w:szCs w:val="28"/>
          <w:lang w:eastAsia="ru-RU"/>
        </w:rPr>
        <w:t>«Математи</w:t>
      </w:r>
      <w:r w:rsidRPr="00673475">
        <w:rPr>
          <w:rFonts w:cs="Times New Roman"/>
          <w:sz w:val="28"/>
          <w:szCs w:val="28"/>
          <w:lang w:eastAsia="ru-RU"/>
        </w:rPr>
        <w:t>ка» для 1—4 классов нач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альной школы, распределённое по </w:t>
      </w:r>
      <w:r w:rsidRPr="00673475">
        <w:rPr>
          <w:rFonts w:cs="Times New Roman"/>
          <w:sz w:val="28"/>
          <w:szCs w:val="28"/>
          <w:lang w:eastAsia="ru-RU"/>
        </w:rPr>
        <w:t>годам обучения, планируем</w:t>
      </w:r>
      <w:r w:rsidR="00FF418F" w:rsidRPr="00673475">
        <w:rPr>
          <w:rFonts w:cs="Times New Roman"/>
          <w:sz w:val="28"/>
          <w:szCs w:val="28"/>
          <w:lang w:eastAsia="ru-RU"/>
        </w:rPr>
        <w:t>ые результаты освоения учебного предмета «Математика» на уровне начального общего образо</w:t>
      </w:r>
      <w:r w:rsidRPr="00673475">
        <w:rPr>
          <w:rFonts w:cs="Times New Roman"/>
          <w:sz w:val="28"/>
          <w:szCs w:val="28"/>
          <w:lang w:eastAsia="ru-RU"/>
        </w:rPr>
        <w:t>вания и тематическое планирование изучения курса.</w:t>
      </w:r>
      <w:r w:rsidRPr="00673475">
        <w:rPr>
          <w:rFonts w:cs="Times New Roman"/>
          <w:sz w:val="28"/>
          <w:szCs w:val="28"/>
          <w:lang w:eastAsia="ru-RU"/>
        </w:rPr>
        <w:br/>
        <w:t>Пояснительная записка от</w:t>
      </w:r>
      <w:r w:rsidR="00FF418F" w:rsidRPr="00673475">
        <w:rPr>
          <w:rFonts w:cs="Times New Roman"/>
          <w:sz w:val="28"/>
          <w:szCs w:val="28"/>
          <w:lang w:eastAsia="ru-RU"/>
        </w:rPr>
        <w:t>ражает общие цели и задачи изу</w:t>
      </w:r>
      <w:r w:rsidRPr="00673475">
        <w:rPr>
          <w:rFonts w:cs="Times New Roman"/>
          <w:sz w:val="28"/>
          <w:szCs w:val="28"/>
          <w:lang w:eastAsia="ru-RU"/>
        </w:rPr>
        <w:t>чения предмета, характеристику психологических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 предпосы</w:t>
      </w:r>
      <w:r w:rsidRPr="00673475">
        <w:rPr>
          <w:rFonts w:cs="Times New Roman"/>
          <w:sz w:val="28"/>
          <w:szCs w:val="28"/>
          <w:lang w:eastAsia="ru-RU"/>
        </w:rPr>
        <w:t>лок к его изучению младшим</w:t>
      </w:r>
      <w:r w:rsidR="00EC1791">
        <w:rPr>
          <w:rFonts w:cs="Times New Roman"/>
          <w:sz w:val="28"/>
          <w:szCs w:val="28"/>
          <w:lang w:eastAsia="ru-RU"/>
        </w:rPr>
        <w:t>и школьниками; место в структу</w:t>
      </w:r>
      <w:r w:rsidRPr="00673475">
        <w:rPr>
          <w:rFonts w:cs="Times New Roman"/>
          <w:sz w:val="28"/>
          <w:szCs w:val="28"/>
          <w:lang w:eastAsia="ru-RU"/>
        </w:rPr>
        <w:t xml:space="preserve">ре </w:t>
      </w:r>
      <w:r w:rsidR="00EC1791">
        <w:rPr>
          <w:rFonts w:cs="Times New Roman"/>
          <w:sz w:val="28"/>
          <w:szCs w:val="28"/>
          <w:lang w:eastAsia="ru-RU"/>
        </w:rPr>
        <w:t xml:space="preserve"> </w:t>
      </w:r>
      <w:r w:rsidRPr="00673475">
        <w:rPr>
          <w:rFonts w:cs="Times New Roman"/>
          <w:sz w:val="28"/>
          <w:szCs w:val="28"/>
          <w:lang w:eastAsia="ru-RU"/>
        </w:rPr>
        <w:t>учебного плана, а так</w:t>
      </w:r>
      <w:r w:rsidR="00FF418F" w:rsidRPr="00673475">
        <w:rPr>
          <w:rFonts w:cs="Times New Roman"/>
          <w:sz w:val="28"/>
          <w:szCs w:val="28"/>
          <w:lang w:eastAsia="ru-RU"/>
        </w:rPr>
        <w:t>же подходы к отбору содержания,</w:t>
      </w:r>
      <w:r w:rsidR="00673475" w:rsidRPr="00673475">
        <w:rPr>
          <w:rFonts w:cs="Times New Roman"/>
          <w:sz w:val="28"/>
          <w:szCs w:val="28"/>
          <w:lang w:eastAsia="ru-RU"/>
        </w:rPr>
        <w:t xml:space="preserve"> </w:t>
      </w:r>
      <w:r w:rsidRPr="00673475">
        <w:rPr>
          <w:rFonts w:cs="Times New Roman"/>
          <w:sz w:val="28"/>
          <w:szCs w:val="28"/>
          <w:lang w:eastAsia="ru-RU"/>
        </w:rPr>
        <w:t>планируемым результата</w:t>
      </w:r>
      <w:r w:rsidR="00FF418F" w:rsidRPr="00673475">
        <w:rPr>
          <w:rFonts w:cs="Times New Roman"/>
          <w:sz w:val="28"/>
          <w:szCs w:val="28"/>
          <w:lang w:eastAsia="ru-RU"/>
        </w:rPr>
        <w:t>м и тематическому планированию.</w:t>
      </w:r>
      <w:r w:rsidR="00673475" w:rsidRPr="00673475">
        <w:rPr>
          <w:rFonts w:cs="Times New Roman"/>
          <w:sz w:val="28"/>
          <w:szCs w:val="28"/>
          <w:lang w:eastAsia="ru-RU"/>
        </w:rPr>
        <w:t xml:space="preserve"> </w:t>
      </w:r>
      <w:r w:rsidRPr="00673475">
        <w:rPr>
          <w:rFonts w:cs="Times New Roman"/>
          <w:sz w:val="28"/>
          <w:szCs w:val="28"/>
          <w:lang w:eastAsia="ru-RU"/>
        </w:rPr>
        <w:t>Содержание обучения раскрывает содержательные линии,</w:t>
      </w:r>
      <w:r w:rsidRPr="00673475">
        <w:rPr>
          <w:rFonts w:cs="Times New Roman"/>
          <w:sz w:val="28"/>
          <w:szCs w:val="28"/>
          <w:lang w:eastAsia="ru-RU"/>
        </w:rPr>
        <w:br/>
        <w:t xml:space="preserve">которые предлагаются для 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обязательного изучения в каждом </w:t>
      </w:r>
      <w:r w:rsidRPr="00673475">
        <w:rPr>
          <w:rFonts w:cs="Times New Roman"/>
          <w:sz w:val="28"/>
          <w:szCs w:val="28"/>
          <w:lang w:eastAsia="ru-RU"/>
        </w:rPr>
        <w:t>классе начальной школы.</w:t>
      </w:r>
      <w:r w:rsidRPr="00673475">
        <w:rPr>
          <w:rFonts w:cs="Times New Roman"/>
          <w:sz w:val="28"/>
          <w:szCs w:val="28"/>
          <w:lang w:eastAsia="ru-RU"/>
        </w:rPr>
        <w:br/>
        <w:t>Содержание обучения в каж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дом классе завершается перечнем </w:t>
      </w:r>
      <w:r w:rsidRPr="00673475">
        <w:rPr>
          <w:rFonts w:cs="Times New Roman"/>
          <w:sz w:val="28"/>
          <w:szCs w:val="28"/>
          <w:lang w:eastAsia="ru-RU"/>
        </w:rPr>
        <w:t>универсальных учебных д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ействий (УУД) — познавательных, </w:t>
      </w:r>
      <w:r w:rsidRPr="00673475">
        <w:rPr>
          <w:rFonts w:cs="Times New Roman"/>
          <w:sz w:val="28"/>
          <w:szCs w:val="28"/>
          <w:lang w:eastAsia="ru-RU"/>
        </w:rPr>
        <w:t>коммуникативных и регуля</w:t>
      </w:r>
      <w:r w:rsidR="00FF418F" w:rsidRPr="00673475">
        <w:rPr>
          <w:rFonts w:cs="Times New Roman"/>
          <w:sz w:val="28"/>
          <w:szCs w:val="28"/>
          <w:lang w:eastAsia="ru-RU"/>
        </w:rPr>
        <w:t>тивных, которые возможно форми</w:t>
      </w:r>
      <w:r w:rsidRPr="00673475">
        <w:rPr>
          <w:rFonts w:cs="Times New Roman"/>
          <w:sz w:val="28"/>
          <w:szCs w:val="28"/>
          <w:lang w:eastAsia="ru-RU"/>
        </w:rPr>
        <w:t>ровать средствами учебного предмета «Математика» с учётом</w:t>
      </w:r>
      <w:r w:rsidRPr="00673475">
        <w:rPr>
          <w:rFonts w:cs="Times New Roman"/>
          <w:sz w:val="28"/>
          <w:szCs w:val="28"/>
          <w:lang w:eastAsia="ru-RU"/>
        </w:rPr>
        <w:br/>
        <w:t>возрастных особенностей млад</w:t>
      </w:r>
      <w:r w:rsidR="00FF418F" w:rsidRPr="00673475">
        <w:rPr>
          <w:rFonts w:cs="Times New Roman"/>
          <w:sz w:val="28"/>
          <w:szCs w:val="28"/>
          <w:lang w:eastAsia="ru-RU"/>
        </w:rPr>
        <w:t>ших школьников. В первом и вто</w:t>
      </w:r>
      <w:r w:rsidRPr="00673475">
        <w:rPr>
          <w:rFonts w:cs="Times New Roman"/>
          <w:sz w:val="28"/>
          <w:szCs w:val="28"/>
          <w:lang w:eastAsia="ru-RU"/>
        </w:rPr>
        <w:t>ром классах предлагается проп</w:t>
      </w:r>
      <w:r w:rsidR="00FF418F" w:rsidRPr="00673475">
        <w:rPr>
          <w:rFonts w:cs="Times New Roman"/>
          <w:sz w:val="28"/>
          <w:szCs w:val="28"/>
          <w:lang w:eastAsia="ru-RU"/>
        </w:rPr>
        <w:t>едевтический уровень формирова</w:t>
      </w:r>
      <w:r w:rsidRPr="00673475">
        <w:rPr>
          <w:rFonts w:cs="Times New Roman"/>
          <w:sz w:val="28"/>
          <w:szCs w:val="28"/>
          <w:lang w:eastAsia="ru-RU"/>
        </w:rPr>
        <w:t xml:space="preserve">ния УУД. В познавательных 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универсальных учебных действиях </w:t>
      </w:r>
      <w:r w:rsidRPr="00673475">
        <w:rPr>
          <w:rFonts w:cs="Times New Roman"/>
          <w:sz w:val="28"/>
          <w:szCs w:val="28"/>
          <w:lang w:eastAsia="ru-RU"/>
        </w:rPr>
        <w:t>выделен специальный раздел «Работа с информацией». С учётом</w:t>
      </w:r>
      <w:r w:rsidRPr="00673475">
        <w:rPr>
          <w:rFonts w:cs="Times New Roman"/>
          <w:sz w:val="28"/>
          <w:szCs w:val="28"/>
          <w:lang w:eastAsia="ru-RU"/>
        </w:rPr>
        <w:br/>
        <w:t>того, что выполнение правил с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овместной деятельности строится </w:t>
      </w:r>
      <w:r w:rsidRPr="00673475">
        <w:rPr>
          <w:rFonts w:cs="Times New Roman"/>
          <w:sz w:val="28"/>
          <w:szCs w:val="28"/>
          <w:lang w:eastAsia="ru-RU"/>
        </w:rPr>
        <w:t>на интеграции регулятивных (о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пределённые волевые усилия, </w:t>
      </w:r>
      <w:r w:rsidR="00EC1791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="00FF418F" w:rsidRPr="00673475">
        <w:rPr>
          <w:rFonts w:cs="Times New Roman"/>
          <w:sz w:val="28"/>
          <w:szCs w:val="28"/>
          <w:lang w:eastAsia="ru-RU"/>
        </w:rPr>
        <w:t>са</w:t>
      </w:r>
      <w:r w:rsidRPr="00673475">
        <w:rPr>
          <w:rFonts w:cs="Times New Roman"/>
          <w:sz w:val="28"/>
          <w:szCs w:val="28"/>
          <w:lang w:eastAsia="ru-RU"/>
        </w:rPr>
        <w:t>морегуляция</w:t>
      </w:r>
      <w:proofErr w:type="spellEnd"/>
      <w:r w:rsidRPr="00673475">
        <w:rPr>
          <w:rFonts w:cs="Times New Roman"/>
          <w:sz w:val="28"/>
          <w:szCs w:val="28"/>
          <w:lang w:eastAsia="ru-RU"/>
        </w:rPr>
        <w:t>,</w:t>
      </w:r>
      <w:r w:rsidR="00EC1791">
        <w:rPr>
          <w:rFonts w:cs="Times New Roman"/>
          <w:sz w:val="28"/>
          <w:szCs w:val="28"/>
          <w:lang w:eastAsia="ru-RU"/>
        </w:rPr>
        <w:t xml:space="preserve"> </w:t>
      </w:r>
      <w:r w:rsidRPr="00673475">
        <w:rPr>
          <w:rFonts w:cs="Times New Roman"/>
          <w:sz w:val="28"/>
          <w:szCs w:val="28"/>
          <w:lang w:eastAsia="ru-RU"/>
        </w:rPr>
        <w:t xml:space="preserve"> самоконтроль, п</w:t>
      </w:r>
      <w:r w:rsidR="00FF418F" w:rsidRPr="00673475">
        <w:rPr>
          <w:rFonts w:cs="Times New Roman"/>
          <w:sz w:val="28"/>
          <w:szCs w:val="28"/>
          <w:lang w:eastAsia="ru-RU"/>
        </w:rPr>
        <w:t>роявление терпения и доброжела</w:t>
      </w:r>
      <w:r w:rsidRPr="00673475">
        <w:rPr>
          <w:rFonts w:cs="Times New Roman"/>
          <w:sz w:val="28"/>
          <w:szCs w:val="28"/>
          <w:lang w:eastAsia="ru-RU"/>
        </w:rPr>
        <w:t>тельности при налаживании отношений) и коммуникативных</w:t>
      </w:r>
      <w:r w:rsidRPr="00673475">
        <w:rPr>
          <w:rFonts w:cs="Times New Roman"/>
          <w:sz w:val="28"/>
          <w:szCs w:val="28"/>
          <w:lang w:eastAsia="ru-RU"/>
        </w:rPr>
        <w:br/>
        <w:t>(способность вербальными сре</w:t>
      </w:r>
      <w:r w:rsidR="00FF418F" w:rsidRPr="00673475">
        <w:rPr>
          <w:rFonts w:cs="Times New Roman"/>
          <w:sz w:val="28"/>
          <w:szCs w:val="28"/>
          <w:lang w:eastAsia="ru-RU"/>
        </w:rPr>
        <w:t>дствами устанавливать взаимоот</w:t>
      </w:r>
      <w:r w:rsidRPr="00673475">
        <w:rPr>
          <w:rFonts w:cs="Times New Roman"/>
          <w:sz w:val="28"/>
          <w:szCs w:val="28"/>
          <w:lang w:eastAsia="ru-RU"/>
        </w:rPr>
        <w:t>ношения) универсальных учеб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ных действий, их перечень дан в </w:t>
      </w:r>
      <w:r w:rsidRPr="00673475">
        <w:rPr>
          <w:rFonts w:cs="Times New Roman"/>
          <w:sz w:val="28"/>
          <w:szCs w:val="28"/>
          <w:lang w:eastAsia="ru-RU"/>
        </w:rPr>
        <w:t>специальном разделе — «Совм</w:t>
      </w:r>
      <w:r w:rsidR="00FF418F" w:rsidRPr="00673475">
        <w:rPr>
          <w:rFonts w:cs="Times New Roman"/>
          <w:sz w:val="28"/>
          <w:szCs w:val="28"/>
          <w:lang w:eastAsia="ru-RU"/>
        </w:rPr>
        <w:t>естная деятельность». Планируе</w:t>
      </w:r>
      <w:r w:rsidRPr="00673475">
        <w:rPr>
          <w:rFonts w:cs="Times New Roman"/>
          <w:sz w:val="28"/>
          <w:szCs w:val="28"/>
          <w:lang w:eastAsia="ru-RU"/>
        </w:rPr>
        <w:t>мые результаты включают лич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ностные, </w:t>
      </w:r>
      <w:proofErr w:type="spellStart"/>
      <w:r w:rsidR="00FF418F" w:rsidRPr="00673475">
        <w:rPr>
          <w:rFonts w:cs="Times New Roman"/>
          <w:sz w:val="28"/>
          <w:szCs w:val="28"/>
          <w:lang w:eastAsia="ru-RU"/>
        </w:rPr>
        <w:t>метапредметные</w:t>
      </w:r>
      <w:proofErr w:type="spellEnd"/>
      <w:r w:rsidR="00FF418F" w:rsidRPr="00673475">
        <w:rPr>
          <w:rFonts w:cs="Times New Roman"/>
          <w:sz w:val="28"/>
          <w:szCs w:val="28"/>
          <w:lang w:eastAsia="ru-RU"/>
        </w:rPr>
        <w:t xml:space="preserve"> резуль</w:t>
      </w:r>
      <w:r w:rsidRPr="00673475">
        <w:rPr>
          <w:rFonts w:cs="Times New Roman"/>
          <w:sz w:val="28"/>
          <w:szCs w:val="28"/>
          <w:lang w:eastAsia="ru-RU"/>
        </w:rPr>
        <w:t>таты за период обучения, а та</w:t>
      </w:r>
      <w:r w:rsidR="00FF418F" w:rsidRPr="00673475">
        <w:rPr>
          <w:rFonts w:cs="Times New Roman"/>
          <w:sz w:val="28"/>
          <w:szCs w:val="28"/>
          <w:lang w:eastAsia="ru-RU"/>
        </w:rPr>
        <w:t>кже предметные достижения млад</w:t>
      </w:r>
      <w:r w:rsidRPr="00673475">
        <w:rPr>
          <w:rFonts w:cs="Times New Roman"/>
          <w:sz w:val="28"/>
          <w:szCs w:val="28"/>
          <w:lang w:eastAsia="ru-RU"/>
        </w:rPr>
        <w:t>шего школьника за каждый год обучения в начальной школе.</w:t>
      </w:r>
    </w:p>
    <w:p w14:paraId="775DD48E" w14:textId="77777777" w:rsidR="00673475" w:rsidRDefault="00835234" w:rsidP="00835234">
      <w:pPr>
        <w:pStyle w:val="a8"/>
        <w:rPr>
          <w:rFonts w:cs="Times New Roman"/>
          <w:b/>
          <w:sz w:val="28"/>
          <w:szCs w:val="28"/>
          <w:lang w:eastAsia="ru-RU"/>
        </w:rPr>
      </w:pPr>
      <w:r w:rsidRPr="00673475">
        <w:rPr>
          <w:rFonts w:cs="Times New Roman"/>
          <w:sz w:val="28"/>
          <w:szCs w:val="28"/>
          <w:lang w:eastAsia="ru-RU"/>
        </w:rPr>
        <w:t>В тематическом планирова</w:t>
      </w:r>
      <w:r w:rsidR="00FF418F" w:rsidRPr="00673475">
        <w:rPr>
          <w:rFonts w:cs="Times New Roman"/>
          <w:sz w:val="28"/>
          <w:szCs w:val="28"/>
          <w:lang w:eastAsia="ru-RU"/>
        </w:rPr>
        <w:t>нии описывается программное со</w:t>
      </w:r>
      <w:r w:rsidRPr="00673475">
        <w:rPr>
          <w:rFonts w:cs="Times New Roman"/>
          <w:sz w:val="28"/>
          <w:szCs w:val="28"/>
          <w:lang w:eastAsia="ru-RU"/>
        </w:rPr>
        <w:t>держание по всем разделам (</w:t>
      </w:r>
      <w:r w:rsidR="00FF418F" w:rsidRPr="00673475">
        <w:rPr>
          <w:rFonts w:cs="Times New Roman"/>
          <w:sz w:val="28"/>
          <w:szCs w:val="28"/>
          <w:lang w:eastAsia="ru-RU"/>
        </w:rPr>
        <w:t>темам) содержания обучения каж</w:t>
      </w:r>
      <w:r w:rsidRPr="00673475">
        <w:rPr>
          <w:rFonts w:cs="Times New Roman"/>
          <w:sz w:val="28"/>
          <w:szCs w:val="28"/>
          <w:lang w:eastAsia="ru-RU"/>
        </w:rPr>
        <w:t>дого класса, а также раскры</w:t>
      </w:r>
      <w:r w:rsidR="00FF418F" w:rsidRPr="00673475">
        <w:rPr>
          <w:rFonts w:cs="Times New Roman"/>
          <w:sz w:val="28"/>
          <w:szCs w:val="28"/>
          <w:lang w:eastAsia="ru-RU"/>
        </w:rPr>
        <w:t>ваются методы и формы организа</w:t>
      </w:r>
      <w:r w:rsidRPr="00673475">
        <w:rPr>
          <w:rFonts w:cs="Times New Roman"/>
          <w:sz w:val="28"/>
          <w:szCs w:val="28"/>
          <w:lang w:eastAsia="ru-RU"/>
        </w:rPr>
        <w:t>ции обучения и характерист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ика видов деятельности, которые </w:t>
      </w:r>
      <w:r w:rsidRPr="00673475">
        <w:rPr>
          <w:rFonts w:cs="Times New Roman"/>
          <w:sz w:val="28"/>
          <w:szCs w:val="28"/>
          <w:lang w:eastAsia="ru-RU"/>
        </w:rPr>
        <w:t>целесообразно использовать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 при изучении той или иной про</w:t>
      </w:r>
      <w:r w:rsidRPr="00673475">
        <w:rPr>
          <w:rFonts w:cs="Times New Roman"/>
          <w:sz w:val="28"/>
          <w:szCs w:val="28"/>
          <w:lang w:eastAsia="ru-RU"/>
        </w:rPr>
        <w:t>граммной темы (раздела). П</w:t>
      </w:r>
      <w:r w:rsidR="00FF418F" w:rsidRPr="00673475">
        <w:rPr>
          <w:rFonts w:cs="Times New Roman"/>
          <w:sz w:val="28"/>
          <w:szCs w:val="28"/>
          <w:lang w:eastAsia="ru-RU"/>
        </w:rPr>
        <w:t>редставлены также способы орга</w:t>
      </w:r>
      <w:r w:rsidRPr="00673475">
        <w:rPr>
          <w:rFonts w:cs="Times New Roman"/>
          <w:sz w:val="28"/>
          <w:szCs w:val="28"/>
          <w:lang w:eastAsia="ru-RU"/>
        </w:rPr>
        <w:t>низации дифференцированного обучения.</w:t>
      </w:r>
      <w:r w:rsidRPr="00673475">
        <w:rPr>
          <w:rFonts w:cs="Times New Roman"/>
          <w:sz w:val="28"/>
          <w:szCs w:val="28"/>
          <w:lang w:eastAsia="ru-RU"/>
        </w:rPr>
        <w:br/>
        <w:t>В начальной школе изучен</w:t>
      </w:r>
      <w:r w:rsidR="00FF418F" w:rsidRPr="00673475">
        <w:rPr>
          <w:rFonts w:cs="Times New Roman"/>
          <w:sz w:val="28"/>
          <w:szCs w:val="28"/>
          <w:lang w:eastAsia="ru-RU"/>
        </w:rPr>
        <w:t>ие математики имеет особое зна</w:t>
      </w:r>
      <w:r w:rsidRPr="00673475">
        <w:rPr>
          <w:rFonts w:cs="Times New Roman"/>
          <w:sz w:val="28"/>
          <w:szCs w:val="28"/>
          <w:lang w:eastAsia="ru-RU"/>
        </w:rPr>
        <w:t>чение в развитии младш</w:t>
      </w:r>
      <w:r w:rsidR="00FF418F" w:rsidRPr="00673475">
        <w:rPr>
          <w:rFonts w:cs="Times New Roman"/>
          <w:sz w:val="28"/>
          <w:szCs w:val="28"/>
          <w:lang w:eastAsia="ru-RU"/>
        </w:rPr>
        <w:t>его школьника. Приобретённые им</w:t>
      </w:r>
      <w:r w:rsidR="00673475" w:rsidRPr="00673475">
        <w:rPr>
          <w:rFonts w:cs="Times New Roman"/>
          <w:sz w:val="28"/>
          <w:szCs w:val="28"/>
          <w:lang w:eastAsia="ru-RU"/>
        </w:rPr>
        <w:t xml:space="preserve"> </w:t>
      </w:r>
      <w:r w:rsidRPr="00673475">
        <w:rPr>
          <w:rFonts w:cs="Times New Roman"/>
          <w:sz w:val="28"/>
          <w:szCs w:val="28"/>
          <w:lang w:eastAsia="ru-RU"/>
        </w:rPr>
        <w:t xml:space="preserve">знания, опыт выполнения </w:t>
      </w:r>
      <w:r w:rsidR="00FF418F" w:rsidRPr="00673475">
        <w:rPr>
          <w:rFonts w:cs="Times New Roman"/>
          <w:sz w:val="28"/>
          <w:szCs w:val="28"/>
          <w:lang w:eastAsia="ru-RU"/>
        </w:rPr>
        <w:t>предметных и универсальных дей</w:t>
      </w:r>
      <w:r w:rsidRPr="00673475">
        <w:rPr>
          <w:rFonts w:cs="Times New Roman"/>
          <w:sz w:val="28"/>
          <w:szCs w:val="28"/>
          <w:lang w:eastAsia="ru-RU"/>
        </w:rPr>
        <w:t>ствий на математическом ма</w:t>
      </w:r>
      <w:r w:rsidR="00FF418F" w:rsidRPr="00673475">
        <w:rPr>
          <w:rFonts w:cs="Times New Roman"/>
          <w:sz w:val="28"/>
          <w:szCs w:val="28"/>
          <w:lang w:eastAsia="ru-RU"/>
        </w:rPr>
        <w:t>териале, первоначальное овладе</w:t>
      </w:r>
      <w:r w:rsidRPr="00673475">
        <w:rPr>
          <w:rFonts w:cs="Times New Roman"/>
          <w:sz w:val="28"/>
          <w:szCs w:val="28"/>
          <w:lang w:eastAsia="ru-RU"/>
        </w:rPr>
        <w:t>ние математическим языком станут фундаменто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м обучения </w:t>
      </w:r>
      <w:r w:rsidRPr="00673475">
        <w:rPr>
          <w:rFonts w:cs="Times New Roman"/>
          <w:sz w:val="28"/>
          <w:szCs w:val="28"/>
          <w:lang w:eastAsia="ru-RU"/>
        </w:rPr>
        <w:t>в основном звене школы, а также будут востребованы в жизни.</w:t>
      </w:r>
      <w:r w:rsidRPr="00673475">
        <w:rPr>
          <w:rFonts w:cs="Times New Roman"/>
          <w:sz w:val="28"/>
          <w:szCs w:val="28"/>
          <w:lang w:eastAsia="ru-RU"/>
        </w:rPr>
        <w:br/>
      </w:r>
    </w:p>
    <w:p w14:paraId="7D9739C9" w14:textId="28BC0197" w:rsidR="00FF418F" w:rsidRPr="00673475" w:rsidRDefault="00835234" w:rsidP="00835234">
      <w:pPr>
        <w:pStyle w:val="a8"/>
        <w:rPr>
          <w:rFonts w:cs="Times New Roman"/>
          <w:sz w:val="28"/>
          <w:szCs w:val="28"/>
          <w:lang w:eastAsia="ru-RU"/>
        </w:rPr>
      </w:pPr>
      <w:r w:rsidRPr="00673475">
        <w:rPr>
          <w:rFonts w:cs="Times New Roman"/>
          <w:b/>
          <w:sz w:val="28"/>
          <w:szCs w:val="28"/>
          <w:lang w:eastAsia="ru-RU"/>
        </w:rPr>
        <w:t>Изучение математики в на</w:t>
      </w:r>
      <w:r w:rsidR="00FF418F" w:rsidRPr="00673475">
        <w:rPr>
          <w:rFonts w:cs="Times New Roman"/>
          <w:b/>
          <w:sz w:val="28"/>
          <w:szCs w:val="28"/>
          <w:lang w:eastAsia="ru-RU"/>
        </w:rPr>
        <w:t>чальной школе направлено на до</w:t>
      </w:r>
      <w:r w:rsidRPr="00673475">
        <w:rPr>
          <w:rFonts w:cs="Times New Roman"/>
          <w:b/>
          <w:sz w:val="28"/>
          <w:szCs w:val="28"/>
          <w:lang w:eastAsia="ru-RU"/>
        </w:rPr>
        <w:t>стижение следующих обра</w:t>
      </w:r>
      <w:r w:rsidR="00FF418F" w:rsidRPr="00673475">
        <w:rPr>
          <w:rFonts w:cs="Times New Roman"/>
          <w:b/>
          <w:sz w:val="28"/>
          <w:szCs w:val="28"/>
          <w:lang w:eastAsia="ru-RU"/>
        </w:rPr>
        <w:t xml:space="preserve">зовательных, развивающих целей, </w:t>
      </w:r>
      <w:r w:rsidRPr="00673475">
        <w:rPr>
          <w:rFonts w:cs="Times New Roman"/>
          <w:b/>
          <w:sz w:val="28"/>
          <w:szCs w:val="28"/>
          <w:lang w:eastAsia="ru-RU"/>
        </w:rPr>
        <w:t>а также целей воспитания:</w:t>
      </w:r>
      <w:r w:rsidRPr="00673475">
        <w:rPr>
          <w:rFonts w:cs="Times New Roman"/>
          <w:b/>
          <w:sz w:val="28"/>
          <w:szCs w:val="28"/>
          <w:lang w:eastAsia="ru-RU"/>
        </w:rPr>
        <w:br/>
      </w:r>
      <w:r w:rsidRPr="00673475">
        <w:rPr>
          <w:rFonts w:cs="Times New Roman"/>
          <w:sz w:val="28"/>
          <w:szCs w:val="28"/>
          <w:lang w:eastAsia="ru-RU"/>
        </w:rPr>
        <w:t>1. Освоение начальных математических знаний — по</w:t>
      </w:r>
      <w:r w:rsidR="00FF418F" w:rsidRPr="00673475">
        <w:rPr>
          <w:rFonts w:cs="Times New Roman"/>
          <w:sz w:val="28"/>
          <w:szCs w:val="28"/>
          <w:lang w:eastAsia="ru-RU"/>
        </w:rPr>
        <w:t>нима</w:t>
      </w:r>
      <w:r w:rsidRPr="00673475">
        <w:rPr>
          <w:rFonts w:cs="Times New Roman"/>
          <w:sz w:val="28"/>
          <w:szCs w:val="28"/>
          <w:lang w:eastAsia="ru-RU"/>
        </w:rPr>
        <w:t xml:space="preserve">ние значения величин и </w:t>
      </w:r>
      <w:r w:rsidRPr="00673475">
        <w:rPr>
          <w:rFonts w:cs="Times New Roman"/>
          <w:sz w:val="28"/>
          <w:szCs w:val="28"/>
          <w:lang w:eastAsia="ru-RU"/>
        </w:rPr>
        <w:lastRenderedPageBreak/>
        <w:t>спосо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бов их измерения; использование </w:t>
      </w:r>
      <w:r w:rsidRPr="00673475">
        <w:rPr>
          <w:rFonts w:cs="Times New Roman"/>
          <w:sz w:val="28"/>
          <w:szCs w:val="28"/>
          <w:lang w:eastAsia="ru-RU"/>
        </w:rPr>
        <w:t>арифметических способов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 для разрешения сюжетных ситуа</w:t>
      </w:r>
      <w:r w:rsidRPr="00673475">
        <w:rPr>
          <w:rFonts w:cs="Times New Roman"/>
          <w:sz w:val="28"/>
          <w:szCs w:val="28"/>
          <w:lang w:eastAsia="ru-RU"/>
        </w:rPr>
        <w:t>ций; формирование умения решать учебные и практические</w:t>
      </w:r>
      <w:r w:rsidRPr="00673475">
        <w:rPr>
          <w:rFonts w:cs="Times New Roman"/>
          <w:sz w:val="28"/>
          <w:szCs w:val="28"/>
          <w:lang w:eastAsia="ru-RU"/>
        </w:rPr>
        <w:br/>
        <w:t>задачи средствами математи</w:t>
      </w:r>
      <w:r w:rsidR="00FF418F" w:rsidRPr="00673475">
        <w:rPr>
          <w:rFonts w:cs="Times New Roman"/>
          <w:sz w:val="28"/>
          <w:szCs w:val="28"/>
          <w:lang w:eastAsia="ru-RU"/>
        </w:rPr>
        <w:t>ки; работа с алгоритмами выпол</w:t>
      </w:r>
      <w:r w:rsidRPr="00673475">
        <w:rPr>
          <w:rFonts w:cs="Times New Roman"/>
          <w:sz w:val="28"/>
          <w:szCs w:val="28"/>
          <w:lang w:eastAsia="ru-RU"/>
        </w:rPr>
        <w:t>нения арифметических действий.</w:t>
      </w:r>
      <w:r w:rsidRPr="00673475">
        <w:rPr>
          <w:rFonts w:cs="Times New Roman"/>
          <w:sz w:val="28"/>
          <w:szCs w:val="28"/>
          <w:lang w:eastAsia="ru-RU"/>
        </w:rPr>
        <w:br/>
        <w:t>2. Формирование функци</w:t>
      </w:r>
      <w:r w:rsidR="00FF418F" w:rsidRPr="00673475">
        <w:rPr>
          <w:rFonts w:cs="Times New Roman"/>
          <w:sz w:val="28"/>
          <w:szCs w:val="28"/>
          <w:lang w:eastAsia="ru-RU"/>
        </w:rPr>
        <w:t>ональной математической грамот</w:t>
      </w:r>
      <w:r w:rsidRPr="00673475">
        <w:rPr>
          <w:rFonts w:cs="Times New Roman"/>
          <w:sz w:val="28"/>
          <w:szCs w:val="28"/>
          <w:lang w:eastAsia="ru-RU"/>
        </w:rPr>
        <w:t>ности младшего школьника, к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оторая характеризуется наличием </w:t>
      </w:r>
      <w:r w:rsidRPr="00673475">
        <w:rPr>
          <w:rFonts w:cs="Times New Roman"/>
          <w:sz w:val="28"/>
          <w:szCs w:val="28"/>
          <w:lang w:eastAsia="ru-RU"/>
        </w:rPr>
        <w:t>у него опыта решения учебно-</w:t>
      </w:r>
      <w:r w:rsidR="00FF418F" w:rsidRPr="00673475">
        <w:rPr>
          <w:rFonts w:cs="Times New Roman"/>
          <w:sz w:val="28"/>
          <w:szCs w:val="28"/>
          <w:lang w:eastAsia="ru-RU"/>
        </w:rPr>
        <w:t>познавательных и учебно-практи</w:t>
      </w:r>
      <w:r w:rsidRPr="00673475">
        <w:rPr>
          <w:rFonts w:cs="Times New Roman"/>
          <w:sz w:val="28"/>
          <w:szCs w:val="28"/>
          <w:lang w:eastAsia="ru-RU"/>
        </w:rPr>
        <w:t xml:space="preserve">ческих задач, построенных </w:t>
      </w:r>
      <w:r w:rsidR="00FF418F" w:rsidRPr="00673475">
        <w:rPr>
          <w:rFonts w:cs="Times New Roman"/>
          <w:sz w:val="28"/>
          <w:szCs w:val="28"/>
          <w:lang w:eastAsia="ru-RU"/>
        </w:rPr>
        <w:t>на понимании и применении мате</w:t>
      </w:r>
      <w:r w:rsidRPr="00673475">
        <w:rPr>
          <w:rFonts w:cs="Times New Roman"/>
          <w:sz w:val="28"/>
          <w:szCs w:val="28"/>
          <w:lang w:eastAsia="ru-RU"/>
        </w:rPr>
        <w:t>матических отношений («часть</w:t>
      </w:r>
      <w:r w:rsidR="00FF418F" w:rsidRPr="00673475">
        <w:rPr>
          <w:rFonts w:cs="Times New Roman"/>
          <w:sz w:val="28"/>
          <w:szCs w:val="28"/>
          <w:lang w:eastAsia="ru-RU"/>
        </w:rPr>
        <w:t>-целое», «больше-меньше», «рав</w:t>
      </w:r>
      <w:r w:rsidRPr="00673475">
        <w:rPr>
          <w:rFonts w:cs="Times New Roman"/>
          <w:sz w:val="28"/>
          <w:szCs w:val="28"/>
          <w:lang w:eastAsia="ru-RU"/>
        </w:rPr>
        <w:t xml:space="preserve">но-неравно», «порядок»), </w:t>
      </w:r>
      <w:r w:rsidR="00FF418F" w:rsidRPr="00673475">
        <w:rPr>
          <w:rFonts w:cs="Times New Roman"/>
          <w:sz w:val="28"/>
          <w:szCs w:val="28"/>
          <w:lang w:eastAsia="ru-RU"/>
        </w:rPr>
        <w:t>смысла арифметических действий,</w:t>
      </w:r>
      <w:r w:rsidR="00673475" w:rsidRPr="00673475">
        <w:rPr>
          <w:rFonts w:cs="Times New Roman"/>
          <w:sz w:val="28"/>
          <w:szCs w:val="28"/>
          <w:lang w:eastAsia="ru-RU"/>
        </w:rPr>
        <w:t xml:space="preserve"> </w:t>
      </w:r>
      <w:r w:rsidRPr="00673475">
        <w:rPr>
          <w:rFonts w:cs="Times New Roman"/>
          <w:sz w:val="28"/>
          <w:szCs w:val="28"/>
          <w:lang w:eastAsia="ru-RU"/>
        </w:rPr>
        <w:t>зависимостей (работа, движение, продолжительность события).</w:t>
      </w:r>
      <w:r w:rsidRPr="00673475">
        <w:rPr>
          <w:rFonts w:cs="Times New Roman"/>
          <w:sz w:val="28"/>
          <w:szCs w:val="28"/>
          <w:lang w:eastAsia="ru-RU"/>
        </w:rPr>
        <w:br/>
        <w:t>3. Обеспечение математич</w:t>
      </w:r>
      <w:r w:rsidR="00FF418F" w:rsidRPr="00673475">
        <w:rPr>
          <w:rFonts w:cs="Times New Roman"/>
          <w:sz w:val="28"/>
          <w:szCs w:val="28"/>
          <w:lang w:eastAsia="ru-RU"/>
        </w:rPr>
        <w:t>еского развития младшего школь</w:t>
      </w:r>
      <w:r w:rsidR="00EC1791">
        <w:rPr>
          <w:rFonts w:cs="Times New Roman"/>
          <w:sz w:val="28"/>
          <w:szCs w:val="28"/>
          <w:lang w:eastAsia="ru-RU"/>
        </w:rPr>
        <w:t xml:space="preserve">ника, </w:t>
      </w:r>
      <w:r w:rsidRPr="00673475">
        <w:rPr>
          <w:rFonts w:cs="Times New Roman"/>
          <w:sz w:val="28"/>
          <w:szCs w:val="28"/>
          <w:lang w:eastAsia="ru-RU"/>
        </w:rPr>
        <w:t>формирование способности к интел</w:t>
      </w:r>
      <w:r w:rsidR="00FF418F" w:rsidRPr="00673475">
        <w:rPr>
          <w:rFonts w:cs="Times New Roman"/>
          <w:sz w:val="28"/>
          <w:szCs w:val="28"/>
          <w:lang w:eastAsia="ru-RU"/>
        </w:rPr>
        <w:t>лектуальной дея</w:t>
      </w:r>
      <w:r w:rsidRPr="00673475">
        <w:rPr>
          <w:rFonts w:cs="Times New Roman"/>
          <w:sz w:val="28"/>
          <w:szCs w:val="28"/>
          <w:lang w:eastAsia="ru-RU"/>
        </w:rPr>
        <w:t>тельности, пространственного воображения, математической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 </w:t>
      </w:r>
      <w:r w:rsidRPr="00673475">
        <w:rPr>
          <w:rFonts w:cs="Times New Roman"/>
          <w:sz w:val="28"/>
          <w:szCs w:val="28"/>
          <w:lang w:eastAsia="ru-RU"/>
        </w:rPr>
        <w:t>речи; умение строить расс</w:t>
      </w:r>
      <w:r w:rsidR="00673475">
        <w:rPr>
          <w:rFonts w:cs="Times New Roman"/>
          <w:sz w:val="28"/>
          <w:szCs w:val="28"/>
          <w:lang w:eastAsia="ru-RU"/>
        </w:rPr>
        <w:t xml:space="preserve">уждения,  выбирать аргументацию, </w:t>
      </w:r>
      <w:r w:rsidRPr="00673475">
        <w:rPr>
          <w:rFonts w:cs="Times New Roman"/>
          <w:sz w:val="28"/>
          <w:szCs w:val="28"/>
          <w:lang w:eastAsia="ru-RU"/>
        </w:rPr>
        <w:t>различать верные (истинные</w:t>
      </w:r>
      <w:r w:rsidR="00FF418F" w:rsidRPr="00673475">
        <w:rPr>
          <w:rFonts w:cs="Times New Roman"/>
          <w:sz w:val="28"/>
          <w:szCs w:val="28"/>
          <w:lang w:eastAsia="ru-RU"/>
        </w:rPr>
        <w:t>) и неверные (ложные) утвержде</w:t>
      </w:r>
      <w:r w:rsidRPr="00673475">
        <w:rPr>
          <w:rFonts w:cs="Times New Roman"/>
          <w:sz w:val="28"/>
          <w:szCs w:val="28"/>
          <w:lang w:eastAsia="ru-RU"/>
        </w:rPr>
        <w:t>ния, вести поиск информаци</w:t>
      </w:r>
      <w:r w:rsidR="00FF418F" w:rsidRPr="00673475">
        <w:rPr>
          <w:rFonts w:cs="Times New Roman"/>
          <w:sz w:val="28"/>
          <w:szCs w:val="28"/>
          <w:lang w:eastAsia="ru-RU"/>
        </w:rPr>
        <w:t>и (примеров, оснований для упо</w:t>
      </w:r>
      <w:r w:rsidRPr="00673475">
        <w:rPr>
          <w:rFonts w:cs="Times New Roman"/>
          <w:sz w:val="28"/>
          <w:szCs w:val="28"/>
          <w:lang w:eastAsia="ru-RU"/>
        </w:rPr>
        <w:t>рядочения, вариантов и др.).</w:t>
      </w:r>
      <w:r w:rsidRPr="00673475">
        <w:rPr>
          <w:rFonts w:cs="Times New Roman"/>
          <w:sz w:val="28"/>
          <w:szCs w:val="28"/>
          <w:lang w:eastAsia="ru-RU"/>
        </w:rPr>
        <w:br/>
        <w:t>4. Становление учебно-по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знавательных мотивов и интереса </w:t>
      </w:r>
      <w:r w:rsidRPr="00673475">
        <w:rPr>
          <w:rFonts w:cs="Times New Roman"/>
          <w:sz w:val="28"/>
          <w:szCs w:val="28"/>
          <w:lang w:eastAsia="ru-RU"/>
        </w:rPr>
        <w:t>к изучению математики и у</w:t>
      </w:r>
      <w:r w:rsidR="00FF418F" w:rsidRPr="00673475">
        <w:rPr>
          <w:rFonts w:cs="Times New Roman"/>
          <w:sz w:val="28"/>
          <w:szCs w:val="28"/>
          <w:lang w:eastAsia="ru-RU"/>
        </w:rPr>
        <w:t>мственному труду; важнейших ка</w:t>
      </w:r>
      <w:r w:rsidRPr="00673475">
        <w:rPr>
          <w:rFonts w:cs="Times New Roman"/>
          <w:sz w:val="28"/>
          <w:szCs w:val="28"/>
          <w:lang w:eastAsia="ru-RU"/>
        </w:rPr>
        <w:t>честв интеллектуальной деят</w:t>
      </w:r>
      <w:r w:rsidR="00FF418F" w:rsidRPr="00673475">
        <w:rPr>
          <w:rFonts w:cs="Times New Roman"/>
          <w:sz w:val="28"/>
          <w:szCs w:val="28"/>
          <w:lang w:eastAsia="ru-RU"/>
        </w:rPr>
        <w:t>ельности: теоретического и про</w:t>
      </w:r>
      <w:r w:rsidRPr="00673475">
        <w:rPr>
          <w:rFonts w:cs="Times New Roman"/>
          <w:sz w:val="28"/>
          <w:szCs w:val="28"/>
          <w:lang w:eastAsia="ru-RU"/>
        </w:rPr>
        <w:t>странственного мышления, во</w:t>
      </w:r>
      <w:r w:rsidR="00FF418F" w:rsidRPr="00673475">
        <w:rPr>
          <w:rFonts w:cs="Times New Roman"/>
          <w:sz w:val="28"/>
          <w:szCs w:val="28"/>
          <w:lang w:eastAsia="ru-RU"/>
        </w:rPr>
        <w:t>ображения, математической речи,</w:t>
      </w:r>
      <w:r w:rsidR="00673475">
        <w:rPr>
          <w:rFonts w:cs="Times New Roman"/>
          <w:sz w:val="28"/>
          <w:szCs w:val="28"/>
          <w:lang w:eastAsia="ru-RU"/>
        </w:rPr>
        <w:t xml:space="preserve"> </w:t>
      </w:r>
      <w:r w:rsidRPr="00673475">
        <w:rPr>
          <w:rFonts w:cs="Times New Roman"/>
          <w:sz w:val="28"/>
          <w:szCs w:val="28"/>
          <w:lang w:eastAsia="ru-RU"/>
        </w:rPr>
        <w:t>ориентировки в математическ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их терминах и понятиях; прочных </w:t>
      </w:r>
      <w:r w:rsidRPr="00673475">
        <w:rPr>
          <w:rFonts w:cs="Times New Roman"/>
          <w:sz w:val="28"/>
          <w:szCs w:val="28"/>
          <w:lang w:eastAsia="ru-RU"/>
        </w:rPr>
        <w:t>навыков использования матем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атических знаний в повседневной </w:t>
      </w:r>
      <w:r w:rsidRPr="00673475">
        <w:rPr>
          <w:rFonts w:cs="Times New Roman"/>
          <w:sz w:val="28"/>
          <w:szCs w:val="28"/>
          <w:lang w:eastAsia="ru-RU"/>
        </w:rPr>
        <w:t>жизни.</w:t>
      </w:r>
    </w:p>
    <w:p w14:paraId="2949D386" w14:textId="77777777" w:rsidR="00FF418F" w:rsidRPr="00673475" w:rsidRDefault="00FF418F" w:rsidP="00835234">
      <w:pPr>
        <w:pStyle w:val="a8"/>
        <w:rPr>
          <w:rFonts w:cs="Times New Roman"/>
          <w:sz w:val="28"/>
          <w:szCs w:val="28"/>
          <w:lang w:eastAsia="ru-RU"/>
        </w:rPr>
      </w:pPr>
    </w:p>
    <w:p w14:paraId="000605C8" w14:textId="26AC6567" w:rsidR="00673475" w:rsidRPr="00673475" w:rsidRDefault="00835234" w:rsidP="00835234">
      <w:pPr>
        <w:pStyle w:val="a8"/>
        <w:rPr>
          <w:rFonts w:cs="Times New Roman"/>
          <w:sz w:val="28"/>
          <w:szCs w:val="28"/>
          <w:lang w:eastAsia="ru-RU"/>
        </w:rPr>
      </w:pPr>
      <w:r w:rsidRPr="00673475">
        <w:rPr>
          <w:rFonts w:cs="Times New Roman"/>
          <w:sz w:val="28"/>
          <w:szCs w:val="28"/>
          <w:lang w:eastAsia="ru-RU"/>
        </w:rPr>
        <w:t>В основе конструировани</w:t>
      </w:r>
      <w:r w:rsidR="00673475" w:rsidRPr="00673475">
        <w:rPr>
          <w:rFonts w:cs="Times New Roman"/>
          <w:sz w:val="28"/>
          <w:szCs w:val="28"/>
          <w:lang w:eastAsia="ru-RU"/>
        </w:rPr>
        <w:t>я содержания и отбора планируе</w:t>
      </w:r>
      <w:r w:rsidRPr="00673475">
        <w:rPr>
          <w:rFonts w:cs="Times New Roman"/>
          <w:sz w:val="28"/>
          <w:szCs w:val="28"/>
          <w:lang w:eastAsia="ru-RU"/>
        </w:rPr>
        <w:t>мых результатов лежат следующие ценности математики</w:t>
      </w:r>
      <w:r w:rsidR="00673475" w:rsidRPr="00673475">
        <w:rPr>
          <w:rFonts w:cs="Times New Roman"/>
          <w:sz w:val="28"/>
          <w:szCs w:val="28"/>
          <w:lang w:eastAsia="ru-RU"/>
        </w:rPr>
        <w:t>, кор</w:t>
      </w:r>
      <w:r w:rsidRPr="00673475">
        <w:rPr>
          <w:rFonts w:cs="Times New Roman"/>
          <w:sz w:val="28"/>
          <w:szCs w:val="28"/>
          <w:lang w:eastAsia="ru-RU"/>
        </w:rPr>
        <w:t>релирующие со становлением личности младшего школьника:</w:t>
      </w:r>
      <w:r w:rsidRPr="00673475">
        <w:rPr>
          <w:rFonts w:cs="Times New Roman"/>
          <w:sz w:val="28"/>
          <w:szCs w:val="28"/>
          <w:lang w:eastAsia="ru-RU"/>
        </w:rPr>
        <w:br/>
      </w:r>
      <w:r w:rsidR="00673475" w:rsidRPr="00673475">
        <w:rPr>
          <w:rFonts w:cs="Times New Roman"/>
          <w:sz w:val="28"/>
          <w:szCs w:val="28"/>
          <w:lang w:eastAsia="ru-RU"/>
        </w:rPr>
        <w:t>-</w:t>
      </w:r>
      <w:r w:rsidRPr="00673475">
        <w:rPr>
          <w:rFonts w:cs="Times New Roman"/>
          <w:sz w:val="28"/>
          <w:szCs w:val="28"/>
          <w:lang w:eastAsia="ru-RU"/>
        </w:rPr>
        <w:t xml:space="preserve"> понимание математически</w:t>
      </w:r>
      <w:r w:rsidR="00673475" w:rsidRPr="00673475">
        <w:rPr>
          <w:rFonts w:cs="Times New Roman"/>
          <w:sz w:val="28"/>
          <w:szCs w:val="28"/>
          <w:lang w:eastAsia="ru-RU"/>
        </w:rPr>
        <w:t xml:space="preserve">х отношений выступает средством </w:t>
      </w:r>
      <w:r w:rsidRPr="00673475">
        <w:rPr>
          <w:rFonts w:cs="Times New Roman"/>
          <w:sz w:val="28"/>
          <w:szCs w:val="28"/>
          <w:lang w:eastAsia="ru-RU"/>
        </w:rPr>
        <w:t>познания закономерн</w:t>
      </w:r>
      <w:r w:rsidR="00673475" w:rsidRPr="00673475">
        <w:rPr>
          <w:rFonts w:cs="Times New Roman"/>
          <w:sz w:val="28"/>
          <w:szCs w:val="28"/>
          <w:lang w:eastAsia="ru-RU"/>
        </w:rPr>
        <w:t xml:space="preserve">остей существования окружающего </w:t>
      </w:r>
      <w:r w:rsidRPr="00673475">
        <w:rPr>
          <w:rFonts w:cs="Times New Roman"/>
          <w:sz w:val="28"/>
          <w:szCs w:val="28"/>
          <w:lang w:eastAsia="ru-RU"/>
        </w:rPr>
        <w:t>мира, фактов, процессов и</w:t>
      </w:r>
      <w:r w:rsidR="00673475">
        <w:rPr>
          <w:rFonts w:cs="Times New Roman"/>
          <w:sz w:val="28"/>
          <w:szCs w:val="28"/>
          <w:lang w:eastAsia="ru-RU"/>
        </w:rPr>
        <w:t xml:space="preserve"> явлений, происходящих в приро</w:t>
      </w:r>
      <w:r w:rsidRPr="00673475">
        <w:rPr>
          <w:rFonts w:cs="Times New Roman"/>
          <w:sz w:val="28"/>
          <w:szCs w:val="28"/>
          <w:lang w:eastAsia="ru-RU"/>
        </w:rPr>
        <w:t xml:space="preserve">де и в обществе (хронология </w:t>
      </w:r>
      <w:r w:rsidR="00673475" w:rsidRPr="00673475">
        <w:rPr>
          <w:rFonts w:cs="Times New Roman"/>
          <w:sz w:val="28"/>
          <w:szCs w:val="28"/>
          <w:lang w:eastAsia="ru-RU"/>
        </w:rPr>
        <w:t>событий, протяжённость по вре</w:t>
      </w:r>
      <w:r w:rsidRPr="00673475">
        <w:rPr>
          <w:rFonts w:cs="Times New Roman"/>
          <w:sz w:val="28"/>
          <w:szCs w:val="28"/>
          <w:lang w:eastAsia="ru-RU"/>
        </w:rPr>
        <w:t>мени, образование целого и</w:t>
      </w:r>
      <w:r w:rsidR="00673475" w:rsidRPr="00673475">
        <w:rPr>
          <w:rFonts w:cs="Times New Roman"/>
          <w:sz w:val="28"/>
          <w:szCs w:val="28"/>
          <w:lang w:eastAsia="ru-RU"/>
        </w:rPr>
        <w:t>з частей, изменение формы, раз</w:t>
      </w:r>
      <w:r w:rsidRPr="00673475">
        <w:rPr>
          <w:rFonts w:cs="Times New Roman"/>
          <w:sz w:val="28"/>
          <w:szCs w:val="28"/>
          <w:lang w:eastAsia="ru-RU"/>
        </w:rPr>
        <w:t>мера и т. д.);</w:t>
      </w:r>
      <w:r w:rsidRPr="00673475">
        <w:rPr>
          <w:rFonts w:cs="Times New Roman"/>
          <w:sz w:val="28"/>
          <w:szCs w:val="28"/>
          <w:lang w:eastAsia="ru-RU"/>
        </w:rPr>
        <w:br/>
      </w:r>
      <w:r w:rsidR="00673475" w:rsidRPr="00673475">
        <w:rPr>
          <w:rFonts w:cs="Times New Roman"/>
          <w:sz w:val="28"/>
          <w:szCs w:val="28"/>
          <w:lang w:eastAsia="ru-RU"/>
        </w:rPr>
        <w:t>-</w:t>
      </w:r>
      <w:r w:rsidRPr="00673475">
        <w:rPr>
          <w:rFonts w:cs="Times New Roman"/>
          <w:sz w:val="28"/>
          <w:szCs w:val="28"/>
          <w:lang w:eastAsia="ru-RU"/>
        </w:rPr>
        <w:t xml:space="preserve"> математические представле</w:t>
      </w:r>
      <w:r w:rsidR="00673475" w:rsidRPr="00673475">
        <w:rPr>
          <w:rFonts w:cs="Times New Roman"/>
          <w:sz w:val="28"/>
          <w:szCs w:val="28"/>
          <w:lang w:eastAsia="ru-RU"/>
        </w:rPr>
        <w:t>ния о числах, величинах, геоме</w:t>
      </w:r>
      <w:r w:rsidRPr="00673475">
        <w:rPr>
          <w:rFonts w:cs="Times New Roman"/>
          <w:sz w:val="28"/>
          <w:szCs w:val="28"/>
          <w:lang w:eastAsia="ru-RU"/>
        </w:rPr>
        <w:t>трических фигурах являют</w:t>
      </w:r>
      <w:r w:rsidR="00673475" w:rsidRPr="00673475">
        <w:rPr>
          <w:rFonts w:cs="Times New Roman"/>
          <w:sz w:val="28"/>
          <w:szCs w:val="28"/>
          <w:lang w:eastAsia="ru-RU"/>
        </w:rPr>
        <w:t>ся условием целостного восприя</w:t>
      </w:r>
      <w:r w:rsidRPr="00673475">
        <w:rPr>
          <w:rFonts w:cs="Times New Roman"/>
          <w:sz w:val="28"/>
          <w:szCs w:val="28"/>
          <w:lang w:eastAsia="ru-RU"/>
        </w:rPr>
        <w:t>тия творений природы и человека (памятники архитектуры,</w:t>
      </w:r>
      <w:r w:rsidRPr="00673475">
        <w:rPr>
          <w:rFonts w:cs="Times New Roman"/>
          <w:sz w:val="28"/>
          <w:szCs w:val="28"/>
          <w:lang w:eastAsia="ru-RU"/>
        </w:rPr>
        <w:br/>
        <w:t>сокровища искусства и культуры, объекты природы);</w:t>
      </w:r>
      <w:r w:rsidRPr="00673475">
        <w:rPr>
          <w:rFonts w:cs="Times New Roman"/>
          <w:sz w:val="28"/>
          <w:szCs w:val="28"/>
          <w:lang w:eastAsia="ru-RU"/>
        </w:rPr>
        <w:br/>
      </w:r>
      <w:r w:rsidR="00673475" w:rsidRPr="00673475">
        <w:rPr>
          <w:rFonts w:cs="Times New Roman"/>
          <w:sz w:val="28"/>
          <w:szCs w:val="28"/>
          <w:lang w:eastAsia="ru-RU"/>
        </w:rPr>
        <w:t>-</w:t>
      </w:r>
      <w:r w:rsidRPr="00673475">
        <w:rPr>
          <w:rFonts w:cs="Times New Roman"/>
          <w:sz w:val="28"/>
          <w:szCs w:val="28"/>
          <w:lang w:eastAsia="ru-RU"/>
        </w:rPr>
        <w:t xml:space="preserve"> владение математическим </w:t>
      </w:r>
      <w:r w:rsidR="00673475" w:rsidRPr="00673475">
        <w:rPr>
          <w:rFonts w:cs="Times New Roman"/>
          <w:sz w:val="28"/>
          <w:szCs w:val="28"/>
          <w:lang w:eastAsia="ru-RU"/>
        </w:rPr>
        <w:t>языком, элементами алгоритмиче</w:t>
      </w:r>
      <w:r w:rsidRPr="00673475">
        <w:rPr>
          <w:rFonts w:cs="Times New Roman"/>
          <w:sz w:val="28"/>
          <w:szCs w:val="28"/>
          <w:lang w:eastAsia="ru-RU"/>
        </w:rPr>
        <w:t>ского мышления позволяе</w:t>
      </w:r>
      <w:r w:rsidR="00673475" w:rsidRPr="00673475">
        <w:rPr>
          <w:rFonts w:cs="Times New Roman"/>
          <w:sz w:val="28"/>
          <w:szCs w:val="28"/>
          <w:lang w:eastAsia="ru-RU"/>
        </w:rPr>
        <w:t>т ученику совершенствовать ком</w:t>
      </w:r>
      <w:r w:rsidRPr="00673475">
        <w:rPr>
          <w:rFonts w:cs="Times New Roman"/>
          <w:sz w:val="28"/>
          <w:szCs w:val="28"/>
          <w:lang w:eastAsia="ru-RU"/>
        </w:rPr>
        <w:t>муникативную деятельность (аргументировать свою точку</w:t>
      </w:r>
      <w:r w:rsidRPr="00673475">
        <w:rPr>
          <w:rFonts w:cs="Times New Roman"/>
          <w:sz w:val="28"/>
          <w:szCs w:val="28"/>
          <w:lang w:eastAsia="ru-RU"/>
        </w:rPr>
        <w:br/>
        <w:t>зрения, строить логически</w:t>
      </w:r>
      <w:r w:rsidR="00673475" w:rsidRPr="00673475">
        <w:rPr>
          <w:rFonts w:cs="Times New Roman"/>
          <w:sz w:val="28"/>
          <w:szCs w:val="28"/>
          <w:lang w:eastAsia="ru-RU"/>
        </w:rPr>
        <w:t>е цепочки рассуждений; опровер</w:t>
      </w:r>
      <w:r w:rsidRPr="00673475">
        <w:rPr>
          <w:rFonts w:cs="Times New Roman"/>
          <w:sz w:val="28"/>
          <w:szCs w:val="28"/>
          <w:lang w:eastAsia="ru-RU"/>
        </w:rPr>
        <w:t>гать или подтверждать истинность предположения).</w:t>
      </w:r>
      <w:r w:rsidRPr="00673475">
        <w:rPr>
          <w:rFonts w:cs="Times New Roman"/>
          <w:sz w:val="28"/>
          <w:szCs w:val="28"/>
          <w:lang w:eastAsia="ru-RU"/>
        </w:rPr>
        <w:br/>
        <w:t>Младшие школьники про</w:t>
      </w:r>
      <w:r w:rsidR="00673475" w:rsidRPr="00673475">
        <w:rPr>
          <w:rFonts w:cs="Times New Roman"/>
          <w:sz w:val="28"/>
          <w:szCs w:val="28"/>
          <w:lang w:eastAsia="ru-RU"/>
        </w:rPr>
        <w:t xml:space="preserve">являют интерес к математической </w:t>
      </w:r>
      <w:r w:rsidRPr="00673475">
        <w:rPr>
          <w:rFonts w:cs="Times New Roman"/>
          <w:sz w:val="28"/>
          <w:szCs w:val="28"/>
          <w:lang w:eastAsia="ru-RU"/>
        </w:rPr>
        <w:t>сущности предметов и явл</w:t>
      </w:r>
      <w:r w:rsidR="00673475" w:rsidRPr="00673475">
        <w:rPr>
          <w:rFonts w:cs="Times New Roman"/>
          <w:sz w:val="28"/>
          <w:szCs w:val="28"/>
          <w:lang w:eastAsia="ru-RU"/>
        </w:rPr>
        <w:t>ений окружающей жизни — возмож</w:t>
      </w:r>
      <w:r w:rsidRPr="00673475">
        <w:rPr>
          <w:rFonts w:cs="Times New Roman"/>
          <w:sz w:val="28"/>
          <w:szCs w:val="28"/>
          <w:lang w:eastAsia="ru-RU"/>
        </w:rPr>
        <w:t>ности их измерить, определи</w:t>
      </w:r>
      <w:r w:rsidR="00673475" w:rsidRPr="00673475">
        <w:rPr>
          <w:rFonts w:cs="Times New Roman"/>
          <w:sz w:val="28"/>
          <w:szCs w:val="28"/>
          <w:lang w:eastAsia="ru-RU"/>
        </w:rPr>
        <w:t>ть величину, форму, выявить за</w:t>
      </w:r>
      <w:r w:rsidRPr="00673475">
        <w:rPr>
          <w:rFonts w:cs="Times New Roman"/>
          <w:sz w:val="28"/>
          <w:szCs w:val="28"/>
          <w:lang w:eastAsia="ru-RU"/>
        </w:rPr>
        <w:t>висимости и закономернос</w:t>
      </w:r>
      <w:r w:rsidR="00673475" w:rsidRPr="00673475">
        <w:rPr>
          <w:rFonts w:cs="Times New Roman"/>
          <w:sz w:val="28"/>
          <w:szCs w:val="28"/>
          <w:lang w:eastAsia="ru-RU"/>
        </w:rPr>
        <w:t xml:space="preserve">ти их расположения во времени и </w:t>
      </w:r>
      <w:r w:rsidRPr="00673475">
        <w:rPr>
          <w:rFonts w:cs="Times New Roman"/>
          <w:sz w:val="28"/>
          <w:szCs w:val="28"/>
          <w:lang w:eastAsia="ru-RU"/>
        </w:rPr>
        <w:t>в пространстве. Осознани</w:t>
      </w:r>
      <w:r w:rsidR="00673475" w:rsidRPr="00673475">
        <w:rPr>
          <w:rFonts w:cs="Times New Roman"/>
          <w:sz w:val="28"/>
          <w:szCs w:val="28"/>
          <w:lang w:eastAsia="ru-RU"/>
        </w:rPr>
        <w:t>ю младшим школьником многих ма</w:t>
      </w:r>
      <w:r w:rsidRPr="00673475">
        <w:rPr>
          <w:rFonts w:cs="Times New Roman"/>
          <w:sz w:val="28"/>
          <w:szCs w:val="28"/>
          <w:lang w:eastAsia="ru-RU"/>
        </w:rPr>
        <w:t>тематических явлений помогае</w:t>
      </w:r>
      <w:r w:rsidR="00673475" w:rsidRPr="00673475">
        <w:rPr>
          <w:rFonts w:cs="Times New Roman"/>
          <w:sz w:val="28"/>
          <w:szCs w:val="28"/>
          <w:lang w:eastAsia="ru-RU"/>
        </w:rPr>
        <w:t xml:space="preserve">т его тяга к моделированию, что </w:t>
      </w:r>
      <w:r w:rsidRPr="00673475">
        <w:rPr>
          <w:rFonts w:cs="Times New Roman"/>
          <w:sz w:val="28"/>
          <w:szCs w:val="28"/>
          <w:lang w:eastAsia="ru-RU"/>
        </w:rPr>
        <w:t>облегчает освоение общего способа решения учебной задачи,</w:t>
      </w:r>
      <w:r w:rsidRPr="00673475">
        <w:rPr>
          <w:rFonts w:cs="Times New Roman"/>
          <w:sz w:val="28"/>
          <w:szCs w:val="28"/>
          <w:lang w:eastAsia="ru-RU"/>
        </w:rPr>
        <w:br/>
        <w:t>а также работу с разными сре</w:t>
      </w:r>
      <w:r w:rsidR="00673475" w:rsidRPr="00673475">
        <w:rPr>
          <w:rFonts w:cs="Times New Roman"/>
          <w:sz w:val="28"/>
          <w:szCs w:val="28"/>
          <w:lang w:eastAsia="ru-RU"/>
        </w:rPr>
        <w:t>дствами информации, в том чис</w:t>
      </w:r>
      <w:r w:rsidRPr="00673475">
        <w:rPr>
          <w:rFonts w:cs="Times New Roman"/>
          <w:sz w:val="28"/>
          <w:szCs w:val="28"/>
          <w:lang w:eastAsia="ru-RU"/>
        </w:rPr>
        <w:t>ле и графическими (таблица, диаграмма, схема).</w:t>
      </w:r>
      <w:r w:rsidRPr="00673475">
        <w:rPr>
          <w:rFonts w:cs="Times New Roman"/>
          <w:sz w:val="28"/>
          <w:szCs w:val="28"/>
          <w:lang w:eastAsia="ru-RU"/>
        </w:rPr>
        <w:br/>
        <w:t>В начальной школе матема</w:t>
      </w:r>
      <w:r w:rsidR="00673475" w:rsidRPr="00673475">
        <w:rPr>
          <w:rFonts w:cs="Times New Roman"/>
          <w:sz w:val="28"/>
          <w:szCs w:val="28"/>
          <w:lang w:eastAsia="ru-RU"/>
        </w:rPr>
        <w:t>тические знания и умения приме</w:t>
      </w:r>
      <w:r w:rsidRPr="00673475">
        <w:rPr>
          <w:rFonts w:cs="Times New Roman"/>
          <w:sz w:val="28"/>
          <w:szCs w:val="28"/>
          <w:lang w:eastAsia="ru-RU"/>
        </w:rPr>
        <w:t>няются школьником при из</w:t>
      </w:r>
      <w:r w:rsidR="00673475" w:rsidRPr="00673475">
        <w:rPr>
          <w:rFonts w:cs="Times New Roman"/>
          <w:sz w:val="28"/>
          <w:szCs w:val="28"/>
          <w:lang w:eastAsia="ru-RU"/>
        </w:rPr>
        <w:t xml:space="preserve">учении других учебных предметов </w:t>
      </w:r>
      <w:r w:rsidRPr="00673475">
        <w:rPr>
          <w:rFonts w:cs="Times New Roman"/>
          <w:sz w:val="28"/>
          <w:szCs w:val="28"/>
          <w:lang w:eastAsia="ru-RU"/>
        </w:rPr>
        <w:t>(количественные и пространс</w:t>
      </w:r>
      <w:r w:rsidR="00673475" w:rsidRPr="00673475">
        <w:rPr>
          <w:rFonts w:cs="Times New Roman"/>
          <w:sz w:val="28"/>
          <w:szCs w:val="28"/>
          <w:lang w:eastAsia="ru-RU"/>
        </w:rPr>
        <w:t xml:space="preserve">твенные </w:t>
      </w:r>
      <w:r w:rsidR="00673475" w:rsidRPr="00673475">
        <w:rPr>
          <w:rFonts w:cs="Times New Roman"/>
          <w:sz w:val="28"/>
          <w:szCs w:val="28"/>
          <w:lang w:eastAsia="ru-RU"/>
        </w:rPr>
        <w:lastRenderedPageBreak/>
        <w:t xml:space="preserve">характеристики, оценки, </w:t>
      </w:r>
      <w:r w:rsidRPr="00673475">
        <w:rPr>
          <w:rFonts w:cs="Times New Roman"/>
          <w:sz w:val="28"/>
          <w:szCs w:val="28"/>
          <w:lang w:eastAsia="ru-RU"/>
        </w:rPr>
        <w:t>расчёты и прикидка, испол</w:t>
      </w:r>
      <w:r w:rsidR="00673475">
        <w:rPr>
          <w:rFonts w:cs="Times New Roman"/>
          <w:sz w:val="28"/>
          <w:szCs w:val="28"/>
          <w:lang w:eastAsia="ru-RU"/>
        </w:rPr>
        <w:t>ьзование графических форм пред</w:t>
      </w:r>
      <w:r w:rsidRPr="00673475">
        <w:rPr>
          <w:rFonts w:cs="Times New Roman"/>
          <w:sz w:val="28"/>
          <w:szCs w:val="28"/>
          <w:lang w:eastAsia="ru-RU"/>
        </w:rPr>
        <w:t>ставления</w:t>
      </w:r>
      <w:r w:rsidR="00673475">
        <w:rPr>
          <w:rFonts w:cs="Times New Roman"/>
          <w:sz w:val="28"/>
          <w:szCs w:val="28"/>
          <w:lang w:eastAsia="ru-RU"/>
        </w:rPr>
        <w:t xml:space="preserve"> </w:t>
      </w:r>
      <w:r w:rsidRPr="00673475">
        <w:rPr>
          <w:rFonts w:cs="Times New Roman"/>
          <w:sz w:val="28"/>
          <w:szCs w:val="28"/>
          <w:lang w:eastAsia="ru-RU"/>
        </w:rPr>
        <w:t xml:space="preserve"> информации)</w:t>
      </w:r>
      <w:r w:rsidR="00673475" w:rsidRPr="00673475">
        <w:rPr>
          <w:rFonts w:cs="Times New Roman"/>
          <w:sz w:val="28"/>
          <w:szCs w:val="28"/>
          <w:lang w:eastAsia="ru-RU"/>
        </w:rPr>
        <w:t xml:space="preserve">. Приобретённые учеником умения </w:t>
      </w:r>
      <w:r w:rsidRPr="00673475">
        <w:rPr>
          <w:rFonts w:cs="Times New Roman"/>
          <w:sz w:val="28"/>
          <w:szCs w:val="28"/>
          <w:lang w:eastAsia="ru-RU"/>
        </w:rPr>
        <w:t>строить алгоритмы, выбират</w:t>
      </w:r>
      <w:r w:rsidR="00673475" w:rsidRPr="00673475">
        <w:rPr>
          <w:rFonts w:cs="Times New Roman"/>
          <w:sz w:val="28"/>
          <w:szCs w:val="28"/>
          <w:lang w:eastAsia="ru-RU"/>
        </w:rPr>
        <w:t xml:space="preserve">ь рациональные способы устных и </w:t>
      </w:r>
      <w:r w:rsidRPr="00673475">
        <w:rPr>
          <w:rFonts w:cs="Times New Roman"/>
          <w:sz w:val="28"/>
          <w:szCs w:val="28"/>
          <w:lang w:eastAsia="ru-RU"/>
        </w:rPr>
        <w:t>письменных арифметичес</w:t>
      </w:r>
      <w:r w:rsidR="00673475" w:rsidRPr="00673475">
        <w:rPr>
          <w:rFonts w:cs="Times New Roman"/>
          <w:sz w:val="28"/>
          <w:szCs w:val="28"/>
          <w:lang w:eastAsia="ru-RU"/>
        </w:rPr>
        <w:t xml:space="preserve">ких вычислений, приёмы проверки </w:t>
      </w:r>
      <w:r w:rsidRPr="00673475">
        <w:rPr>
          <w:rFonts w:cs="Times New Roman"/>
          <w:sz w:val="28"/>
          <w:szCs w:val="28"/>
          <w:lang w:eastAsia="ru-RU"/>
        </w:rPr>
        <w:t>правильности выполнения действий, а также</w:t>
      </w:r>
      <w:r w:rsidR="00673475" w:rsidRPr="00673475">
        <w:rPr>
          <w:rFonts w:cs="Times New Roman"/>
          <w:sz w:val="28"/>
          <w:szCs w:val="28"/>
          <w:lang w:eastAsia="ru-RU"/>
        </w:rPr>
        <w:t xml:space="preserve"> различение, на</w:t>
      </w:r>
      <w:r w:rsidRPr="00673475">
        <w:rPr>
          <w:rFonts w:cs="Times New Roman"/>
          <w:sz w:val="28"/>
          <w:szCs w:val="28"/>
          <w:lang w:eastAsia="ru-RU"/>
        </w:rPr>
        <w:t>зывание, изображение геоме</w:t>
      </w:r>
      <w:r w:rsidR="00673475" w:rsidRPr="00673475">
        <w:rPr>
          <w:rFonts w:cs="Times New Roman"/>
          <w:sz w:val="28"/>
          <w:szCs w:val="28"/>
          <w:lang w:eastAsia="ru-RU"/>
        </w:rPr>
        <w:t>трических фигур, нахождение ге</w:t>
      </w:r>
      <w:r w:rsidRPr="00673475">
        <w:rPr>
          <w:rFonts w:cs="Times New Roman"/>
          <w:sz w:val="28"/>
          <w:szCs w:val="28"/>
          <w:lang w:eastAsia="ru-RU"/>
        </w:rPr>
        <w:t>ометрических величин (длина</w:t>
      </w:r>
      <w:r w:rsidR="00673475" w:rsidRPr="00673475">
        <w:rPr>
          <w:rFonts w:cs="Times New Roman"/>
          <w:sz w:val="28"/>
          <w:szCs w:val="28"/>
          <w:lang w:eastAsia="ru-RU"/>
        </w:rPr>
        <w:t xml:space="preserve">, периметр, площадь) становятся </w:t>
      </w:r>
      <w:r w:rsidRPr="00673475">
        <w:rPr>
          <w:rFonts w:cs="Times New Roman"/>
          <w:sz w:val="28"/>
          <w:szCs w:val="28"/>
          <w:lang w:eastAsia="ru-RU"/>
        </w:rPr>
        <w:t>показателями сформирова</w:t>
      </w:r>
      <w:r w:rsidR="00673475" w:rsidRPr="00673475">
        <w:rPr>
          <w:rFonts w:cs="Times New Roman"/>
          <w:sz w:val="28"/>
          <w:szCs w:val="28"/>
          <w:lang w:eastAsia="ru-RU"/>
        </w:rPr>
        <w:t xml:space="preserve">нной функциональной грамотности </w:t>
      </w:r>
      <w:r w:rsidRPr="00673475">
        <w:rPr>
          <w:rFonts w:cs="Times New Roman"/>
          <w:sz w:val="28"/>
          <w:szCs w:val="28"/>
          <w:lang w:eastAsia="ru-RU"/>
        </w:rPr>
        <w:t>младшего школьника и предпосылкой успешного дальнейшего</w:t>
      </w:r>
      <w:r w:rsidRPr="00673475">
        <w:rPr>
          <w:rFonts w:cs="Times New Roman"/>
          <w:sz w:val="28"/>
          <w:szCs w:val="28"/>
          <w:lang w:eastAsia="ru-RU"/>
        </w:rPr>
        <w:br/>
        <w:t>обучения в основном звене школы.</w:t>
      </w:r>
      <w:r w:rsidRPr="00673475">
        <w:rPr>
          <w:rFonts w:cs="Times New Roman"/>
          <w:sz w:val="28"/>
          <w:szCs w:val="28"/>
          <w:lang w:eastAsia="ru-RU"/>
        </w:rPr>
        <w:br/>
        <w:t>В Примерном учебном план</w:t>
      </w:r>
      <w:r w:rsidR="00673475" w:rsidRPr="00673475">
        <w:rPr>
          <w:rFonts w:cs="Times New Roman"/>
          <w:sz w:val="28"/>
          <w:szCs w:val="28"/>
          <w:lang w:eastAsia="ru-RU"/>
        </w:rPr>
        <w:t>е на изучение математики в каж</w:t>
      </w:r>
      <w:r w:rsidRPr="00673475">
        <w:rPr>
          <w:rFonts w:cs="Times New Roman"/>
          <w:sz w:val="28"/>
          <w:szCs w:val="28"/>
          <w:lang w:eastAsia="ru-RU"/>
        </w:rPr>
        <w:t>дом классе начальной школы отводится 4 часа в неделю, всего</w:t>
      </w:r>
      <w:r w:rsidRPr="00673475">
        <w:rPr>
          <w:rFonts w:cs="Times New Roman"/>
          <w:sz w:val="28"/>
          <w:szCs w:val="28"/>
          <w:lang w:eastAsia="ru-RU"/>
        </w:rPr>
        <w:br/>
        <w:t xml:space="preserve">540 часов. Из них: в 1 классе — </w:t>
      </w:r>
      <w:r w:rsidR="00673475" w:rsidRPr="00673475">
        <w:rPr>
          <w:rFonts w:cs="Times New Roman"/>
          <w:sz w:val="28"/>
          <w:szCs w:val="28"/>
          <w:lang w:eastAsia="ru-RU"/>
        </w:rPr>
        <w:t>132 часа, во 2 классе — 136 ча</w:t>
      </w:r>
      <w:r w:rsidRPr="00673475">
        <w:rPr>
          <w:rFonts w:cs="Times New Roman"/>
          <w:sz w:val="28"/>
          <w:szCs w:val="28"/>
          <w:lang w:eastAsia="ru-RU"/>
        </w:rPr>
        <w:t xml:space="preserve">сов, 3 классе — 136 часов, </w:t>
      </w:r>
    </w:p>
    <w:p w14:paraId="456673CB" w14:textId="02186D54" w:rsidR="00BB10A0" w:rsidRPr="00673475" w:rsidRDefault="00835234" w:rsidP="00835234">
      <w:pPr>
        <w:pStyle w:val="a8"/>
        <w:rPr>
          <w:rFonts w:cs="Times New Roman"/>
          <w:sz w:val="28"/>
          <w:szCs w:val="28"/>
          <w:lang w:eastAsia="ru-RU"/>
        </w:rPr>
      </w:pPr>
      <w:r w:rsidRPr="00673475">
        <w:rPr>
          <w:rFonts w:cs="Times New Roman"/>
          <w:sz w:val="28"/>
          <w:szCs w:val="28"/>
          <w:lang w:eastAsia="ru-RU"/>
        </w:rPr>
        <w:t>4 классе — 136 часов.</w:t>
      </w:r>
    </w:p>
    <w:p w14:paraId="196580D9" w14:textId="77777777" w:rsidR="00673475" w:rsidRDefault="00673475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14:paraId="00EE3E20" w14:textId="77777777" w:rsidR="00673475" w:rsidRPr="00673475" w:rsidRDefault="00673475" w:rsidP="00673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>СОДЕРЖАНИЕ УЧЕБНОГО ПРЕДМЕТА </w:t>
      </w:r>
    </w:p>
    <w:p w14:paraId="1299EE45" w14:textId="77777777" w:rsidR="00673475" w:rsidRDefault="00673475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14:paraId="660CC2CC" w14:textId="77777777" w:rsidR="00673475" w:rsidRDefault="00673475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14:paraId="06F32AC6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содержание обучения в программе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14:paraId="1681A0E0" w14:textId="77777777" w:rsidR="00BB10A0" w:rsidRPr="00673475" w:rsidRDefault="00BB10A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BC8F46" w14:textId="77777777" w:rsidR="00AB3BD0" w:rsidRPr="00673475" w:rsidRDefault="00AB3BD0" w:rsidP="00AB3BD0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1 КЛАСС</w:t>
      </w:r>
    </w:p>
    <w:p w14:paraId="11D143C1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Числа и величины</w:t>
      </w:r>
    </w:p>
    <w:p w14:paraId="2420F5FE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14:paraId="1F89D190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 в пределах 20: чтение, запись, сравнение.  Однозначные и двузначные числа. Увеличение (уменьшение) числа на несколько единиц.</w:t>
      </w:r>
    </w:p>
    <w:p w14:paraId="05395550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 и её измерение. Единицы длины: сантиметр, дециметр; установление соотношения между ними.</w:t>
      </w:r>
    </w:p>
    <w:p w14:paraId="038A82EE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Арифметические действия</w:t>
      </w:r>
    </w:p>
    <w:p w14:paraId="73CDA605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</w:p>
    <w:p w14:paraId="33670B8C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Текстовые задачи</w:t>
      </w:r>
    </w:p>
    <w:p w14:paraId="1332CBE9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14:paraId="1EC55927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Пространственные отношения и геометрические фигуры</w:t>
      </w:r>
    </w:p>
    <w:p w14:paraId="13F9E6CA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Расположение предметов и объектов на плоскости, в пространстве: слева/справа, сверху/снизу, между; установление пространственных отношений.</w:t>
      </w:r>
    </w:p>
    <w:p w14:paraId="7517A101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14:paraId="2688AA76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Математическая информация</w:t>
      </w:r>
    </w:p>
    <w:p w14:paraId="64003786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14:paraId="775EF488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Закономерность в ряду заданных объектов: её обнаружение, продолжение ряда.</w:t>
      </w:r>
    </w:p>
    <w:p w14:paraId="10D7F1FB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14:paraId="476AE54D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14:paraId="6AEBA0DF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Двух-</w:t>
      </w:r>
      <w:proofErr w:type="spell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трёхшаговые</w:t>
      </w:r>
      <w:proofErr w:type="spellEnd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инструкции, связанные с вычислением, измерением длины, изображением геометрической фигуры.</w:t>
      </w:r>
    </w:p>
    <w:p w14:paraId="3BA836AC" w14:textId="77777777" w:rsidR="00F573B9" w:rsidRPr="00673475" w:rsidRDefault="00F573B9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C878C69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Универсальные учебные действия (пропедевтический уровень)</w:t>
      </w:r>
    </w:p>
    <w:p w14:paraId="27228CA9" w14:textId="77777777"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Универсальные познавательные учебные действия:</w:t>
      </w:r>
    </w:p>
    <w:p w14:paraId="737AF440" w14:textId="77777777" w:rsidR="00AB3BD0" w:rsidRPr="00673475" w:rsidRDefault="00AB3BD0" w:rsidP="00F573B9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наблюдать математические объекты (числа, величины) в окружающем мире; </w:t>
      </w:r>
    </w:p>
    <w:p w14:paraId="4EF938AE" w14:textId="77777777" w:rsidR="00AB3BD0" w:rsidRPr="00673475" w:rsidRDefault="00AB3BD0" w:rsidP="00AB3B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обнаруживать общее и различное в записи арифметических действий; </w:t>
      </w:r>
    </w:p>
    <w:p w14:paraId="4A0047BF" w14:textId="77777777" w:rsidR="00AB3BD0" w:rsidRPr="00673475" w:rsidRDefault="00AB3BD0" w:rsidP="00AB3B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назначение и необходимость использования величин в жизни; </w:t>
      </w:r>
    </w:p>
    <w:p w14:paraId="07CD50BE" w14:textId="77777777" w:rsidR="00AB3BD0" w:rsidRPr="00673475" w:rsidRDefault="00AB3BD0" w:rsidP="00AB3B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наблюдать действие измерительных приборов; </w:t>
      </w:r>
    </w:p>
    <w:p w14:paraId="6A9F4124" w14:textId="77777777" w:rsidR="00AB3BD0" w:rsidRPr="00673475" w:rsidRDefault="00AB3BD0" w:rsidP="00AB3B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два объекта, два числа; распределять объекты на группы по заданному основанию; </w:t>
      </w:r>
    </w:p>
    <w:p w14:paraId="7A930426" w14:textId="77777777" w:rsidR="00AB3BD0" w:rsidRPr="00673475" w:rsidRDefault="00AB3BD0" w:rsidP="00AB3B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копировать изученные фигуры, рисовать от руки по собственному замыслу; приводить примеры чисел, геометрических фигур; </w:t>
      </w:r>
    </w:p>
    <w:p w14:paraId="75133298" w14:textId="77777777" w:rsidR="00AB3BD0" w:rsidRPr="00673475" w:rsidRDefault="00AB3BD0" w:rsidP="00AB3B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порядковый и количественный счет (соблюдать последовательность).</w:t>
      </w:r>
    </w:p>
    <w:p w14:paraId="536CEB9A" w14:textId="77777777" w:rsidR="00F573B9" w:rsidRPr="00673475" w:rsidRDefault="00F573B9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7C88D6BE" w14:textId="77777777"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 с информацией:</w:t>
      </w:r>
    </w:p>
    <w:p w14:paraId="28A33C06" w14:textId="77777777" w:rsidR="00AB3BD0" w:rsidRPr="00673475" w:rsidRDefault="00AB3BD0" w:rsidP="00F573B9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понимать, что математические явления могут быть представлены с помощью разных средств: текст, числовая запись, таблица, рисунок, схема; </w:t>
      </w:r>
    </w:p>
    <w:p w14:paraId="1942758B" w14:textId="77777777" w:rsidR="00AB3BD0" w:rsidRPr="00673475" w:rsidRDefault="00AB3BD0" w:rsidP="00AB3B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таблицу, извлекать информацию, представленную в табличной форме.</w:t>
      </w:r>
    </w:p>
    <w:p w14:paraId="25A4144A" w14:textId="77777777"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Универсальные коммуникативные учебные действия:</w:t>
      </w:r>
    </w:p>
    <w:p w14:paraId="22AB169A" w14:textId="77777777" w:rsidR="00AB3BD0" w:rsidRPr="00673475" w:rsidRDefault="00AB3BD0" w:rsidP="00F573B9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(описывать) число, геометрическую фигуру, последовательность из нескольких чисел, записанных по порядку; </w:t>
      </w:r>
    </w:p>
    <w:p w14:paraId="188EE2DF" w14:textId="77777777" w:rsidR="00AB3BD0" w:rsidRPr="00673475" w:rsidRDefault="00AB3BD0" w:rsidP="00AB3B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комментировать ход сравнения двух объектов; описывать своими словами сюжетную ситуацию и математическое отношение, представленное в задаче; </w:t>
      </w:r>
    </w:p>
    <w:p w14:paraId="3CA23F15" w14:textId="77777777" w:rsidR="00AB3BD0" w:rsidRPr="00673475" w:rsidRDefault="00AB3BD0" w:rsidP="00AB3B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описывать положение предмета в пространстве различать и использовать математические знаки; </w:t>
      </w:r>
    </w:p>
    <w:p w14:paraId="375AD9B4" w14:textId="77777777" w:rsidR="00AB3BD0" w:rsidRPr="00673475" w:rsidRDefault="00AB3BD0" w:rsidP="00AB3B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предложения относительно заданного набора объектов.</w:t>
      </w:r>
    </w:p>
    <w:p w14:paraId="335E9666" w14:textId="77777777"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Универсальные регулятивные учебные действия:</w:t>
      </w:r>
    </w:p>
    <w:p w14:paraId="4EBC8FE2" w14:textId="77777777" w:rsidR="00AB3BD0" w:rsidRPr="00673475" w:rsidRDefault="00AB3BD0" w:rsidP="00F573B9">
      <w:pPr>
        <w:numPr>
          <w:ilvl w:val="0"/>
          <w:numId w:val="4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учебную задачу, удерживать её в процессе деятельности;</w:t>
      </w:r>
    </w:p>
    <w:p w14:paraId="32E8C039" w14:textId="77777777" w:rsidR="00AB3BD0" w:rsidRPr="00673475" w:rsidRDefault="00AB3BD0" w:rsidP="00AB3B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действовать в соответствии с предложенным образцом, инструкцией; </w:t>
      </w:r>
    </w:p>
    <w:p w14:paraId="26230C7F" w14:textId="77777777" w:rsidR="00AB3BD0" w:rsidRPr="00673475" w:rsidRDefault="00AB3BD0" w:rsidP="00AB3B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 </w:t>
      </w:r>
    </w:p>
    <w:p w14:paraId="29A32A0C" w14:textId="77777777" w:rsidR="00AB3BD0" w:rsidRPr="00673475" w:rsidRDefault="00AB3BD0" w:rsidP="00AB3B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проверять правильность вычисления с помощью другого приёма выполнения действия.</w:t>
      </w:r>
    </w:p>
    <w:p w14:paraId="7390D3E4" w14:textId="77777777"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Совместная деятельность:</w:t>
      </w:r>
    </w:p>
    <w:p w14:paraId="161DC140" w14:textId="77777777" w:rsidR="00AB3BD0" w:rsidRPr="00673475" w:rsidRDefault="00AB3BD0" w:rsidP="00F573B9">
      <w:pPr>
        <w:numPr>
          <w:ilvl w:val="0"/>
          <w:numId w:val="5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участвовать в парной работе с математическим материалом; </w:t>
      </w:r>
    </w:p>
    <w:p w14:paraId="0E8B6BA0" w14:textId="77777777" w:rsidR="00AB3BD0" w:rsidRPr="00673475" w:rsidRDefault="00AB3BD0" w:rsidP="00AB3B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правила совместной деятельности: договариваться, считаться с мнением партнёра, спокойно и мирно разрешать конфликты.</w:t>
      </w:r>
    </w:p>
    <w:p w14:paraId="15AC9585" w14:textId="77777777" w:rsidR="00AB3BD0" w:rsidRPr="00673475" w:rsidRDefault="00AB3BD0" w:rsidP="00AB3BD0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2 КЛАСС</w:t>
      </w:r>
    </w:p>
    <w:p w14:paraId="18F0D23B" w14:textId="77777777" w:rsidR="00AB3BD0" w:rsidRPr="00673475" w:rsidRDefault="00AB3BD0" w:rsidP="00AB3BD0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Числа и величины</w:t>
      </w:r>
    </w:p>
    <w:p w14:paraId="69BDDCC6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 в пределах 100: чтение, запись, десятичный состав, сравнение Запись равенства, неравенства Увеличение/уменьшение числа на несколько единиц/десятков; разностное сравнение чисел.</w:t>
      </w:r>
    </w:p>
    <w:p w14:paraId="33CB92BD" w14:textId="11B788FB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Величины: сравнение </w:t>
      </w:r>
      <w:r w:rsidR="00677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массе (единица массы — кило</w:t>
      </w: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грамм); измерение длины (единицы длины — метр, дециметр, сантиметр, миллиметр), времени (единиц</w:t>
      </w:r>
      <w:r w:rsidR="00677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времени — час, ми</w:t>
      </w: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нута) Соотношение между единицами величины (в пределах 100), его применение для решения практических задач</w:t>
      </w:r>
    </w:p>
    <w:p w14:paraId="23C92B56" w14:textId="77777777" w:rsidR="00AB3BD0" w:rsidRPr="00673475" w:rsidRDefault="00AB3BD0" w:rsidP="00AB3BD0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Арифметические действия</w:t>
      </w:r>
    </w:p>
    <w:p w14:paraId="77905170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Устное сложение и вычитание чисел в пределах 100 без перехода и с переходом через разряд Письменное сложение и вычитание чисел в пределах 100. Переместительное, сочетательное свойства сложения, их применение для вычислений Взаимосвязь компонентов и результата действия сложения, действия вычитания Проверка результата вычисления (реальность ответа, обратное действие)</w:t>
      </w:r>
    </w:p>
    <w:p w14:paraId="769135A9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умножения и деления чисел в практических и учебных ситуациях Названия компонентов действий умножения, деления.</w:t>
      </w:r>
    </w:p>
    <w:p w14:paraId="3BC49DE3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Табличное умножение в пределах 50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</w:t>
      </w:r>
    </w:p>
    <w:p w14:paraId="00E9F34C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Неизвестный компонент действия сложения, действия вычитания; его нахождение.</w:t>
      </w:r>
    </w:p>
    <w:p w14:paraId="2A275851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Числовое выражение: чтение, запись, вычисление значения Порядок выполнения действий в числовом выражении, содержащем действия сложения и вычитания (со скобками/без скобок) в пределах 100 (не более трех действий); нахождение его значения. Рациональные приемы вычислений: использование переместительного и сочетательного свойства.</w:t>
      </w:r>
    </w:p>
    <w:p w14:paraId="4273EDA0" w14:textId="77777777" w:rsidR="00AB3BD0" w:rsidRPr="00673475" w:rsidRDefault="00AB3BD0" w:rsidP="00AB3BD0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Текстовые задачи</w:t>
      </w:r>
    </w:p>
    <w:p w14:paraId="746FDC11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Чтение, представление текста задачи в виде рисунка, схемы или другой модели.  План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(сложение, вычитание, умножение, деление). Расчётные задачи на увеличение/ уменьшение величины на несколько единиц/в несколько раз. Фиксация ответа к задаче и его проверка (формулирование, проверка на достоверность, следование плану, соответствие поставленному вопросу).</w:t>
      </w:r>
    </w:p>
    <w:p w14:paraId="025A5E88" w14:textId="77777777" w:rsidR="00AB3BD0" w:rsidRPr="00673475" w:rsidRDefault="00AB3BD0" w:rsidP="00AB3BD0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Пространственные отношения и геометрические фигуры</w:t>
      </w:r>
    </w:p>
    <w:p w14:paraId="5FE93FAD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Распознавание и изображение геометрических фигур: точка, прямая, прямой угол, ломаная, многоугольник. Построение от резка заданной длины с помощью линейки. Изображение на клетчатой бумаге прямоугольника с заданными длинами сторон, квадрата с заданной длиной стороны. Длина ломаной. Измерение периметра </w:t>
      </w: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данного/изображенного прямоугольника (квадрата), запись результата измерения в сантиметрах.</w:t>
      </w:r>
    </w:p>
    <w:p w14:paraId="123CB981" w14:textId="77777777" w:rsidR="00AB3BD0" w:rsidRPr="00673475" w:rsidRDefault="00AB3BD0" w:rsidP="00AB3BD0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Математическая информация</w:t>
      </w:r>
    </w:p>
    <w:p w14:paraId="3EA53253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Нахождение, формулирование одного-двух общих  признаков набора математических объектов: чисел, величин, геометрических фигур. Классификация объектов по заданному или самостоятельно   установленному   признаку.     Закономерность в ряду чисел, геометрических фигур, объектов повседневной  жизни. Верные (истинные) и неверные (ложные) утверждения, со- держащие количественные, пространственные </w:t>
      </w:r>
      <w:proofErr w:type="gram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отношения,  зависимости</w:t>
      </w:r>
      <w:proofErr w:type="gramEnd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числами/величинами Конструирование утверждений с использованием слов «каждый», «все». 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 Внесение данных в таблицу, дополнение моделей (схем, изображений) готовыми числовыми данными. Алгоритмы (приёмы, правила) устных и письменных вычислений, измерений и построения геометрических фигур. Правила работы с электронными средствами обучения (электронной формой учебника, компьютерными тренажёрами).</w:t>
      </w:r>
    </w:p>
    <w:p w14:paraId="6B8282D2" w14:textId="77777777" w:rsidR="00F573B9" w:rsidRPr="00673475" w:rsidRDefault="00F573B9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2887749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Универсальные учебные действия (пропедевтический уровень)</w:t>
      </w:r>
    </w:p>
    <w:p w14:paraId="28552342" w14:textId="77777777"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Универсальные познавательные учебные действия:</w:t>
      </w:r>
    </w:p>
    <w:p w14:paraId="6536587E" w14:textId="77777777" w:rsidR="00AB3BD0" w:rsidRPr="00673475" w:rsidRDefault="00AB3BD0" w:rsidP="00F573B9">
      <w:pPr>
        <w:numPr>
          <w:ilvl w:val="0"/>
          <w:numId w:val="6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наблюдать математические отношения (часть-целое, больше-меньше) в окружающем мире; </w:t>
      </w:r>
    </w:p>
    <w:p w14:paraId="70EDB87B" w14:textId="77777777" w:rsidR="00AB3BD0" w:rsidRPr="00673475" w:rsidRDefault="00AB3BD0" w:rsidP="00AB3B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назначение и использовать простейшие измерительные приборы (сантиметровая лента, весы); </w:t>
      </w:r>
    </w:p>
    <w:p w14:paraId="6ACB374C" w14:textId="77777777" w:rsidR="00AB3BD0" w:rsidRPr="00673475" w:rsidRDefault="00AB3BD0" w:rsidP="00AB3B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группы объектов (чисел, величин, геометрических фигур) по самостоятельно выбранному основанию; </w:t>
      </w:r>
    </w:p>
    <w:p w14:paraId="11155F1D" w14:textId="77777777" w:rsidR="00AB3BD0" w:rsidRPr="00673475" w:rsidRDefault="00AB3BD0" w:rsidP="00AB3B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распределять (классифицировать) объекты (</w:t>
      </w:r>
      <w:proofErr w:type="gram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числа,  величины</w:t>
      </w:r>
      <w:proofErr w:type="gramEnd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геометрические фигуры, текстовые задачи в одно действие) на группы; </w:t>
      </w:r>
    </w:p>
    <w:p w14:paraId="7BEEA2CA" w14:textId="77777777" w:rsidR="00AB3BD0" w:rsidRPr="00673475" w:rsidRDefault="00AB3BD0" w:rsidP="00AB3B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обнаруживать модели геометрических фигур в окружающем мире; вести поиск различных решений задачи (расчётной, с геометрическим содержанием); </w:t>
      </w:r>
    </w:p>
    <w:p w14:paraId="0CE815A0" w14:textId="77777777" w:rsidR="00AB3BD0" w:rsidRPr="00673475" w:rsidRDefault="00AB3BD0" w:rsidP="00AB3B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воспроизводить порядок выполнения действий в числовом выражении, содержащем действия  сложения  и  вычитания (со скобками/без скобок); </w:t>
      </w:r>
    </w:p>
    <w:p w14:paraId="3E924084" w14:textId="77777777" w:rsidR="00AB3BD0" w:rsidRPr="00673475" w:rsidRDefault="00AB3BD0" w:rsidP="00AB3B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соответствие между математическим выражением и его текстовым описанием; </w:t>
      </w:r>
    </w:p>
    <w:p w14:paraId="0BC1D3EF" w14:textId="77777777" w:rsidR="00AB3BD0" w:rsidRPr="00673475" w:rsidRDefault="00AB3BD0" w:rsidP="00AB3B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подбирать примеры, подтверждающие суждение, вывод, ответ.</w:t>
      </w:r>
    </w:p>
    <w:p w14:paraId="25EC3258" w14:textId="77777777"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 с информацией:</w:t>
      </w:r>
    </w:p>
    <w:p w14:paraId="71542E7C" w14:textId="77777777" w:rsidR="00AB3BD0" w:rsidRPr="00673475" w:rsidRDefault="00AB3BD0" w:rsidP="00F573B9">
      <w:pPr>
        <w:numPr>
          <w:ilvl w:val="0"/>
          <w:numId w:val="7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извлекать и использовать информацию, представленную в текстовой, графической (рисунок, схема, таблица) форме, заполнять таблицы; </w:t>
      </w:r>
    </w:p>
    <w:p w14:paraId="4588470E" w14:textId="77777777" w:rsidR="00AB3BD0" w:rsidRPr="00673475" w:rsidRDefault="00AB3BD0" w:rsidP="00AB3BD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логику перебора вариантов для решения простейших комбинаторных задач; </w:t>
      </w:r>
    </w:p>
    <w:p w14:paraId="181AAF3E" w14:textId="77777777" w:rsidR="00AB3BD0" w:rsidRPr="00673475" w:rsidRDefault="00AB3BD0" w:rsidP="00AB3BD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дополнять модели (схемы, изображения) готовыми числовыми данными.</w:t>
      </w:r>
    </w:p>
    <w:p w14:paraId="52C1981E" w14:textId="77777777"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Универсальные коммуникативные учебные действия:</w:t>
      </w:r>
    </w:p>
    <w:p w14:paraId="67F59262" w14:textId="77777777" w:rsidR="00AB3BD0" w:rsidRPr="00673475" w:rsidRDefault="00AB3BD0" w:rsidP="00F573B9">
      <w:pPr>
        <w:numPr>
          <w:ilvl w:val="0"/>
          <w:numId w:val="8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комментировать ход вычислений; объяснять выбор величины, соответствующей ситуации измерения; </w:t>
      </w:r>
    </w:p>
    <w:p w14:paraId="52FDB17C" w14:textId="77777777" w:rsidR="00AB3BD0" w:rsidRPr="00673475" w:rsidRDefault="00AB3BD0" w:rsidP="00AB3BD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составлять текстовую задачу с заданным отношением (готовым решением) по образцу; </w:t>
      </w:r>
    </w:p>
    <w:p w14:paraId="698ED3DC" w14:textId="77777777" w:rsidR="00AB3BD0" w:rsidRPr="00673475" w:rsidRDefault="00AB3BD0" w:rsidP="00AB3BD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математические знаки и терминологию для описания сюжетной ситуации; </w:t>
      </w:r>
    </w:p>
    <w:p w14:paraId="27629BC1" w14:textId="77777777" w:rsidR="00AB3BD0" w:rsidRPr="00673475" w:rsidRDefault="00AB3BD0" w:rsidP="00AB3BD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конструирования утверждений, выводов относительно данных объектов, отношения; </w:t>
      </w:r>
    </w:p>
    <w:p w14:paraId="0CFE061F" w14:textId="77777777" w:rsidR="00AB3BD0" w:rsidRPr="00673475" w:rsidRDefault="00AB3BD0" w:rsidP="00AB3BD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числа, величины, геометрические фигуры, обладающие заданным свойством; </w:t>
      </w:r>
    </w:p>
    <w:p w14:paraId="083D7FEC" w14:textId="77777777" w:rsidR="00AB3BD0" w:rsidRPr="00673475" w:rsidRDefault="00AB3BD0" w:rsidP="00AB3BD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записывать, читать число, числовое выражение; </w:t>
      </w:r>
    </w:p>
    <w:p w14:paraId="3A613E1A" w14:textId="77777777" w:rsidR="00AB3BD0" w:rsidRPr="00673475" w:rsidRDefault="00AB3BD0" w:rsidP="00AB3BD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примеры, иллюстрирующие смысл арифметического действия; </w:t>
      </w:r>
    </w:p>
    <w:p w14:paraId="3F983C38" w14:textId="77777777" w:rsidR="00AB3BD0" w:rsidRPr="00673475" w:rsidRDefault="00AB3BD0" w:rsidP="00AB3BD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конструировать утверждения с использованием слов «каждый», «все».</w:t>
      </w:r>
    </w:p>
    <w:p w14:paraId="4E4B02D7" w14:textId="77777777"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Универсальные регулятивные учебные действия:</w:t>
      </w:r>
    </w:p>
    <w:p w14:paraId="2EB8CB6C" w14:textId="77777777" w:rsidR="00AB3BD0" w:rsidRPr="00673475" w:rsidRDefault="00AB3BD0" w:rsidP="00F573B9">
      <w:pPr>
        <w:numPr>
          <w:ilvl w:val="0"/>
          <w:numId w:val="9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следовать установленному правилу, по которому составлен ряд чисел, величин, геометрических фигур; </w:t>
      </w:r>
    </w:p>
    <w:p w14:paraId="0260B57F" w14:textId="77777777" w:rsidR="00AB3BD0" w:rsidRPr="00673475" w:rsidRDefault="00AB3BD0" w:rsidP="00AB3BD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организовывать, участвовать, контролировать ход и результат парной работы с математическим материалом; </w:t>
      </w:r>
    </w:p>
    <w:p w14:paraId="531F72A5" w14:textId="77777777" w:rsidR="00AB3BD0" w:rsidRPr="00673475" w:rsidRDefault="00AB3BD0" w:rsidP="00AB3BD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проверять правильность вычисления с помощью другого приёма выполнения действия, обратного действия; </w:t>
      </w:r>
    </w:p>
    <w:p w14:paraId="787E15E8" w14:textId="77777777" w:rsidR="00AB3BD0" w:rsidRPr="00673475" w:rsidRDefault="00AB3BD0" w:rsidP="00AB3BD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с помощью учителя причину возникшей ошибки и трудности.</w:t>
      </w:r>
    </w:p>
    <w:p w14:paraId="181B60B1" w14:textId="77777777"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Совместная деятельность:</w:t>
      </w:r>
    </w:p>
    <w:p w14:paraId="6D592011" w14:textId="77777777" w:rsidR="00AB3BD0" w:rsidRPr="00673475" w:rsidRDefault="00AB3BD0" w:rsidP="00F573B9">
      <w:pPr>
        <w:numPr>
          <w:ilvl w:val="0"/>
          <w:numId w:val="10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правила совместной деятельности при работе в парах, группах, составленных учителем или самостоятельно; </w:t>
      </w:r>
    </w:p>
    <w:p w14:paraId="0F302E1B" w14:textId="77777777" w:rsidR="00AB3BD0" w:rsidRPr="00673475" w:rsidRDefault="00AB3BD0" w:rsidP="00AB3B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(устное выступление) решения или ответа; </w:t>
      </w:r>
    </w:p>
    <w:p w14:paraId="46657416" w14:textId="77777777" w:rsidR="00AB3BD0" w:rsidRPr="00673475" w:rsidRDefault="00AB3BD0" w:rsidP="00AB3B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совместно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часов; </w:t>
      </w:r>
    </w:p>
    <w:p w14:paraId="3D234543" w14:textId="77777777" w:rsidR="00AB3BD0" w:rsidRPr="00673475" w:rsidRDefault="00AB3BD0" w:rsidP="00AB3B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прикидку и оценку результата действий, измерений); </w:t>
      </w:r>
    </w:p>
    <w:p w14:paraId="0D24E9F1" w14:textId="77777777" w:rsidR="00AB3BD0" w:rsidRPr="00673475" w:rsidRDefault="00AB3BD0" w:rsidP="00AB3B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учителем оценивать результаты выполнения общей работы.</w:t>
      </w:r>
    </w:p>
    <w:p w14:paraId="5C2F8AC8" w14:textId="77777777" w:rsidR="00AB3BD0" w:rsidRPr="00673475" w:rsidRDefault="00AB3BD0" w:rsidP="00AB3BD0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3 КЛАСС</w:t>
      </w:r>
    </w:p>
    <w:p w14:paraId="26EBF865" w14:textId="77777777" w:rsidR="00AB3BD0" w:rsidRPr="00673475" w:rsidRDefault="00AB3BD0" w:rsidP="00AB3BD0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Числа и величины</w:t>
      </w:r>
    </w:p>
    <w:p w14:paraId="45A4F715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 в пределах 1000: чтение, запись, сравнение, представление в виде суммы разрядных слагаемых. Равенства и неравенства: чтение, составление.  Увеличение/уменьшение числа в несколько раз. Кратное сравнение чисел.</w:t>
      </w:r>
    </w:p>
    <w:p w14:paraId="64A7C9E7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 (единица массы — грамм); соотношение между килограммом и граммом; отношение «тяжелее/легче на/в».</w:t>
      </w:r>
    </w:p>
    <w:p w14:paraId="13F984A1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 (единицы — рубль, копейка); установление отношения «дороже/дешевле на/в». Соотношение «цена, количество, стоимость» в практической ситуации.</w:t>
      </w:r>
    </w:p>
    <w:p w14:paraId="6661C291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Время (единица времени — секунда); установление отношения «быстрее/медленнее на/в». Соотношение «начало, окончание, продолжительность события» в практической ситуации.</w:t>
      </w:r>
    </w:p>
    <w:p w14:paraId="4F7229B7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 (единица длины — миллиметр, километр); соотношение между величинами в пределах тысячи.</w:t>
      </w:r>
    </w:p>
    <w:p w14:paraId="69B720AD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Площадь (единицы площади — квадратный метр, квадратный сантиметр, квадратный дециметр, квадратный метр).</w:t>
      </w:r>
    </w:p>
    <w:p w14:paraId="316D8CD4" w14:textId="77777777" w:rsidR="00AB3BD0" w:rsidRPr="00673475" w:rsidRDefault="00AB3BD0" w:rsidP="00AB3BD0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Арифметические действия</w:t>
      </w:r>
    </w:p>
    <w:p w14:paraId="52C05DC8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Устные вычисления, сводимые к действиям в пределах 100 (табличное и </w:t>
      </w:r>
      <w:proofErr w:type="spell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внетабличное</w:t>
      </w:r>
      <w:proofErr w:type="spellEnd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умножение, деление, действия с круглыми числами).</w:t>
      </w:r>
    </w:p>
    <w:p w14:paraId="38DAA769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Письменное сложение, вычитание чисел в пределах 1000. Действия с числами 0 и 1.</w:t>
      </w:r>
    </w:p>
    <w:p w14:paraId="3755343F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калькулятора).</w:t>
      </w:r>
    </w:p>
    <w:p w14:paraId="5AC22B34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Переместительное, сочетательное свойства сложения, умножения при вычислениях.</w:t>
      </w:r>
    </w:p>
    <w:p w14:paraId="66004D52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Нахождение неизвестного компонента арифметического действия.</w:t>
      </w:r>
    </w:p>
    <w:p w14:paraId="34A31E0E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действий в числовом выражении, значение числового выражения, содержащего несколько действий (со скобками/без скобок), с вычислениями в пределах 1000.</w:t>
      </w:r>
    </w:p>
    <w:p w14:paraId="70C4BBB3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Однородные величины: сложение и вычитание.</w:t>
      </w:r>
    </w:p>
    <w:p w14:paraId="4661C035" w14:textId="77777777" w:rsidR="00AB3BD0" w:rsidRPr="00673475" w:rsidRDefault="00AB3BD0" w:rsidP="00AB3BD0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Текстовые задачи</w:t>
      </w:r>
    </w:p>
    <w:p w14:paraId="2F178699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текстовой задачей: анализ данных и отношений, представление на модели, планирование хода решения задачи,</w:t>
      </w:r>
    </w:p>
    <w:p w14:paraId="34937127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арифметическим способом. Задачи на понимание смысла арифметических действий (в том числе деления с остатком), отношений (больше/меньше на/в), зависимостей (купля продажа, расчёт времени, количества), на сравнение (разностное, кратное). Запись решения задачи по действиям и с помощью числового выражения. Проверка решения и оценка полученного результата.</w:t>
      </w:r>
    </w:p>
    <w:p w14:paraId="1768A948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величины: половина, треть, четверть, пятая, десятая часть в практической ситуации; сравнение долей одной величины. Задачи на нахождение доли величины.</w:t>
      </w:r>
    </w:p>
    <w:p w14:paraId="2532E6E8" w14:textId="77777777" w:rsidR="00AB3BD0" w:rsidRPr="00673475" w:rsidRDefault="00AB3BD0" w:rsidP="00AB3BD0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Пространственные отношения и геометрические фигуры</w:t>
      </w:r>
    </w:p>
    <w:p w14:paraId="2CD10B27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 геометрических фигур (разбиение фигуры на части, составление фигуры из частей).</w:t>
      </w:r>
    </w:p>
    <w:p w14:paraId="6AA5ABD6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Периметр многоугольника: измерение, вычисление, запись равенства.</w:t>
      </w:r>
    </w:p>
    <w:p w14:paraId="70BE1452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Измерение площади, запись результата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 Сравнение площадей фигур с помощью наложения.</w:t>
      </w:r>
    </w:p>
    <w:p w14:paraId="471E76FD" w14:textId="77777777" w:rsidR="00AB3BD0" w:rsidRPr="00673475" w:rsidRDefault="00AB3BD0" w:rsidP="00AB3BD0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Математическая информация</w:t>
      </w:r>
    </w:p>
    <w:p w14:paraId="76C7A2A5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объектов по двум признакам.</w:t>
      </w:r>
    </w:p>
    <w:p w14:paraId="63B792DE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Верные (истинные) и неверные (ложные) утверждения: конструирование, проверка. Логические рассуждения со связками «если …, то …», «поэтому», «значит».</w:t>
      </w:r>
    </w:p>
    <w:p w14:paraId="148A4377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Извлечение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расписание уроков, движения автобусов, поездов); внесение данных в таблицу; дополнение чертежа данными.</w:t>
      </w:r>
    </w:p>
    <w:p w14:paraId="174AE687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Формализованное описание последовательности действий (инструкция, план, схема, алгоритм).</w:t>
      </w:r>
    </w:p>
    <w:p w14:paraId="2F7A88A9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Столбчатая диаграмма: чтение, использование данных для решения учебных и практических задач.</w:t>
      </w:r>
    </w:p>
    <w:p w14:paraId="0AD9770B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других устройствах).</w:t>
      </w:r>
    </w:p>
    <w:p w14:paraId="11C60AE3" w14:textId="77777777" w:rsidR="00F573B9" w:rsidRPr="00673475" w:rsidRDefault="00F573B9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3B88496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Универсальные учебные действия</w:t>
      </w:r>
    </w:p>
    <w:p w14:paraId="68C3530B" w14:textId="77777777"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Универсальные познавательные учебные действия:</w:t>
      </w:r>
    </w:p>
    <w:p w14:paraId="2855C40F" w14:textId="77777777" w:rsidR="00AB3BD0" w:rsidRPr="00673475" w:rsidRDefault="00AB3BD0" w:rsidP="00F573B9">
      <w:pPr>
        <w:numPr>
          <w:ilvl w:val="0"/>
          <w:numId w:val="11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математические объекты (числа, величины, геометрические фигуры); </w:t>
      </w:r>
    </w:p>
    <w:p w14:paraId="7D4F3EF9" w14:textId="77777777" w:rsidR="00AB3BD0" w:rsidRPr="00673475" w:rsidRDefault="00AB3BD0" w:rsidP="00AB3BD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приём вычисления, выполнения действия; конструировать геометрические фигуры; </w:t>
      </w:r>
    </w:p>
    <w:p w14:paraId="642FDA41" w14:textId="77777777" w:rsidR="00AB3BD0" w:rsidRPr="00673475" w:rsidRDefault="00AB3BD0" w:rsidP="00AB3BD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классифицировать объекты (числа, величины, геометрические фигуры, текстовые задачи в одно действие) по выбранному признаку; </w:t>
      </w:r>
    </w:p>
    <w:p w14:paraId="1AD4DCF0" w14:textId="77777777" w:rsidR="00AB3BD0" w:rsidRPr="00673475" w:rsidRDefault="00AB3BD0" w:rsidP="00AB3BD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прикидывать размеры фигуры, её элементов; понимать смысл зависимостей и математических отношений, описанных в задаче; </w:t>
      </w:r>
    </w:p>
    <w:p w14:paraId="732C972F" w14:textId="77777777" w:rsidR="00AB3BD0" w:rsidRPr="00673475" w:rsidRDefault="00AB3BD0" w:rsidP="00AB3BD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и использовать разные приёмы и алгоритмы вычисления; </w:t>
      </w:r>
    </w:p>
    <w:p w14:paraId="10B0E887" w14:textId="77777777" w:rsidR="00AB3BD0" w:rsidRPr="00673475" w:rsidRDefault="00AB3BD0" w:rsidP="00AB3BD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метод решения (моделирование ситуации, перебор вариантов, использование алгоритма); </w:t>
      </w:r>
    </w:p>
    <w:p w14:paraId="6DD53FA8" w14:textId="77777777" w:rsidR="00AB3BD0" w:rsidRPr="00673475" w:rsidRDefault="00AB3BD0" w:rsidP="00AB3BD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начало, окончание, продолжительность события в практической ситуации; составлять ряд чисел (величин, геометрических фигур) по самостоятельно выбранному правилу; моделировать предложенную практическую ситуацию; </w:t>
      </w:r>
    </w:p>
    <w:p w14:paraId="28F80E36" w14:textId="77777777" w:rsidR="00AB3BD0" w:rsidRPr="00673475" w:rsidRDefault="00AB3BD0" w:rsidP="00AB3BD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последовательность событий, действий сюжета текстовой задачи.</w:t>
      </w:r>
    </w:p>
    <w:p w14:paraId="4F4602F6" w14:textId="77777777"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 с информацией:</w:t>
      </w:r>
    </w:p>
    <w:p w14:paraId="4BEC6CEF" w14:textId="77777777" w:rsidR="00AB3BD0" w:rsidRPr="00673475" w:rsidRDefault="00AB3BD0" w:rsidP="00F573B9">
      <w:pPr>
        <w:numPr>
          <w:ilvl w:val="0"/>
          <w:numId w:val="12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информацию, представленную в разных формах; </w:t>
      </w:r>
    </w:p>
    <w:p w14:paraId="481BF74C" w14:textId="77777777" w:rsidR="00AB3BD0" w:rsidRPr="00673475" w:rsidRDefault="00AB3BD0" w:rsidP="00AB3BD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извлекать и интерпретировать числовые данные, представленные в таблице, на диаграмме; </w:t>
      </w:r>
    </w:p>
    <w:p w14:paraId="73EAFCB7" w14:textId="77777777" w:rsidR="00AB3BD0" w:rsidRPr="00673475" w:rsidRDefault="00AB3BD0" w:rsidP="00AB3BD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заполнять таблицы сложения и умножения, дополнять данными чертеж; устанавливать соответствие между различными записями решения задачи; </w:t>
      </w:r>
    </w:p>
    <w:p w14:paraId="18EDFE15" w14:textId="77777777" w:rsidR="00AB3BD0" w:rsidRPr="00673475" w:rsidRDefault="00AB3BD0" w:rsidP="00AB3BD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дополнительную литературу (справочники, словари) для установления и проверки значения математического термина (понятия).</w:t>
      </w:r>
    </w:p>
    <w:p w14:paraId="7D391A02" w14:textId="77777777"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Универсальные коммуникативные учебные действия:</w:t>
      </w:r>
    </w:p>
    <w:p w14:paraId="12A7A947" w14:textId="77777777" w:rsidR="00AB3BD0" w:rsidRPr="00673475" w:rsidRDefault="00AB3BD0" w:rsidP="00F573B9">
      <w:pPr>
        <w:numPr>
          <w:ilvl w:val="0"/>
          <w:numId w:val="13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математическую терминологию для описания отношений и зависимостей; </w:t>
      </w:r>
    </w:p>
    <w:p w14:paraId="4515C7A8" w14:textId="77777777" w:rsidR="00AB3BD0" w:rsidRPr="00673475" w:rsidRDefault="00AB3BD0" w:rsidP="00AB3BD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речевые высказывания для решения задач; составлять текстовую задачу; </w:t>
      </w:r>
    </w:p>
    <w:p w14:paraId="6F996114" w14:textId="77777777" w:rsidR="00AB3BD0" w:rsidRPr="00673475" w:rsidRDefault="00AB3BD0" w:rsidP="00AB3BD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объяснять на примерах отношения «больше/меньше на </w:t>
      </w:r>
      <w:proofErr w:type="gram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»</w:t>
      </w:r>
      <w:proofErr w:type="gramEnd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«больше/меньше в … », «равно»; использовать математическую символику для составления числовых выражений; </w:t>
      </w:r>
    </w:p>
    <w:p w14:paraId="6A2E2F6E" w14:textId="77777777" w:rsidR="00AB3BD0" w:rsidRPr="00673475" w:rsidRDefault="00AB3BD0" w:rsidP="00AB3BD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выбирать, осуществлять переход от одних единиц  измерения величины к другим в соответствии с практической ситуацией; </w:t>
      </w:r>
    </w:p>
    <w:p w14:paraId="08DE6FD9" w14:textId="77777777" w:rsidR="00AB3BD0" w:rsidRPr="00673475" w:rsidRDefault="00AB3BD0" w:rsidP="00AB3BD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участвовать в обсуждении ошибок в ходе и результате выполнения вычисления.</w:t>
      </w:r>
    </w:p>
    <w:p w14:paraId="587585FD" w14:textId="77777777"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Универсальные регулятивные учебные действия:</w:t>
      </w:r>
    </w:p>
    <w:p w14:paraId="2FA2108E" w14:textId="77777777" w:rsidR="00AB3BD0" w:rsidRPr="00673475" w:rsidRDefault="00AB3BD0" w:rsidP="00F573B9">
      <w:pPr>
        <w:numPr>
          <w:ilvl w:val="0"/>
          <w:numId w:val="14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проверять ход и результат выполнения действия; </w:t>
      </w:r>
    </w:p>
    <w:p w14:paraId="7761E2A9" w14:textId="77777777" w:rsidR="00AB3BD0" w:rsidRPr="00673475" w:rsidRDefault="00AB3BD0" w:rsidP="00AB3BD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поиск ошибок, характеризовать их и исправлять; </w:t>
      </w:r>
    </w:p>
    <w:p w14:paraId="01416DC0" w14:textId="77777777" w:rsidR="00AB3BD0" w:rsidRPr="00673475" w:rsidRDefault="00AB3BD0" w:rsidP="00AB3BD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ответ (вывод), подтверждать его объяснением, расчётами; </w:t>
      </w:r>
    </w:p>
    <w:p w14:paraId="461C1812" w14:textId="77777777" w:rsidR="00AB3BD0" w:rsidRPr="00673475" w:rsidRDefault="00AB3BD0" w:rsidP="00AB3BD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и использовать различные приёмы прикидки и проверки правильности вычисления; </w:t>
      </w:r>
    </w:p>
    <w:p w14:paraId="17EF2CD1" w14:textId="77777777" w:rsidR="00D468DB" w:rsidRPr="00673475" w:rsidRDefault="00AB3BD0" w:rsidP="00D468D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проверять полноту и правильность заполнения таблиц сложения, </w:t>
      </w:r>
      <w:proofErr w:type="gram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умножения..</w:t>
      </w:r>
      <w:proofErr w:type="gramEnd"/>
    </w:p>
    <w:p w14:paraId="394AEDFB" w14:textId="77777777" w:rsidR="00D468DB" w:rsidRPr="00673475" w:rsidRDefault="00D468DB" w:rsidP="00D468D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0DFD59" w14:textId="4D971D46" w:rsidR="00AB3BD0" w:rsidRPr="00673475" w:rsidRDefault="00AB3BD0" w:rsidP="00D468DB">
      <w:p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Совместная деятельность:</w:t>
      </w:r>
    </w:p>
    <w:p w14:paraId="63BD22C3" w14:textId="77777777" w:rsidR="00AB3BD0" w:rsidRPr="00673475" w:rsidRDefault="00AB3BD0" w:rsidP="00F573B9">
      <w:pPr>
        <w:numPr>
          <w:ilvl w:val="0"/>
          <w:numId w:val="15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работе в группе или в паре выполнять предложенные задания (находить разные решения; определять с помощью цифровых и аналоговых приборов, измерительных инструментов длину, массу, время); </w:t>
      </w:r>
    </w:p>
    <w:p w14:paraId="69EB6E2D" w14:textId="77777777" w:rsidR="00AB3BD0" w:rsidRPr="00673475" w:rsidRDefault="00AB3BD0" w:rsidP="00AB3BD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договариваться о распределении обязанностей в совместном труде, выполнять роли руководителя, подчинённого, сдержанно принимать замечания к своей работе; </w:t>
      </w:r>
    </w:p>
    <w:p w14:paraId="07EE9E4D" w14:textId="77777777" w:rsidR="00AB3BD0" w:rsidRPr="00673475" w:rsidRDefault="00AB3BD0" w:rsidP="00AB3BD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совместно прикидку и оценку результата выполнения общей работы.</w:t>
      </w:r>
    </w:p>
    <w:p w14:paraId="683B9D4D" w14:textId="77777777" w:rsidR="00AB3BD0" w:rsidRPr="00673475" w:rsidRDefault="00AB3BD0" w:rsidP="00AB3BD0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4 КЛАСС</w:t>
      </w:r>
    </w:p>
    <w:p w14:paraId="520E8F0E" w14:textId="77777777" w:rsidR="00AB3BD0" w:rsidRPr="00673475" w:rsidRDefault="00AB3BD0" w:rsidP="00AB3BD0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Числа и величины</w:t>
      </w:r>
    </w:p>
    <w:p w14:paraId="1392DE23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 в пределах миллиона: чтение, запись, поразрядное сравнение упорядочение. Число, большее или меньшее данного числа на заданное число разрядных единиц, в заданное число раз.</w:t>
      </w:r>
    </w:p>
    <w:p w14:paraId="04609439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Величины: сравнение объектов по массе, длине, площади, вместимости.</w:t>
      </w:r>
    </w:p>
    <w:p w14:paraId="08230855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Единицы массы — центнер, тонна; соотношения между единицами массы.</w:t>
      </w:r>
    </w:p>
    <w:p w14:paraId="43034C24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Единицы времени (сутки, неделя, месяц, год, век), соотношение между ними.</w:t>
      </w:r>
    </w:p>
    <w:p w14:paraId="708CE1CF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Единицы длины (миллиметр, сантиметр, дециметр, метр, километр), площади (квадратный метр, квадратный сантиметр), вместимости (литр), скорости (километры в час, метры в минуту, метры в секунду); соотношение между единицами в пределах 100 000.</w:t>
      </w:r>
    </w:p>
    <w:p w14:paraId="67BFAF25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величины времени, массы, длины.</w:t>
      </w:r>
    </w:p>
    <w:p w14:paraId="3FAEFC7A" w14:textId="77777777" w:rsidR="00AB3BD0" w:rsidRPr="00673475" w:rsidRDefault="00AB3BD0" w:rsidP="00AB3BD0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Арифметические действия</w:t>
      </w:r>
    </w:p>
    <w:p w14:paraId="3718AC96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Письменное сложение, вычитание многозначных чисел в пределах миллиона. Письменное умножение, деление многозначных чисел на однозначное/двузначное число в пределах 100 000; деление с остатком. Умножение/деление на 10, 100, 1000.</w:t>
      </w:r>
    </w:p>
    <w:p w14:paraId="48A1CF48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Свойства арифметических действий и их применение для вычислений. Поиск значения числового выражения, содержащего несколько действий в пределах 100 000. Проверка результата вычислений, в том числе с помощью калькулятора.</w:t>
      </w:r>
    </w:p>
    <w:p w14:paraId="0299E05E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Равенство, содержащее неизвестный компонент арифметического действия: запись, нахождение неизвестного компонента.</w:t>
      </w:r>
    </w:p>
    <w:p w14:paraId="64411624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Умножение и деление величины на однозначное число.</w:t>
      </w:r>
    </w:p>
    <w:p w14:paraId="2FFB526D" w14:textId="77777777" w:rsidR="00AB3BD0" w:rsidRPr="00673475" w:rsidRDefault="00AB3BD0" w:rsidP="00AB3BD0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Текстовые задачи</w:t>
      </w:r>
    </w:p>
    <w:p w14:paraId="5795E6EE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Работа с текстовой  задачей,  решение  которой  содержит 2—3 действия: анализ, представление на модели; планирование и запись решения; проверка решения и ответа. Анализ зависимостей, характеризующих процессы: движения (скорость, время, пройденный путь), работы (производительность, время, объём работы), купли продажи (цена, количество, стоимость) и решение соответствующих задач. Задачи на установление времени (начало, продолжительность и окончание события), расчёта количества, расхода, изменения. Задачи на нахождение доли величины, величины по её доле. Разные способы решения некоторых видов изученных задач. Оформление решения по действиям с пояснением, по вопросам, с помощью числового выражения.</w:t>
      </w:r>
    </w:p>
    <w:p w14:paraId="2CC90F4E" w14:textId="77777777" w:rsidR="00AB3BD0" w:rsidRPr="00673475" w:rsidRDefault="00AB3BD0" w:rsidP="00AB3BD0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Пространственные отношения и геометрические фигуры</w:t>
      </w:r>
    </w:p>
    <w:p w14:paraId="385CEAD1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 представления о симметрии.</w:t>
      </w:r>
    </w:p>
    <w:p w14:paraId="5FA938B4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Окружность, круг: распознавание и изображение; построение окружности заданного радиуса. Построение изученных геометрических фигур с помощью линейки, угольника, циркуля. Пространственные геометрические фигуры (тела): шар, куб, цилиндр, конус, пирамида; различение, называние.</w:t>
      </w:r>
    </w:p>
    <w:p w14:paraId="79F136FD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Конструирование: разбиение фигуры на прямоугольники (квадраты), составление фигур из прямоугольников/квадратов.</w:t>
      </w:r>
    </w:p>
    <w:p w14:paraId="35D793CD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Периметр, площадь фигуры, составленной из двух, трёх прямоугольников (квадратов).</w:t>
      </w:r>
    </w:p>
    <w:p w14:paraId="2A4DFE1C" w14:textId="77777777" w:rsidR="00AB3BD0" w:rsidRPr="00673475" w:rsidRDefault="00AB3BD0" w:rsidP="00AB3BD0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Математическая информация</w:t>
      </w:r>
    </w:p>
    <w:p w14:paraId="0D1A3B76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утверждениями: конструирование, проверка истинности; составление и проверка логических рассуждений при решении задач.</w:t>
      </w:r>
    </w:p>
    <w:p w14:paraId="4267D5B0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о реальных процессах и явлениях окружающего мира, представленные на диаграммах, схемах, в таблицах, текстах. Сбор математических данных о заданном объекте (числе, величине, геометрической фигуре). Поиск информации в справочной литературе, сети Интернет. Запись информации в предложенной таблице, на столбчатой диаграмме.</w:t>
      </w:r>
    </w:p>
    <w:p w14:paraId="247DA724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Доступные электронные средства обучения, пособия, тренажёры, их использование под руководством педагога и самостоятельно. Правила безопасной работы с электронными источниками информации (электронная форма учебника, электронные словари, образовательные сайты, ориентированные на детей младшего школьного возраста).</w:t>
      </w:r>
    </w:p>
    <w:p w14:paraId="0381E0A1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Алгоритмы решения учебных и практических задач.</w:t>
      </w:r>
    </w:p>
    <w:p w14:paraId="5F134BFC" w14:textId="77777777" w:rsidR="00F573B9" w:rsidRPr="00673475" w:rsidRDefault="00F573B9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8933E15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Универсальные учебные действия</w:t>
      </w:r>
    </w:p>
    <w:p w14:paraId="33C16AF2" w14:textId="77777777"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Универсальные познавательные учебные действия:</w:t>
      </w:r>
    </w:p>
    <w:p w14:paraId="1E308C0D" w14:textId="77777777" w:rsidR="00AB3BD0" w:rsidRPr="00673475" w:rsidRDefault="00AB3BD0" w:rsidP="00F573B9">
      <w:pPr>
        <w:numPr>
          <w:ilvl w:val="0"/>
          <w:numId w:val="16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изученной математической терминологии, использовать её в высказываниях и рассуждениях;</w:t>
      </w:r>
    </w:p>
    <w:p w14:paraId="477982CC" w14:textId="77777777" w:rsidR="00AB3BD0" w:rsidRPr="00673475" w:rsidRDefault="00AB3BD0" w:rsidP="00AB3BD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математические объекты (числа, величины, геометрические фигуры), записывать признак сравнения; выбирать метод решения математической задачи (алгоритм действия, приём вычисления, способ решения, моделирование ситуации, перебор вариантов); </w:t>
      </w:r>
    </w:p>
    <w:p w14:paraId="1B9BAF2B" w14:textId="77777777" w:rsidR="00AB3BD0" w:rsidRPr="00673475" w:rsidRDefault="00AB3BD0" w:rsidP="00AB3BD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обнаруживать модели изученных геометрических фигур в окружающем мире; </w:t>
      </w:r>
    </w:p>
    <w:p w14:paraId="3E9BBD0B" w14:textId="77777777" w:rsidR="00AB3BD0" w:rsidRPr="00673475" w:rsidRDefault="00AB3BD0" w:rsidP="00AB3BD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конструировать геометрическую фигуру, обладающую заданным свойством (отрезок заданной длины, ломаная определённой длины, квадрат с заданным периметром); </w:t>
      </w:r>
    </w:p>
    <w:p w14:paraId="77B02037" w14:textId="77777777" w:rsidR="00AB3BD0" w:rsidRPr="00673475" w:rsidRDefault="00AB3BD0" w:rsidP="00AB3BD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классифицировать объекты по 1 - 2 выбранным признакам; </w:t>
      </w:r>
    </w:p>
    <w:p w14:paraId="3AD0DA4A" w14:textId="77777777" w:rsidR="00AB3BD0" w:rsidRPr="00673475" w:rsidRDefault="00AB3BD0" w:rsidP="00AB3BD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модель математической задачи, проверять её соответствие условиям задачи; </w:t>
      </w:r>
    </w:p>
    <w:p w14:paraId="7953098B" w14:textId="77777777" w:rsidR="00AB3BD0" w:rsidRPr="00673475" w:rsidRDefault="00AB3BD0" w:rsidP="00AB3BD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с помощью цифровых и аналоговых приборов: массу предмета (электронные и гиревые весы), температуру (градусник), скорость движения транспортного средства (макет спидометра), вместимость (с помощью измерительных сосудов).</w:t>
      </w:r>
    </w:p>
    <w:p w14:paraId="01A21056" w14:textId="77777777"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 с информацией:</w:t>
      </w:r>
    </w:p>
    <w:p w14:paraId="41596A04" w14:textId="77777777" w:rsidR="00AB3BD0" w:rsidRPr="00673475" w:rsidRDefault="00AB3BD0" w:rsidP="00F573B9">
      <w:pPr>
        <w:numPr>
          <w:ilvl w:val="0"/>
          <w:numId w:val="17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информацию в разных формах; </w:t>
      </w:r>
    </w:p>
    <w:p w14:paraId="1E44ECD4" w14:textId="77777777" w:rsidR="00AB3BD0" w:rsidRPr="00673475" w:rsidRDefault="00AB3BD0" w:rsidP="00AB3BD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извлекать и интерпретировать информацию, представленную в таблице, на диаграмме; использовать справочную литературу для поиска информации, в том числе Интернет (в условиях контролируемого выхода).</w:t>
      </w:r>
    </w:p>
    <w:p w14:paraId="553E49FF" w14:textId="77777777"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Универсальные коммуникативные учебные действия:</w:t>
      </w:r>
    </w:p>
    <w:p w14:paraId="51A99254" w14:textId="77777777" w:rsidR="00AB3BD0" w:rsidRPr="00673475" w:rsidRDefault="00AB3BD0" w:rsidP="00F573B9">
      <w:pPr>
        <w:numPr>
          <w:ilvl w:val="0"/>
          <w:numId w:val="18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математическую терминологию для записи решения предметной или практической задачи; </w:t>
      </w:r>
    </w:p>
    <w:p w14:paraId="715F806C" w14:textId="77777777" w:rsidR="00AB3BD0" w:rsidRPr="00673475" w:rsidRDefault="00AB3BD0" w:rsidP="00AB3BD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примеры и контрпримеры для подтверждения/опровержения вывода, гипотезы; </w:t>
      </w:r>
    </w:p>
    <w:p w14:paraId="77CE9C41" w14:textId="77777777" w:rsidR="00AB3BD0" w:rsidRPr="00673475" w:rsidRDefault="00AB3BD0" w:rsidP="00AB3BD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конструировать, читать числовое выражение; </w:t>
      </w:r>
    </w:p>
    <w:p w14:paraId="4C4D4E8B" w14:textId="77777777" w:rsidR="00AB3BD0" w:rsidRPr="00673475" w:rsidRDefault="00AB3BD0" w:rsidP="00AB3BD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описывать практическую ситуацию с использованием изученной терминологии; </w:t>
      </w:r>
    </w:p>
    <w:p w14:paraId="4CCAF7BF" w14:textId="77777777" w:rsidR="00AB3BD0" w:rsidRPr="00673475" w:rsidRDefault="00AB3BD0" w:rsidP="00AB3BD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математические объекты, явления и события с помощью изученных величин; </w:t>
      </w:r>
    </w:p>
    <w:p w14:paraId="218F3EA5" w14:textId="77777777" w:rsidR="00AB3BD0" w:rsidRPr="00673475" w:rsidRDefault="00AB3BD0" w:rsidP="00AB3BD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инструкцию, записывать рассуждение; </w:t>
      </w:r>
    </w:p>
    <w:p w14:paraId="0F62F4C5" w14:textId="77777777" w:rsidR="00AB3BD0" w:rsidRPr="00673475" w:rsidRDefault="00AB3BD0" w:rsidP="00AB3BD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инициировать обсуждение разных способов выполнения задания, поиск ошибок в решении.</w:t>
      </w:r>
    </w:p>
    <w:p w14:paraId="6254DF37" w14:textId="77777777"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Универсальные регулятивные учебные действия:</w:t>
      </w:r>
    </w:p>
    <w:p w14:paraId="6D041CEA" w14:textId="77777777" w:rsidR="00AB3BD0" w:rsidRPr="00673475" w:rsidRDefault="00AB3BD0" w:rsidP="00F573B9">
      <w:pPr>
        <w:numPr>
          <w:ilvl w:val="0"/>
          <w:numId w:val="19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контролировать правильность и полноту выполнения алгоритма арифметического действия, решения текстовой задачи, построения геометрической фигуры, измерения; </w:t>
      </w:r>
    </w:p>
    <w:p w14:paraId="51D63857" w14:textId="77777777" w:rsidR="00AB3BD0" w:rsidRPr="00673475" w:rsidRDefault="00AB3BD0" w:rsidP="00AB3BD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выполнять прикидку и оценку результата измерений; </w:t>
      </w:r>
    </w:p>
    <w:p w14:paraId="223C3AD9" w14:textId="77777777" w:rsidR="00AB3BD0" w:rsidRPr="00673475" w:rsidRDefault="00AB3BD0" w:rsidP="00AB3BD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находить, исправлять, прогнозировать трудности и ошибки и трудности в решении учебной задачи.</w:t>
      </w:r>
    </w:p>
    <w:p w14:paraId="7BAA571E" w14:textId="77777777"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Совместная деятельность:</w:t>
      </w:r>
    </w:p>
    <w:p w14:paraId="50DD1441" w14:textId="77777777" w:rsidR="00AB3BD0" w:rsidRPr="00673475" w:rsidRDefault="00AB3BD0" w:rsidP="00F573B9">
      <w:pPr>
        <w:numPr>
          <w:ilvl w:val="0"/>
          <w:numId w:val="20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совместной деятельности: договариваться о способе решения, распределять работу между членами группы (например, в случае решения задач, требующих перебора большого количества вариантов), согласовывать мнения в ходе поиска доказательств, выбора рационального способа; </w:t>
      </w:r>
    </w:p>
    <w:p w14:paraId="4C5EF347" w14:textId="77777777" w:rsidR="00AB3BD0" w:rsidRPr="00673475" w:rsidRDefault="00AB3BD0" w:rsidP="00AB3BD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договариваться с одноклассниками в ходе организации проектной работы с величинами (составление расписания, подсчёт денег, оценка стоимости и веса покупки, рост и вес человека, приближённая оценка расстояний и временных интервалов; взвешивание; измерение температуры воздуха и воды), геометрическими фигурами (выбор формы и деталей при конструировании, расчёт и разметка, прикидка и оценка конечного результата).</w:t>
      </w:r>
    </w:p>
    <w:p w14:paraId="40DFCC17" w14:textId="6FF7F31C" w:rsidR="00EC1791" w:rsidRDefault="00EC1791" w:rsidP="00EC1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 w:rsidRPr="00EC1791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lastRenderedPageBreak/>
        <w:t>ПЛАНИРУЕМЫЕ ОБРАЗОВАТЕЛЬНЫЕ РЕЗУЛЬТАТЫ</w:t>
      </w:r>
    </w:p>
    <w:p w14:paraId="4F57082F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математики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58E1C56B" w14:textId="77777777" w:rsidR="00AB3BD0" w:rsidRPr="00673475" w:rsidRDefault="00AB3BD0" w:rsidP="00AB3BD0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ЛИЧНОСТНЫЕ РЕЗУЛЬТАТЫ</w:t>
      </w:r>
    </w:p>
    <w:p w14:paraId="685F8B9C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предмета «Математика» у обучающегося будут сформированы следующие личностные результаты:</w:t>
      </w:r>
    </w:p>
    <w:p w14:paraId="347BD589" w14:textId="77777777" w:rsidR="00AB3BD0" w:rsidRPr="00673475" w:rsidRDefault="00AB3BD0" w:rsidP="00AB3BD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осознавать необходимость изучения математики для адаптации к жизненным ситуациям, для развития общей культуры человека; </w:t>
      </w:r>
    </w:p>
    <w:p w14:paraId="0DBBB7E6" w14:textId="77777777" w:rsidR="00AB3BD0" w:rsidRPr="00673475" w:rsidRDefault="00AB3BD0" w:rsidP="00AB3BD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способности мыслить, рассуждать, выдвигать предположения и доказывать или опровергать их; </w:t>
      </w:r>
    </w:p>
    <w:p w14:paraId="758A9ED6" w14:textId="77777777" w:rsidR="00AB3BD0" w:rsidRPr="00673475" w:rsidRDefault="00AB3BD0" w:rsidP="00AB3BD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14:paraId="61FC5EFE" w14:textId="77777777" w:rsidR="00AB3BD0" w:rsidRPr="00673475" w:rsidRDefault="00AB3BD0" w:rsidP="00AB3BD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осваивать навыки организации безопасного поведения в информационной среде; </w:t>
      </w:r>
    </w:p>
    <w:p w14:paraId="29D51BCE" w14:textId="77777777" w:rsidR="00AB3BD0" w:rsidRPr="00673475" w:rsidRDefault="00AB3BD0" w:rsidP="00AB3BD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 </w:t>
      </w:r>
    </w:p>
    <w:p w14:paraId="6F986608" w14:textId="77777777" w:rsidR="00AB3BD0" w:rsidRPr="00673475" w:rsidRDefault="00AB3BD0" w:rsidP="00AB3BD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 </w:t>
      </w:r>
    </w:p>
    <w:p w14:paraId="448F2396" w14:textId="77777777" w:rsidR="00AB3BD0" w:rsidRPr="00673475" w:rsidRDefault="00AB3BD0" w:rsidP="00AB3BD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 </w:t>
      </w:r>
    </w:p>
    <w:p w14:paraId="425513E0" w14:textId="77777777" w:rsidR="00AB3BD0" w:rsidRPr="00673475" w:rsidRDefault="00AB3BD0" w:rsidP="00AB3BD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свои успехи в изучении математики, намечать пути устранения трудностей; </w:t>
      </w:r>
    </w:p>
    <w:p w14:paraId="54E83ECF" w14:textId="77777777" w:rsidR="00AB3BD0" w:rsidRPr="00673475" w:rsidRDefault="00AB3BD0" w:rsidP="00AB3BD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14:paraId="6CBE5B25" w14:textId="77777777" w:rsidR="00AB3BD0" w:rsidRPr="00673475" w:rsidRDefault="00AB3BD0" w:rsidP="00AB3BD0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МЕТАПРЕДМЕТНЫЕ РЕЗУЛЬТАТЫ</w:t>
      </w:r>
    </w:p>
    <w:p w14:paraId="5DBB9360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обучения у обучающегося формируются следующие универсальные учебные действия.</w:t>
      </w:r>
    </w:p>
    <w:p w14:paraId="3D418391" w14:textId="77777777" w:rsidR="00F573B9" w:rsidRPr="00673475" w:rsidRDefault="00F573B9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011AA50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Универсальные  познавательные учебные действия:</w:t>
      </w:r>
    </w:p>
    <w:p w14:paraId="40BF69C6" w14:textId="77777777"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1)  Базовые логические действия:</w:t>
      </w:r>
    </w:p>
    <w:p w14:paraId="0A4998F1" w14:textId="77777777" w:rsidR="00AB3BD0" w:rsidRPr="00673475" w:rsidRDefault="00AB3BD0" w:rsidP="00F573B9">
      <w:pPr>
        <w:numPr>
          <w:ilvl w:val="0"/>
          <w:numId w:val="22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связи и зависимости между математическими объектами (часть-целое; причина-следствие; протяжённость); </w:t>
      </w:r>
    </w:p>
    <w:p w14:paraId="447D05A8" w14:textId="77777777" w:rsidR="00AB3BD0" w:rsidRPr="00673475" w:rsidRDefault="00AB3BD0" w:rsidP="00AB3BD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14:paraId="0B4EC90A" w14:textId="77777777" w:rsidR="00AB3BD0" w:rsidRPr="00673475" w:rsidRDefault="00AB3BD0" w:rsidP="00AB3BD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14:paraId="6883314A" w14:textId="77777777" w:rsidR="00AB3BD0" w:rsidRPr="00673475" w:rsidRDefault="00AB3BD0" w:rsidP="00AB3BD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14:paraId="0C06C79E" w14:textId="77777777"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2)  Базовые исследовательские действия:</w:t>
      </w:r>
    </w:p>
    <w:p w14:paraId="7B24A2CE" w14:textId="77777777" w:rsidR="00AB3BD0" w:rsidRPr="00673475" w:rsidRDefault="00AB3BD0" w:rsidP="00F573B9">
      <w:pPr>
        <w:numPr>
          <w:ilvl w:val="0"/>
          <w:numId w:val="23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способность ориентироваться в учебном материале разных разделов курса математики; </w:t>
      </w:r>
    </w:p>
    <w:p w14:paraId="4786B1B2" w14:textId="77777777" w:rsidR="00AB3BD0" w:rsidRPr="00673475" w:rsidRDefault="00AB3BD0" w:rsidP="00AB3BD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 </w:t>
      </w:r>
    </w:p>
    <w:p w14:paraId="155BD30E" w14:textId="77777777" w:rsidR="00AB3BD0" w:rsidRPr="00673475" w:rsidRDefault="00AB3BD0" w:rsidP="00AB3BD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изученные методы познания (измерение, моделирование, перебор вариантов)</w:t>
      </w:r>
    </w:p>
    <w:p w14:paraId="7EBC8E4F" w14:textId="77777777"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  </w:t>
      </w:r>
      <w:r w:rsidRPr="006734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Работа с информацией:</w:t>
      </w:r>
    </w:p>
    <w:p w14:paraId="22AC5ED1" w14:textId="77777777" w:rsidR="00AB3BD0" w:rsidRPr="00673475" w:rsidRDefault="00AB3BD0" w:rsidP="00F573B9">
      <w:pPr>
        <w:numPr>
          <w:ilvl w:val="0"/>
          <w:numId w:val="24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и использовать для решения учебных задач текстовую, графическую информацию в разных источниках информационной среды; </w:t>
      </w:r>
    </w:p>
    <w:p w14:paraId="49BE43FA" w14:textId="77777777" w:rsidR="00AB3BD0" w:rsidRPr="00673475" w:rsidRDefault="00AB3BD0" w:rsidP="00AB3BD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читать, интерпретировать графически представленную информацию (схему, таблицу, диаграмму, другую модель); </w:t>
      </w:r>
    </w:p>
    <w:p w14:paraId="2342B5AC" w14:textId="77777777" w:rsidR="00AB3BD0" w:rsidRPr="00673475" w:rsidRDefault="00AB3BD0" w:rsidP="00AB3BD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 </w:t>
      </w:r>
    </w:p>
    <w:p w14:paraId="514057E2" w14:textId="77777777" w:rsidR="00AB3BD0" w:rsidRPr="00673475" w:rsidRDefault="00AB3BD0" w:rsidP="00AB3BD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правила, безопасно использовать предлагаемые электронные средства и источники информации.</w:t>
      </w:r>
    </w:p>
    <w:p w14:paraId="2C784F1F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Универсальные коммуникативные учебные действия:</w:t>
      </w:r>
    </w:p>
    <w:p w14:paraId="1E801FD2" w14:textId="77777777" w:rsidR="00AB3BD0" w:rsidRPr="00673475" w:rsidRDefault="00AB3BD0" w:rsidP="00F573B9">
      <w:pPr>
        <w:numPr>
          <w:ilvl w:val="0"/>
          <w:numId w:val="25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конструировать утверждения, проверять их истинность;</w:t>
      </w:r>
    </w:p>
    <w:p w14:paraId="345180AC" w14:textId="77777777" w:rsidR="00AB3BD0" w:rsidRPr="00673475" w:rsidRDefault="00AB3BD0" w:rsidP="00F573B9">
      <w:pPr>
        <w:numPr>
          <w:ilvl w:val="0"/>
          <w:numId w:val="26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логическое рассуждение;</w:t>
      </w:r>
    </w:p>
    <w:p w14:paraId="35C227F8" w14:textId="77777777" w:rsidR="00AB3BD0" w:rsidRPr="00673475" w:rsidRDefault="00AB3BD0" w:rsidP="00F573B9">
      <w:pPr>
        <w:numPr>
          <w:ilvl w:val="0"/>
          <w:numId w:val="27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текст задания для объяснения способа и хода решения математической задачи;</w:t>
      </w:r>
    </w:p>
    <w:p w14:paraId="748414A1" w14:textId="77777777" w:rsidR="00AB3BD0" w:rsidRPr="00673475" w:rsidRDefault="00AB3BD0" w:rsidP="00F573B9">
      <w:pPr>
        <w:numPr>
          <w:ilvl w:val="0"/>
          <w:numId w:val="28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ответ;</w:t>
      </w:r>
    </w:p>
    <w:p w14:paraId="0A1865E5" w14:textId="77777777" w:rsidR="00AB3BD0" w:rsidRPr="00673475" w:rsidRDefault="00AB3BD0" w:rsidP="00F573B9">
      <w:pPr>
        <w:numPr>
          <w:ilvl w:val="0"/>
          <w:numId w:val="29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комментировать процесс вычисления, построения, решения; объяснять полученный ответ с использованием изученной терминологии;</w:t>
      </w:r>
    </w:p>
    <w:p w14:paraId="6509A9FA" w14:textId="77777777" w:rsidR="00AB3BD0" w:rsidRPr="00673475" w:rsidRDefault="00AB3BD0" w:rsidP="00F573B9">
      <w:pPr>
        <w:numPr>
          <w:ilvl w:val="0"/>
          <w:numId w:val="30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14:paraId="3ECAC6F8" w14:textId="77777777" w:rsidR="00AB3BD0" w:rsidRPr="00673475" w:rsidRDefault="00AB3BD0" w:rsidP="00F573B9">
      <w:pPr>
        <w:numPr>
          <w:ilvl w:val="0"/>
          <w:numId w:val="31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14:paraId="043FE832" w14:textId="77777777" w:rsidR="00AB3BD0" w:rsidRPr="00673475" w:rsidRDefault="00AB3BD0" w:rsidP="00F573B9">
      <w:pPr>
        <w:numPr>
          <w:ilvl w:val="0"/>
          <w:numId w:val="32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алгоритмах: воспроизводить, дополнять, исправлять деформированные;</w:t>
      </w:r>
    </w:p>
    <w:p w14:paraId="22BB804F" w14:textId="77777777" w:rsidR="00AB3BD0" w:rsidRPr="00673475" w:rsidRDefault="00AB3BD0" w:rsidP="00F573B9">
      <w:pPr>
        <w:numPr>
          <w:ilvl w:val="0"/>
          <w:numId w:val="33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по аналогии</w:t>
      </w:r>
      <w:proofErr w:type="gram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.</w:t>
      </w:r>
      <w:proofErr w:type="gramEnd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 составлять тексты заданий, аналогичные типовым изученным.</w:t>
      </w:r>
    </w:p>
    <w:p w14:paraId="67E8159E" w14:textId="77777777" w:rsidR="00F573B9" w:rsidRPr="00673475" w:rsidRDefault="00F573B9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E362EBE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Универсальные регулятивные учебные действия:</w:t>
      </w:r>
    </w:p>
    <w:p w14:paraId="4FABF2E8" w14:textId="77777777"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1)  Самоорганизация:</w:t>
      </w:r>
    </w:p>
    <w:p w14:paraId="12929DDA" w14:textId="77777777" w:rsidR="00AB3BD0" w:rsidRPr="00673475" w:rsidRDefault="00AB3BD0" w:rsidP="00F573B9">
      <w:pPr>
        <w:numPr>
          <w:ilvl w:val="0"/>
          <w:numId w:val="34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этапы предстоящей работы, определять последовательность учебных действий; </w:t>
      </w:r>
    </w:p>
    <w:p w14:paraId="1DBE796E" w14:textId="77777777" w:rsidR="00AB3BD0" w:rsidRPr="00673475" w:rsidRDefault="00AB3BD0" w:rsidP="00AB3BD0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правила безопасного использования электронных средств, предлагаемых в процессе обучения.</w:t>
      </w:r>
    </w:p>
    <w:p w14:paraId="2F454482" w14:textId="77777777"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2)  Самоконтроль:</w:t>
      </w:r>
    </w:p>
    <w:p w14:paraId="0F61F703" w14:textId="77777777" w:rsidR="00AB3BD0" w:rsidRPr="00673475" w:rsidRDefault="00AB3BD0" w:rsidP="00F573B9">
      <w:pPr>
        <w:numPr>
          <w:ilvl w:val="0"/>
          <w:numId w:val="35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осуществлять контроль процесса и результата своей деятельности, объективно оценивать их; </w:t>
      </w:r>
    </w:p>
    <w:p w14:paraId="3C4DE204" w14:textId="77777777" w:rsidR="00AB3BD0" w:rsidRPr="00673475" w:rsidRDefault="00AB3BD0" w:rsidP="00AB3BD0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и при необходимости корректировать способы действий; </w:t>
      </w:r>
    </w:p>
    <w:p w14:paraId="3526B4A2" w14:textId="62C57ACD" w:rsidR="00F573B9" w:rsidRPr="00673475" w:rsidRDefault="00AB3BD0" w:rsidP="00F573B9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ошибки в своей работе, устанавливать их причины, вести поиск путей преодоления ошибок.</w:t>
      </w:r>
    </w:p>
    <w:p w14:paraId="64583010" w14:textId="77777777"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3)  Самооценка:</w:t>
      </w:r>
    </w:p>
    <w:p w14:paraId="2638CCA7" w14:textId="77777777" w:rsidR="00AB3BD0" w:rsidRPr="00673475" w:rsidRDefault="00AB3BD0" w:rsidP="00F573B9">
      <w:pPr>
        <w:numPr>
          <w:ilvl w:val="0"/>
          <w:numId w:val="36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 </w:t>
      </w:r>
    </w:p>
    <w:p w14:paraId="6C0FD94A" w14:textId="77777777" w:rsidR="00AB3BD0" w:rsidRPr="00673475" w:rsidRDefault="00AB3BD0" w:rsidP="00AB3BD0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рациональность своих действий, давать им качественную характеристику.</w:t>
      </w:r>
    </w:p>
    <w:p w14:paraId="370FD5AF" w14:textId="77777777"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Совместная деятельность:</w:t>
      </w:r>
    </w:p>
    <w:p w14:paraId="75856054" w14:textId="77777777" w:rsidR="00AB3BD0" w:rsidRPr="00673475" w:rsidRDefault="00AB3BD0" w:rsidP="00F573B9">
      <w:pPr>
        <w:numPr>
          <w:ilvl w:val="0"/>
          <w:numId w:val="37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контрпримеров); </w:t>
      </w:r>
    </w:p>
    <w:p w14:paraId="18CD7AD7" w14:textId="77777777" w:rsidR="00AB3BD0" w:rsidRPr="00673475" w:rsidRDefault="00AB3BD0" w:rsidP="00AB3BD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согласовывать  мнения в ходе поиска доказательств, выбора рационального способа, анализа информации;</w:t>
      </w:r>
    </w:p>
    <w:p w14:paraId="1DEE5B8E" w14:textId="77777777" w:rsidR="00AB3BD0" w:rsidRPr="00673475" w:rsidRDefault="00AB3BD0" w:rsidP="00AB3BD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14:paraId="5C3B1B12" w14:textId="77777777" w:rsidR="00AB3BD0" w:rsidRPr="00673475" w:rsidRDefault="00AB3BD0" w:rsidP="00AB3BD0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ПРЕДМЕТНЫЕ РЕЗУЛЬТАТЫ</w:t>
      </w:r>
    </w:p>
    <w:p w14:paraId="628A5C20" w14:textId="77777777" w:rsidR="00AB3BD0" w:rsidRPr="00673475" w:rsidRDefault="00AB3BD0" w:rsidP="00AB3BD0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1 КЛАСС</w:t>
      </w:r>
    </w:p>
    <w:p w14:paraId="70FD289D" w14:textId="77777777" w:rsidR="00AB3BD0" w:rsidRPr="00673475" w:rsidRDefault="00AB3BD0" w:rsidP="00D468D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обучения в 1 классе обучающийся научится:</w:t>
      </w:r>
    </w:p>
    <w:p w14:paraId="3B0C0BF1" w14:textId="77777777" w:rsidR="00AB3BD0" w:rsidRPr="00673475" w:rsidRDefault="00AB3BD0" w:rsidP="00D468DB">
      <w:pPr>
        <w:numPr>
          <w:ilvl w:val="0"/>
          <w:numId w:val="38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читать, записывать, сравнивать,  упорядочивать  числа  от  0 до 20; </w:t>
      </w:r>
    </w:p>
    <w:p w14:paraId="5832EE99" w14:textId="77777777" w:rsidR="00AB3BD0" w:rsidRPr="00673475" w:rsidRDefault="00AB3BD0" w:rsidP="00AB3BD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пересчитывать различные объекты, устанавливать порядковый номер объекта; </w:t>
      </w:r>
    </w:p>
    <w:p w14:paraId="34F83973" w14:textId="77777777" w:rsidR="00AB3BD0" w:rsidRPr="00673475" w:rsidRDefault="00AB3BD0" w:rsidP="00AB3BD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числа, большие/меньшие данного числа на заданное число; </w:t>
      </w:r>
    </w:p>
    <w:p w14:paraId="31C0D0C3" w14:textId="77777777" w:rsidR="00AB3BD0" w:rsidRPr="00673475" w:rsidRDefault="00AB3BD0" w:rsidP="00AB3BD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 </w:t>
      </w:r>
    </w:p>
    <w:p w14:paraId="4D159677" w14:textId="77777777" w:rsidR="00AB3BD0" w:rsidRPr="00673475" w:rsidRDefault="00AB3BD0" w:rsidP="00AB3BD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текстовые задачи в одно действие на сложение и вычитание: выделять условие и требование (вопрос); </w:t>
      </w:r>
    </w:p>
    <w:p w14:paraId="503A33F6" w14:textId="77777777" w:rsidR="00AB3BD0" w:rsidRPr="00673475" w:rsidRDefault="00AB3BD0" w:rsidP="00AB3BD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объекты по длине, устанавливая между ними соотношение длиннее/короче (выше/ниже, шире/уже); </w:t>
      </w:r>
    </w:p>
    <w:p w14:paraId="63E85150" w14:textId="77777777" w:rsidR="00AB3BD0" w:rsidRPr="00673475" w:rsidRDefault="00AB3BD0" w:rsidP="00AB3BD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и использовать единицу длины — сантиметр; измерять длину отрезка, чертить отрезок заданной длины (в см); </w:t>
      </w:r>
    </w:p>
    <w:p w14:paraId="628447F2" w14:textId="77777777" w:rsidR="00AB3BD0" w:rsidRPr="00673475" w:rsidRDefault="00AB3BD0" w:rsidP="00AB3BD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число и цифру; распознавать геометрические фигуры: круг, треугольник, прямоугольник (квадрат), отрезок; </w:t>
      </w:r>
    </w:p>
    <w:p w14:paraId="07C8FF9C" w14:textId="77777777" w:rsidR="00AB3BD0" w:rsidRPr="00673475" w:rsidRDefault="00AB3BD0" w:rsidP="00AB3BD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между объектами соотношения: слева/справа, дальше/ближе, между, перед/за, над/под; </w:t>
      </w:r>
    </w:p>
    <w:p w14:paraId="4502BE57" w14:textId="77777777" w:rsidR="00AB3BD0" w:rsidRPr="00673475" w:rsidRDefault="00AB3BD0" w:rsidP="00AB3BD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верные (истинные) и неверные (ложные) утверждения относительно заданного набора объектов/предметов; </w:t>
      </w:r>
    </w:p>
    <w:p w14:paraId="154CF210" w14:textId="77777777" w:rsidR="00AB3BD0" w:rsidRPr="00673475" w:rsidRDefault="00AB3BD0" w:rsidP="00AB3BD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группировать объекты по заданному признаку; находить и называть закономерности в ряду объектов повседневной жизни; </w:t>
      </w:r>
    </w:p>
    <w:p w14:paraId="43EF1D37" w14:textId="77777777" w:rsidR="00AB3BD0" w:rsidRPr="00673475" w:rsidRDefault="00AB3BD0" w:rsidP="00AB3BD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различать строки и столбцы таблицы, вносить данное в таблицу, извлекать данное/данные из таблицы; </w:t>
      </w:r>
    </w:p>
    <w:p w14:paraId="474092CF" w14:textId="77777777" w:rsidR="00AB3BD0" w:rsidRPr="00673475" w:rsidRDefault="00AB3BD0" w:rsidP="00AB3BD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два объекта (числа, геометрические фигуры); распределять объекты на две группы по заданному основанию.</w:t>
      </w:r>
    </w:p>
    <w:p w14:paraId="134CE226" w14:textId="77777777" w:rsidR="00AB3BD0" w:rsidRPr="00673475" w:rsidRDefault="00AB3BD0" w:rsidP="00AB3BD0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2 КЛАСС</w:t>
      </w:r>
    </w:p>
    <w:p w14:paraId="078C8235" w14:textId="77777777" w:rsidR="00AB3BD0" w:rsidRPr="00673475" w:rsidRDefault="00AB3BD0" w:rsidP="00D468D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обучения во 2</w:t>
      </w: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классе обучающийся научится:</w:t>
      </w:r>
    </w:p>
    <w:p w14:paraId="346BD9C9" w14:textId="77777777" w:rsidR="00AB3BD0" w:rsidRPr="00673475" w:rsidRDefault="00AB3BD0" w:rsidP="00D468DB">
      <w:pPr>
        <w:numPr>
          <w:ilvl w:val="0"/>
          <w:numId w:val="39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читать, записывать, сравнивать, упорядочивать числа в пределах 100; </w:t>
      </w:r>
    </w:p>
    <w:p w14:paraId="288EC625" w14:textId="77777777" w:rsidR="00AB3BD0" w:rsidRPr="00673475" w:rsidRDefault="00AB3BD0" w:rsidP="00AB3BD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число большее/меньшее данного числа на заданное число (в пределах 100); большее данного числа в заданное число раз (в пределах 20); </w:t>
      </w:r>
    </w:p>
    <w:p w14:paraId="08542FEB" w14:textId="77777777" w:rsidR="00AB3BD0" w:rsidRPr="00673475" w:rsidRDefault="00AB3BD0" w:rsidP="00AB3BD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и соблюдать порядок при вычислении значения числового выражения (со скобками/без скобок), содержащего действия сложения и вычитания в пределах 100; </w:t>
      </w:r>
    </w:p>
    <w:p w14:paraId="20BEFFDF" w14:textId="77777777" w:rsidR="00AB3BD0" w:rsidRPr="00673475" w:rsidRDefault="00AB3BD0" w:rsidP="00AB3BD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арифметические действия: сложение и вычитание, в пределах 100 устно и письменно; умножение и деление в пределах 50 с использованием таблицы умножения; </w:t>
      </w:r>
    </w:p>
    <w:p w14:paraId="5A6ADC03" w14:textId="77777777" w:rsidR="00AB3BD0" w:rsidRPr="00673475" w:rsidRDefault="00AB3BD0" w:rsidP="00AB3BD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и различать компоненты действий умножения (множители, произведение); деления (делимое, делитель, частное); </w:t>
      </w:r>
    </w:p>
    <w:p w14:paraId="50873C4D" w14:textId="77777777" w:rsidR="00AB3BD0" w:rsidRPr="00673475" w:rsidRDefault="00AB3BD0" w:rsidP="00AB3BD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находить неизвестный компонент сложения, вычитания; использовать при выполнении практических заданий единицы величин длины (сантиметр, дециметр, метр), массы (килограмм), времени (минута, час); стоимости (рубль, копейка); преобразовывать одни единицы данных </w:t>
      </w:r>
      <w:proofErr w:type="gram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  в</w:t>
      </w:r>
      <w:proofErr w:type="gramEnd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другие; </w:t>
      </w:r>
    </w:p>
    <w:p w14:paraId="6F212E50" w14:textId="77777777" w:rsidR="00AB3BD0" w:rsidRPr="00673475" w:rsidRDefault="00AB3BD0" w:rsidP="00AB3BD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с помощью измерительных инструментов длину; определять время с помощью часов; выполнять прикидку и оценку результата измерений; сравнивать величины длины, массы, времени, стоимости, устанавливая между ними соотношение «больше/меньше на»; </w:t>
      </w:r>
    </w:p>
    <w:p w14:paraId="66FA92D2" w14:textId="77777777" w:rsidR="00AB3BD0" w:rsidRPr="00673475" w:rsidRDefault="00AB3BD0" w:rsidP="00AB3BD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текстовые задачи в одно-два действия: представлять задачу (краткая запись, рисунок, таблица или другая модель); </w:t>
      </w:r>
    </w:p>
    <w:p w14:paraId="35DF6186" w14:textId="77777777" w:rsidR="00AB3BD0" w:rsidRPr="00673475" w:rsidRDefault="00AB3BD0" w:rsidP="00AB3BD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ход решения текстовой задачи в два действия, оформлять его в виде арифметического действия/действий, записывать ответ; </w:t>
      </w:r>
    </w:p>
    <w:p w14:paraId="55AD2659" w14:textId="77777777" w:rsidR="00AB3BD0" w:rsidRPr="00673475" w:rsidRDefault="00AB3BD0" w:rsidP="00AB3BD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и называть геометрические фигуры: прямой угол; ломаную, многоугольник; </w:t>
      </w:r>
    </w:p>
    <w:p w14:paraId="6EA507E9" w14:textId="77777777" w:rsidR="00AB3BD0" w:rsidRPr="00673475" w:rsidRDefault="00AB3BD0" w:rsidP="00AB3BD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среди четырехугольников прямоугольники, квадраты; </w:t>
      </w:r>
    </w:p>
    <w:p w14:paraId="4C2D5ED8" w14:textId="77777777" w:rsidR="00AB3BD0" w:rsidRPr="00673475" w:rsidRDefault="00AB3BD0" w:rsidP="00AB3BD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бумаге в клетку изображать ломаную, многоугольник; чертить прямой угол, прямоугольник с заданными длинами сторон; </w:t>
      </w:r>
    </w:p>
    <w:p w14:paraId="039C5F36" w14:textId="77777777" w:rsidR="00AB3BD0" w:rsidRPr="00673475" w:rsidRDefault="00AB3BD0" w:rsidP="00AB3BD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для выполнения построений линейку, угольник; </w:t>
      </w:r>
    </w:p>
    <w:p w14:paraId="20FD4CD2" w14:textId="77777777" w:rsidR="00AB3BD0" w:rsidRPr="00673475" w:rsidRDefault="00AB3BD0" w:rsidP="00AB3BD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измерение длин реальных объектов с помощью линейки; находить длину ломаной, состоящей из двух-трёх звеньев, периметр прямоугольника (квадрата); </w:t>
      </w:r>
    </w:p>
    <w:p w14:paraId="3078E297" w14:textId="77777777" w:rsidR="00AB3BD0" w:rsidRPr="00673475" w:rsidRDefault="00AB3BD0" w:rsidP="00AB3BD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верные (истинные) и неверные (ложные) утверждения со словами «все», «каждый»; </w:t>
      </w:r>
    </w:p>
    <w:p w14:paraId="28998D94" w14:textId="77777777" w:rsidR="00AB3BD0" w:rsidRPr="00673475" w:rsidRDefault="00AB3BD0" w:rsidP="00AB3BD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одно-</w:t>
      </w:r>
      <w:proofErr w:type="spell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двухшаговые</w:t>
      </w:r>
      <w:proofErr w:type="spellEnd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логические рассуждения и делать выводы; </w:t>
      </w:r>
    </w:p>
    <w:p w14:paraId="25D92EA0" w14:textId="77777777" w:rsidR="00AB3BD0" w:rsidRPr="00673475" w:rsidRDefault="00AB3BD0" w:rsidP="00AB3BD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общий признак группы математических объектов (чисел, величин, геометрических фигур); </w:t>
      </w:r>
    </w:p>
    <w:p w14:paraId="17DE6B05" w14:textId="77777777" w:rsidR="00AB3BD0" w:rsidRPr="00673475" w:rsidRDefault="00AB3BD0" w:rsidP="00AB3BD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закономерность в ряду объектов (чисел, геометрических фигур); </w:t>
      </w:r>
    </w:p>
    <w:p w14:paraId="4ABC6FD0" w14:textId="77777777" w:rsidR="00AB3BD0" w:rsidRPr="00673475" w:rsidRDefault="00AB3BD0" w:rsidP="00AB3BD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представлять информацию в заданной форме: дополнять текст задачи числами, заполнять строку/столбец таблицы, указывать числовые данные на рисунке (изображении геометрических фигур); </w:t>
      </w:r>
    </w:p>
    <w:p w14:paraId="3A1A65F7" w14:textId="77777777" w:rsidR="00AB3BD0" w:rsidRPr="00673475" w:rsidRDefault="00AB3BD0" w:rsidP="00AB3BD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группы объектов (находить общее, различное); </w:t>
      </w:r>
    </w:p>
    <w:p w14:paraId="21C681AF" w14:textId="77777777" w:rsidR="00AB3BD0" w:rsidRPr="00673475" w:rsidRDefault="00AB3BD0" w:rsidP="00AB3BD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обнаруживать модели геометрических фигур в окружающем мире; подбирать примеры, подтверждающие суждение, ответ; </w:t>
      </w:r>
    </w:p>
    <w:p w14:paraId="5769DEF4" w14:textId="77777777" w:rsidR="00AB3BD0" w:rsidRPr="00673475" w:rsidRDefault="00AB3BD0" w:rsidP="00AB3BD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(дополнять) текстовую задачу; </w:t>
      </w:r>
    </w:p>
    <w:p w14:paraId="139B2251" w14:textId="77777777" w:rsidR="00AB3BD0" w:rsidRPr="00673475" w:rsidRDefault="00AB3BD0" w:rsidP="00AB3BD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проверять правильность вычислений.</w:t>
      </w:r>
    </w:p>
    <w:p w14:paraId="41803193" w14:textId="77777777" w:rsidR="00AB3BD0" w:rsidRPr="00673475" w:rsidRDefault="00AB3BD0" w:rsidP="00AB3BD0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3 КЛАСС</w:t>
      </w:r>
    </w:p>
    <w:p w14:paraId="6DFABE6C" w14:textId="77777777" w:rsidR="00AB3BD0" w:rsidRPr="00673475" w:rsidRDefault="00AB3BD0" w:rsidP="00D468D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концу обучения в </w:t>
      </w:r>
      <w:proofErr w:type="gram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3 </w:t>
      </w: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классе</w:t>
      </w:r>
      <w:proofErr w:type="gramEnd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обучающийся научится:</w:t>
      </w:r>
    </w:p>
    <w:p w14:paraId="47683643" w14:textId="77777777" w:rsidR="00AB3BD0" w:rsidRPr="00673475" w:rsidRDefault="00AB3BD0" w:rsidP="00D468DB">
      <w:pPr>
        <w:numPr>
          <w:ilvl w:val="0"/>
          <w:numId w:val="40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читать, записывать, сравнивать, упорядочивать числа в пределах 1000; </w:t>
      </w:r>
    </w:p>
    <w:p w14:paraId="03F67A17" w14:textId="77777777" w:rsidR="00AB3BD0" w:rsidRPr="00673475" w:rsidRDefault="00AB3BD0" w:rsidP="00AB3BD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число большее/меньшее данного числа на заданное число, в заданное число раз (в пределах 1000); </w:t>
      </w:r>
    </w:p>
    <w:p w14:paraId="21B67E5A" w14:textId="77777777" w:rsidR="00AB3BD0" w:rsidRPr="00673475" w:rsidRDefault="00AB3BD0" w:rsidP="00AB3BD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арифметические действия: сложение и вычитание (в пределах 100 — устно, в пределах 1000 — письменно); умножение и деление на однозначное число (в пределах 100 — устно и письменно); </w:t>
      </w:r>
    </w:p>
    <w:p w14:paraId="711A0CCC" w14:textId="77777777" w:rsidR="00AB3BD0" w:rsidRPr="00673475" w:rsidRDefault="00AB3BD0" w:rsidP="00AB3BD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действия умножение и деление с числами 0 и 1, деление с остатком; </w:t>
      </w:r>
    </w:p>
    <w:p w14:paraId="0F69E09A" w14:textId="77777777" w:rsidR="00AB3BD0" w:rsidRPr="00673475" w:rsidRDefault="00AB3BD0" w:rsidP="00AB3BD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и соблюдать порядок действий при вычислении значения числового выражения (со скобками/без скобок), содержащего арифметические действия сложения, вычитания, умножения и деления; использовать при вычислениях переместительное и сочетательное свойства сложения; </w:t>
      </w:r>
    </w:p>
    <w:p w14:paraId="6BDA3C66" w14:textId="77777777" w:rsidR="00AB3BD0" w:rsidRPr="00673475" w:rsidRDefault="00AB3BD0" w:rsidP="00AB3BD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неизвестный компонент арифметического действия; </w:t>
      </w:r>
    </w:p>
    <w:p w14:paraId="2E4C07B2" w14:textId="77777777" w:rsidR="00AB3BD0" w:rsidRPr="00673475" w:rsidRDefault="00AB3BD0" w:rsidP="00AB3BD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при выполнении практических заданий и решении задач единицы: длины (миллиметр, сантиметр, дециметр, метр, километр), массы (грамм, килограмм), времени (минута, час, секунда), стоимости (копейка, рубль), </w:t>
      </w:r>
    </w:p>
    <w:p w14:paraId="35D00E35" w14:textId="77777777" w:rsidR="00AB3BD0" w:rsidRPr="00673475" w:rsidRDefault="00AB3BD0" w:rsidP="00AB3BD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преобразовывать одни единицы данной величины в другие; </w:t>
      </w:r>
    </w:p>
    <w:p w14:paraId="09BDD93B" w14:textId="77777777" w:rsidR="00AB3BD0" w:rsidRPr="00673475" w:rsidRDefault="00AB3BD0" w:rsidP="00AB3BD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с помощью цифровых и аналоговых приборов, измерительных инструментов длину, массу, время; </w:t>
      </w:r>
    </w:p>
    <w:p w14:paraId="534354F8" w14:textId="77777777" w:rsidR="00AB3BD0" w:rsidRPr="00673475" w:rsidRDefault="00AB3BD0" w:rsidP="00AB3BD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прикидку и оценку результата измерений; </w:t>
      </w:r>
    </w:p>
    <w:p w14:paraId="591F9232" w14:textId="77777777" w:rsidR="00AB3BD0" w:rsidRPr="00673475" w:rsidRDefault="00AB3BD0" w:rsidP="00AB3BD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продолжительность события; сравнивать величины длины, площади, массы, времени, стоимости, устанавливая между ними соотношение «больше/ меньше на/в»; </w:t>
      </w:r>
    </w:p>
    <w:p w14:paraId="2B387BC8" w14:textId="77777777" w:rsidR="00AB3BD0" w:rsidRPr="00673475" w:rsidRDefault="00AB3BD0" w:rsidP="00AB3BD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называть, находить долю величины (половина, четверть); </w:t>
      </w:r>
    </w:p>
    <w:p w14:paraId="30F1658C" w14:textId="77777777" w:rsidR="00AB3BD0" w:rsidRPr="00673475" w:rsidRDefault="00AB3BD0" w:rsidP="00AB3BD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величины, выраженные долями; </w:t>
      </w:r>
    </w:p>
    <w:p w14:paraId="37D1870C" w14:textId="77777777" w:rsidR="00AB3BD0" w:rsidRPr="00673475" w:rsidRDefault="00AB3BD0" w:rsidP="00AB3BD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и использовать при решении задач и в практических ситуациях (покупка товара, определение времени, выполнение расчётов) соотношение между величинами; </w:t>
      </w:r>
    </w:p>
    <w:p w14:paraId="7C36B35E" w14:textId="77777777" w:rsidR="00AB3BD0" w:rsidRPr="00673475" w:rsidRDefault="00AB3BD0" w:rsidP="00AB3BD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сложение и вычитание однородных величин, умножение и деление величины на однозначное число; </w:t>
      </w:r>
    </w:p>
    <w:p w14:paraId="598C1F73" w14:textId="77777777" w:rsidR="00AB3BD0" w:rsidRPr="00673475" w:rsidRDefault="00AB3BD0" w:rsidP="00AB3BD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задачи в одно, 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(устанавливать его реалистичность, проверять вычисления); </w:t>
      </w:r>
    </w:p>
    <w:p w14:paraId="6F9F53D2" w14:textId="77777777" w:rsidR="00AB3BD0" w:rsidRPr="00673475" w:rsidRDefault="00AB3BD0" w:rsidP="00AB3BD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конструировать прямоугольник из данных фигур (квадратов), делить прямоугольник, многоугольник на заданные части; </w:t>
      </w:r>
    </w:p>
    <w:p w14:paraId="4E5F7F59" w14:textId="77777777" w:rsidR="00AB3BD0" w:rsidRPr="00673475" w:rsidRDefault="00AB3BD0" w:rsidP="00AB3BD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сравнивать фигуры по площади (наложение, сопоставление числовых значений); </w:t>
      </w:r>
    </w:p>
    <w:p w14:paraId="40A54E14" w14:textId="77777777" w:rsidR="00AB3BD0" w:rsidRPr="00673475" w:rsidRDefault="00AB3BD0" w:rsidP="00AB3BD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периметр прямоугольника (квадрата), площадь прямоугольника (квадрата), используя правило/алгоритм; </w:t>
      </w:r>
    </w:p>
    <w:p w14:paraId="20B11974" w14:textId="77777777" w:rsidR="00AB3BD0" w:rsidRPr="00673475" w:rsidRDefault="00AB3BD0" w:rsidP="00AB3BD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верные (истинные) и неверные (ложные) утверждения со словами: «все», «некоторые», «и», «каждый», «если…, то…»; </w:t>
      </w:r>
    </w:p>
    <w:p w14:paraId="452A35DB" w14:textId="77777777" w:rsidR="00AB3BD0" w:rsidRPr="00673475" w:rsidRDefault="00AB3BD0" w:rsidP="00AB3BD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утверждение (вывод), строить логические рассуждения (одно/</w:t>
      </w:r>
      <w:proofErr w:type="spell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двухшаговые</w:t>
      </w:r>
      <w:proofErr w:type="spellEnd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в том числе с использованием изученных связок; </w:t>
      </w:r>
    </w:p>
    <w:p w14:paraId="7F60EDAB" w14:textId="77777777" w:rsidR="00AB3BD0" w:rsidRPr="00673475" w:rsidRDefault="00AB3BD0" w:rsidP="00AB3BD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классифицировать объекты по одному, двум признакам; извлекать и использовать информацию, представленную в таблицах с данными о реальных процессах и явлениях окружающего мира (например, расписание, режим работы), в предметах повседневной жизни (например, ярлык, этикетка); </w:t>
      </w:r>
    </w:p>
    <w:p w14:paraId="448AB487" w14:textId="77777777" w:rsidR="00AB3BD0" w:rsidRPr="00673475" w:rsidRDefault="00AB3BD0" w:rsidP="00AB3BD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структурировать информацию: заполнять простейшие таблицы по образцу; </w:t>
      </w:r>
    </w:p>
    <w:p w14:paraId="183C7F2E" w14:textId="77777777" w:rsidR="00AB3BD0" w:rsidRPr="00673475" w:rsidRDefault="00AB3BD0" w:rsidP="00AB3BD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план выполнения учебного задания и следовать ему; </w:t>
      </w:r>
    </w:p>
    <w:p w14:paraId="63E7BCE8" w14:textId="77777777" w:rsidR="00AB3BD0" w:rsidRPr="00673475" w:rsidRDefault="00AB3BD0" w:rsidP="00AB3BD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действия по алгоритму; </w:t>
      </w:r>
    </w:p>
    <w:p w14:paraId="4C470F22" w14:textId="77777777" w:rsidR="00AB3BD0" w:rsidRPr="00673475" w:rsidRDefault="00AB3BD0" w:rsidP="00AB3BD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математические объекты (находить общее, различное, уникальное); </w:t>
      </w:r>
    </w:p>
    <w:p w14:paraId="5D1C790C" w14:textId="77777777" w:rsidR="00AB3BD0" w:rsidRPr="00673475" w:rsidRDefault="00AB3BD0" w:rsidP="00AB3BD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верное решение математической задачи. </w:t>
      </w:r>
    </w:p>
    <w:p w14:paraId="285C9834" w14:textId="77777777" w:rsidR="00AB3BD0" w:rsidRPr="00673475" w:rsidRDefault="00AB3BD0" w:rsidP="00AB3BD0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4 КЛАСС</w:t>
      </w:r>
    </w:p>
    <w:p w14:paraId="0347CA60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обучения в 4 </w:t>
      </w:r>
      <w:proofErr w:type="gram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классе </w:t>
      </w: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научится:</w:t>
      </w:r>
    </w:p>
    <w:p w14:paraId="742B834A" w14:textId="77777777"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читать, записывать, сравнивать, упорядочивать многозначные числа; </w:t>
      </w:r>
    </w:p>
    <w:p w14:paraId="4458937D" w14:textId="77777777"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число большее/меньшее данного числа на заданное число, в заданное число раз; </w:t>
      </w:r>
    </w:p>
    <w:p w14:paraId="151EF8A8" w14:textId="77777777"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арифметические действия: сложение и вычитание с многозначными числами письменно (в пределах 100 - устно); </w:t>
      </w:r>
    </w:p>
    <w:p w14:paraId="6035FB21" w14:textId="77777777"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умножение и деление многозначного числа на однозначное, двузначное число письменно (в пределах 100 - устно); </w:t>
      </w:r>
    </w:p>
    <w:p w14:paraId="11F00060" w14:textId="77777777"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деление с остатком — письменно (в пределах 1000); вычислять значение числового выражения (со скобками/без скобок), содержащего действия сложения, вычитания, умножения, деления с многозначными числами; </w:t>
      </w:r>
    </w:p>
    <w:p w14:paraId="3F4B1F1E" w14:textId="77777777"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при вычислениях изученные свойства арифметических действий; </w:t>
      </w:r>
    </w:p>
    <w:p w14:paraId="3FF59D3D" w14:textId="77777777"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прикидку результата вычислений; </w:t>
      </w:r>
    </w:p>
    <w:p w14:paraId="4C9DF0BF" w14:textId="77777777"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проверку полученного результата по критериям: достоверность (реальность), соответствие правилу/алгоритму, а также с помощью калькулятора; </w:t>
      </w:r>
    </w:p>
    <w:p w14:paraId="6229A314" w14:textId="77777777"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долю величины, величину по ее доле; находить неизвестный компонент арифметического действия; использовать единицы величин для при решении задач (длина, масса, время, вместимость, стоимость, площадь, скорость); </w:t>
      </w:r>
    </w:p>
    <w:p w14:paraId="72623258" w14:textId="77777777"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при решении задач единицы длины (миллиметр, сантиметр, дециметр, метр, километр), массы (грамм, килограмм, центнер, тонна), времени (секунда, минута, час; сутки, неделя, месяц, год, век), вместимости (литр), стоимости (копейка, рубль), площади (квадратный метр, квадратный дециметр, квадратный сантиметр), скорости (километр в час, метр в секунду); </w:t>
      </w:r>
    </w:p>
    <w:p w14:paraId="3C325261" w14:textId="77777777"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при решении текстовых задач и в практических ситуациях соотношения между скоростью, временем и пройденным путем, между производительностью, временем и объёмом работы; определять с помощью </w:t>
      </w: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цифровых и аналоговых приборов массу предмета, температуру (например, воды, воздуха в помещении), скорость движения транспортного средства; </w:t>
      </w:r>
    </w:p>
    <w:p w14:paraId="718F292E" w14:textId="77777777"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с помощью измерительных сосудов вместимость; выполнять прикидку и оценку результата измерений; </w:t>
      </w:r>
    </w:p>
    <w:p w14:paraId="1C2BB0AA" w14:textId="77777777"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текстовые задачи в 1—3 действия, выполнять преобразование заданных величин, выбирать при решении подходящие способы вычисления, сочетая устные и письменные вычисления и используя, при необходимости, вычислительные устройства, оценивать полученный результат по критериям: достоверность/реальность, соответствие условию; </w:t>
      </w:r>
    </w:p>
    <w:p w14:paraId="53253369" w14:textId="77777777"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практические задачи, связанные с повседневной жизнью (на покупки, движение и т.п.), в том числе, с избыточными данными, находить недостающую информацию (например, из таблиц, схем), находить и оценивать различные способы решения, использовать подходящие способы проверки; </w:t>
      </w:r>
    </w:p>
    <w:p w14:paraId="55323230" w14:textId="77777777"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различать, называть геометрические фигуры: окружность, круг; изображать с помощью циркуля и линейки окружность заданного радиуса; </w:t>
      </w:r>
    </w:p>
    <w:p w14:paraId="01BC3CA0" w14:textId="77777777"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изображения простейших пространственных фигур: шара, куба, цилиндра, конуса, пирамиды; </w:t>
      </w:r>
    </w:p>
    <w:p w14:paraId="2D6E69CB" w14:textId="77777777"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в простейших случаях проекции предметов окружающего мира на плоскость (пол, стену); </w:t>
      </w:r>
    </w:p>
    <w:p w14:paraId="7FDD55E7" w14:textId="77777777"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разбиение (показывать на рисунке, чертеже) простейшей составной фигуры на прямоугольники (квадраты), находить периметр и площадь фигур, составленных из двух трех прямоугольников (квадратов); </w:t>
      </w:r>
    </w:p>
    <w:p w14:paraId="693588DC" w14:textId="77777777"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верные (истинные) и неверные (ложные) утверждения; приводить пример, контрпример; </w:t>
      </w:r>
    </w:p>
    <w:p w14:paraId="45D04932" w14:textId="77777777"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утверждение (вывод), строить логические рассуждения (одно/</w:t>
      </w:r>
      <w:proofErr w:type="spell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двухшаговые</w:t>
      </w:r>
      <w:proofErr w:type="spellEnd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 использованием изученных связок; классифицировать объекты по заданным/самостоятельно установленным одному, двум признакам; </w:t>
      </w:r>
    </w:p>
    <w:p w14:paraId="6294E4DE" w14:textId="77777777"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извлекать и использовать для выполнения заданий и решения задач информацию, представленную в простейших столбчатых диаграммах, таблицах с данными о реальных процессах и явлениях окружающего мира (например, календарь, расписание), в предметах повседневной жизни (например, счет, меню, прайс-лист, объявление); </w:t>
      </w:r>
    </w:p>
    <w:p w14:paraId="051D1376" w14:textId="77777777"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заполнять данными предложенную таблицу, столбчатую диаграмму; использовать формализованные описания последовательности действий (алгоритм, план, схема) в практических и учебных ситуациях; </w:t>
      </w:r>
    </w:p>
    <w:p w14:paraId="47803E2E" w14:textId="77777777"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дополнять алгоритм, упорядочивать шаги алгоритма; выбирать рациональное решение; составлять модель текстовой задачи, числовое выражение; </w:t>
      </w:r>
    </w:p>
    <w:p w14:paraId="1DDE39EA" w14:textId="77777777"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конструировать ход решения математической задачи; </w:t>
      </w:r>
    </w:p>
    <w:p w14:paraId="6FD3067D" w14:textId="4FA25582" w:rsidR="00E40852" w:rsidRDefault="00AB3BD0" w:rsidP="00934E97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все верные решения задачи из предложенных.</w:t>
      </w:r>
    </w:p>
    <w:p w14:paraId="6726ABA2" w14:textId="77777777" w:rsidR="00DF1FC6" w:rsidRDefault="00DF1FC6" w:rsidP="00DF1F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936707" w14:textId="77777777" w:rsidR="00DF1FC6" w:rsidRDefault="00DF1FC6" w:rsidP="00DF1F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E45714" w14:textId="77777777" w:rsidR="00DF1FC6" w:rsidRDefault="00DF1FC6" w:rsidP="00DF1F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ED6472" w14:textId="77777777" w:rsidR="00DF1FC6" w:rsidRDefault="00DF1FC6" w:rsidP="00DF1F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333C83" w14:textId="77777777" w:rsidR="00DF1FC6" w:rsidRDefault="00DF1FC6" w:rsidP="00DF1F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A531EC" w14:textId="77777777" w:rsidR="00DF1FC6" w:rsidRDefault="00DF1FC6" w:rsidP="00DF1F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791DC0" w14:textId="77777777" w:rsidR="00DF1FC6" w:rsidRDefault="00DF1FC6" w:rsidP="00DF1F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7721B2" w14:textId="77777777" w:rsidR="00DF1FC6" w:rsidRDefault="00DF1FC6" w:rsidP="00DF1F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32897C" w14:textId="77777777" w:rsidR="003C2CBE" w:rsidRDefault="003C2CBE" w:rsidP="00E4085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sectPr w:rsidR="003C2CBE" w:rsidSect="00DF1FC6">
          <w:footerReference w:type="default" r:id="rId8"/>
          <w:pgSz w:w="11906" w:h="16838" w:code="9"/>
          <w:pgMar w:top="720" w:right="720" w:bottom="720" w:left="720" w:header="709" w:footer="709" w:gutter="0"/>
          <w:cols w:space="708"/>
          <w:titlePg/>
          <w:docGrid w:linePitch="360"/>
        </w:sectPr>
      </w:pPr>
    </w:p>
    <w:p w14:paraId="61C7C2F1" w14:textId="77777777" w:rsidR="007E4EFD" w:rsidRPr="007E4EFD" w:rsidRDefault="007E4EFD" w:rsidP="007E4EFD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E4EFD"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8F7044" wp14:editId="7CD2BD50">
                <wp:simplePos x="0" y="0"/>
                <wp:positionH relativeFrom="column">
                  <wp:posOffset>84455</wp:posOffset>
                </wp:positionH>
                <wp:positionV relativeFrom="paragraph">
                  <wp:posOffset>159385</wp:posOffset>
                </wp:positionV>
                <wp:extent cx="9505950" cy="0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05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9F56C5" id="Прямая соединительная линия 1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65pt,12.55pt" to="755.1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" strokecolor="windowText" strokeweight=".5pt">
                <v:stroke joinstyle="miter"/>
              </v:line>
            </w:pict>
          </mc:Fallback>
        </mc:AlternateContent>
      </w:r>
      <w:r w:rsidRPr="007E4EF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ТЕМАТИЧЕСКОЕ ПЛАНИРОВАНИЕ </w:t>
      </w:r>
    </w:p>
    <w:p w14:paraId="478E779C" w14:textId="77777777" w:rsidR="007E4EFD" w:rsidRPr="007E4EFD" w:rsidRDefault="007E4EFD" w:rsidP="007E4EF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42C47859" w14:textId="77777777" w:rsidR="009C15D5" w:rsidRPr="009C15D5" w:rsidRDefault="009C15D5" w:rsidP="009C15D5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C15D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 КЛАСС</w:t>
      </w:r>
    </w:p>
    <w:tbl>
      <w:tblPr>
        <w:tblStyle w:val="14"/>
        <w:tblW w:w="15276" w:type="dxa"/>
        <w:tblLayout w:type="fixed"/>
        <w:tblLook w:val="0000" w:firstRow="0" w:lastRow="0" w:firstColumn="0" w:lastColumn="0" w:noHBand="0" w:noVBand="0"/>
      </w:tblPr>
      <w:tblGrid>
        <w:gridCol w:w="950"/>
        <w:gridCol w:w="5821"/>
        <w:gridCol w:w="2126"/>
        <w:gridCol w:w="1843"/>
        <w:gridCol w:w="4520"/>
        <w:gridCol w:w="16"/>
      </w:tblGrid>
      <w:tr w:rsidR="009C15D5" w:rsidRPr="009C15D5" w14:paraId="3FB930B5" w14:textId="77777777" w:rsidTr="00677B99">
        <w:trPr>
          <w:trHeight w:val="258"/>
        </w:trPr>
        <w:tc>
          <w:tcPr>
            <w:tcW w:w="950" w:type="dxa"/>
            <w:vMerge w:val="restart"/>
          </w:tcPr>
          <w:p w14:paraId="0649B6CB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821" w:type="dxa"/>
            <w:vMerge w:val="restart"/>
          </w:tcPr>
          <w:p w14:paraId="54F62FA9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  <w:p w14:paraId="038F3CCA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разделов и тем </w:t>
            </w:r>
          </w:p>
          <w:p w14:paraId="291BD56B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3969" w:type="dxa"/>
            <w:gridSpan w:val="2"/>
          </w:tcPr>
          <w:p w14:paraId="2BD74104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536" w:type="dxa"/>
            <w:gridSpan w:val="2"/>
            <w:vMerge w:val="restart"/>
          </w:tcPr>
          <w:p w14:paraId="7BE5F371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9C15D5" w:rsidRPr="009C15D5" w14:paraId="7F7045F5" w14:textId="77777777" w:rsidTr="00677B99">
        <w:trPr>
          <w:trHeight w:val="162"/>
        </w:trPr>
        <w:tc>
          <w:tcPr>
            <w:tcW w:w="950" w:type="dxa"/>
            <w:vMerge/>
          </w:tcPr>
          <w:p w14:paraId="3E8E76EE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1" w:type="dxa"/>
            <w:vMerge/>
          </w:tcPr>
          <w:p w14:paraId="7A7566DE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4F84DC2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14:paraId="44CBCFBC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4536" w:type="dxa"/>
            <w:gridSpan w:val="2"/>
            <w:vMerge/>
          </w:tcPr>
          <w:p w14:paraId="59ED4B58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14:paraId="49BBD28E" w14:textId="77777777" w:rsidTr="00677B99">
        <w:trPr>
          <w:gridAfter w:val="1"/>
          <w:wAfter w:w="16" w:type="dxa"/>
          <w:trHeight w:val="67"/>
        </w:trPr>
        <w:tc>
          <w:tcPr>
            <w:tcW w:w="15260" w:type="dxa"/>
            <w:gridSpan w:val="5"/>
          </w:tcPr>
          <w:p w14:paraId="1138C3CA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Раздел 1. </w:t>
            </w:r>
            <w:r w:rsidRPr="009C15D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Числа </w:t>
            </w:r>
          </w:p>
        </w:tc>
      </w:tr>
      <w:tr w:rsidR="009C15D5" w:rsidRPr="009C15D5" w14:paraId="19166E82" w14:textId="77777777" w:rsidTr="00677B99">
        <w:trPr>
          <w:trHeight w:val="296"/>
        </w:trPr>
        <w:tc>
          <w:tcPr>
            <w:tcW w:w="950" w:type="dxa"/>
          </w:tcPr>
          <w:p w14:paraId="458977F0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1.1. </w:t>
            </w:r>
          </w:p>
        </w:tc>
        <w:tc>
          <w:tcPr>
            <w:tcW w:w="5821" w:type="dxa"/>
          </w:tcPr>
          <w:p w14:paraId="45CB10AC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Числа от 1 до 9: различение, чтение, запись. </w:t>
            </w:r>
          </w:p>
        </w:tc>
        <w:tc>
          <w:tcPr>
            <w:tcW w:w="2126" w:type="dxa"/>
          </w:tcPr>
          <w:p w14:paraId="1A4B7233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5B68CE97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79BDE68C" w14:textId="77777777" w:rsidR="00677B99" w:rsidRDefault="00677B99" w:rsidP="009C15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14:paraId="5ECA5C4F" w14:textId="636B14C2" w:rsidR="009C15D5" w:rsidRPr="009C15D5" w:rsidRDefault="003D7E4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9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13B16FB0" w14:textId="58B19052" w:rsidR="00677B99" w:rsidRPr="009C15D5" w:rsidRDefault="00677B99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53958F41" w14:textId="77777777" w:rsidTr="00677B99">
        <w:trPr>
          <w:trHeight w:val="488"/>
        </w:trPr>
        <w:tc>
          <w:tcPr>
            <w:tcW w:w="950" w:type="dxa"/>
          </w:tcPr>
          <w:p w14:paraId="0C9A3437" w14:textId="05428E50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1.2. </w:t>
            </w:r>
          </w:p>
        </w:tc>
        <w:tc>
          <w:tcPr>
            <w:tcW w:w="5821" w:type="dxa"/>
          </w:tcPr>
          <w:p w14:paraId="12D1E44C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Единица счёта. Десяток. </w:t>
            </w:r>
          </w:p>
        </w:tc>
        <w:tc>
          <w:tcPr>
            <w:tcW w:w="2126" w:type="dxa"/>
          </w:tcPr>
          <w:p w14:paraId="192FE192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5CED6D16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6336CEE7" w14:textId="77777777" w:rsidR="00677B99" w:rsidRDefault="009C15D5" w:rsidP="00677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7B99">
              <w:rPr>
                <w:rFonts w:ascii="Times New Roman" w:hAnsi="Times New Roman" w:cs="Times New Roman"/>
              </w:rPr>
              <w:t>РЭШ</w:t>
            </w:r>
          </w:p>
          <w:p w14:paraId="48AC5720" w14:textId="77777777" w:rsidR="00677B99" w:rsidRPr="009C15D5" w:rsidRDefault="003D7E4E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0" w:history="1">
              <w:r w:rsidR="00677B99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2BFE3DCC" w14:textId="16973B5F" w:rsidR="009C15D5" w:rsidRPr="009C15D5" w:rsidRDefault="00677B99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5B68A6F0" w14:textId="77777777" w:rsidTr="00677B99">
        <w:trPr>
          <w:trHeight w:val="392"/>
        </w:trPr>
        <w:tc>
          <w:tcPr>
            <w:tcW w:w="950" w:type="dxa"/>
          </w:tcPr>
          <w:p w14:paraId="2BA589C8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1.3. </w:t>
            </w:r>
          </w:p>
        </w:tc>
        <w:tc>
          <w:tcPr>
            <w:tcW w:w="5821" w:type="dxa"/>
          </w:tcPr>
          <w:p w14:paraId="08A376FB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Счёт предметов, запись результата цифрами. </w:t>
            </w:r>
          </w:p>
        </w:tc>
        <w:tc>
          <w:tcPr>
            <w:tcW w:w="2126" w:type="dxa"/>
          </w:tcPr>
          <w:p w14:paraId="02182CF1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7480BE0A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5E42E4BE" w14:textId="77777777" w:rsidR="00677B99" w:rsidRDefault="009C15D5" w:rsidP="00677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7B99">
              <w:rPr>
                <w:rFonts w:ascii="Times New Roman" w:hAnsi="Times New Roman" w:cs="Times New Roman"/>
              </w:rPr>
              <w:t>РЭШ</w:t>
            </w:r>
          </w:p>
          <w:p w14:paraId="474E2823" w14:textId="77777777" w:rsidR="00677B99" w:rsidRPr="009C15D5" w:rsidRDefault="003D7E4E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1" w:history="1">
              <w:r w:rsidR="00677B99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7D7A6459" w14:textId="1C669BC3" w:rsidR="009C15D5" w:rsidRPr="009C15D5" w:rsidRDefault="00677B99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550740D9" w14:textId="77777777" w:rsidTr="00677B99">
        <w:trPr>
          <w:trHeight w:val="263"/>
        </w:trPr>
        <w:tc>
          <w:tcPr>
            <w:tcW w:w="950" w:type="dxa"/>
          </w:tcPr>
          <w:p w14:paraId="58D921B9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1.4. </w:t>
            </w:r>
          </w:p>
        </w:tc>
        <w:tc>
          <w:tcPr>
            <w:tcW w:w="5821" w:type="dxa"/>
          </w:tcPr>
          <w:p w14:paraId="1CEF9C90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Порядковый номер объекта при заданном порядке счёта. </w:t>
            </w:r>
          </w:p>
        </w:tc>
        <w:tc>
          <w:tcPr>
            <w:tcW w:w="2126" w:type="dxa"/>
          </w:tcPr>
          <w:p w14:paraId="2F55F86F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1028960A" w14:textId="582A450F" w:rsidR="009C15D5" w:rsidRPr="009C15D5" w:rsidRDefault="00677B99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</w:tcPr>
          <w:p w14:paraId="1B40AD04" w14:textId="77777777" w:rsidR="00677B99" w:rsidRDefault="009C15D5" w:rsidP="00677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7B99">
              <w:rPr>
                <w:rFonts w:ascii="Times New Roman" w:hAnsi="Times New Roman" w:cs="Times New Roman"/>
              </w:rPr>
              <w:t>РЭШ</w:t>
            </w:r>
          </w:p>
          <w:p w14:paraId="1B3A2675" w14:textId="77777777" w:rsidR="00677B99" w:rsidRPr="009C15D5" w:rsidRDefault="003D7E4E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2" w:history="1">
              <w:r w:rsidR="00677B99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43CAC57E" w14:textId="20E20C3B" w:rsidR="009C15D5" w:rsidRPr="009C15D5" w:rsidRDefault="00677B99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44E27CE7" w14:textId="77777777" w:rsidTr="00677B99">
        <w:trPr>
          <w:trHeight w:val="453"/>
        </w:trPr>
        <w:tc>
          <w:tcPr>
            <w:tcW w:w="950" w:type="dxa"/>
          </w:tcPr>
          <w:p w14:paraId="124FA904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1.5. </w:t>
            </w:r>
          </w:p>
        </w:tc>
        <w:tc>
          <w:tcPr>
            <w:tcW w:w="5821" w:type="dxa"/>
          </w:tcPr>
          <w:p w14:paraId="1513AC50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Сравнение чисел, сравнение групп предметов по количеству: больше, меньше, столько же. </w:t>
            </w:r>
          </w:p>
        </w:tc>
        <w:tc>
          <w:tcPr>
            <w:tcW w:w="2126" w:type="dxa"/>
          </w:tcPr>
          <w:p w14:paraId="2EC632D5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0498F0F2" w14:textId="68A8255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4E321AAB" w14:textId="77777777" w:rsidR="00677B99" w:rsidRDefault="009C15D5" w:rsidP="00677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7B99">
              <w:rPr>
                <w:rFonts w:ascii="Times New Roman" w:hAnsi="Times New Roman" w:cs="Times New Roman"/>
              </w:rPr>
              <w:t>РЭШ</w:t>
            </w:r>
          </w:p>
          <w:p w14:paraId="7335EB95" w14:textId="77777777" w:rsidR="00677B99" w:rsidRPr="009C15D5" w:rsidRDefault="003D7E4E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3" w:history="1">
              <w:r w:rsidR="00677B99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7F10DC5B" w14:textId="769BAEAF" w:rsidR="009C15D5" w:rsidRPr="009C15D5" w:rsidRDefault="00677B99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19E9D2F1" w14:textId="77777777" w:rsidTr="00677B99">
        <w:trPr>
          <w:trHeight w:val="283"/>
        </w:trPr>
        <w:tc>
          <w:tcPr>
            <w:tcW w:w="950" w:type="dxa"/>
          </w:tcPr>
          <w:p w14:paraId="3FDE8ED9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1.6. </w:t>
            </w:r>
          </w:p>
        </w:tc>
        <w:tc>
          <w:tcPr>
            <w:tcW w:w="5821" w:type="dxa"/>
          </w:tcPr>
          <w:p w14:paraId="581AE802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Число и цифра 0 при измерении, вычислении. </w:t>
            </w:r>
          </w:p>
        </w:tc>
        <w:tc>
          <w:tcPr>
            <w:tcW w:w="2126" w:type="dxa"/>
          </w:tcPr>
          <w:p w14:paraId="1B437204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0579BC67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29DA5657" w14:textId="77777777" w:rsidR="00677B99" w:rsidRDefault="009C15D5" w:rsidP="00677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7B99">
              <w:rPr>
                <w:rFonts w:ascii="Times New Roman" w:hAnsi="Times New Roman" w:cs="Times New Roman"/>
              </w:rPr>
              <w:t>РЭШ</w:t>
            </w:r>
          </w:p>
          <w:p w14:paraId="382F0173" w14:textId="77777777" w:rsidR="00677B99" w:rsidRPr="009C15D5" w:rsidRDefault="003D7E4E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4" w:history="1">
              <w:r w:rsidR="00677B99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67649D0C" w14:textId="7E577B4E" w:rsidR="009C15D5" w:rsidRPr="009C15D5" w:rsidRDefault="00677B99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4EEE92F4" w14:textId="77777777" w:rsidTr="00677B99">
        <w:trPr>
          <w:trHeight w:val="355"/>
        </w:trPr>
        <w:tc>
          <w:tcPr>
            <w:tcW w:w="950" w:type="dxa"/>
          </w:tcPr>
          <w:p w14:paraId="3A4E2B83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1.7. </w:t>
            </w:r>
          </w:p>
        </w:tc>
        <w:tc>
          <w:tcPr>
            <w:tcW w:w="5821" w:type="dxa"/>
          </w:tcPr>
          <w:p w14:paraId="63E810C3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Числа в пределах 20: чтение, запись, сравнение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14:paraId="58D7F051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6F2B2758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29E62C66" w14:textId="77777777" w:rsidR="00677B99" w:rsidRDefault="00677B99" w:rsidP="00677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14:paraId="7E420005" w14:textId="77777777" w:rsidR="00677B99" w:rsidRPr="009C15D5" w:rsidRDefault="003D7E4E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5" w:history="1">
              <w:r w:rsidR="00677B99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37E45DC8" w14:textId="4507BE25" w:rsidR="009C15D5" w:rsidRPr="009C15D5" w:rsidRDefault="00677B99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7F62B29E" w14:textId="77777777" w:rsidTr="00677B99">
        <w:trPr>
          <w:trHeight w:val="262"/>
        </w:trPr>
        <w:tc>
          <w:tcPr>
            <w:tcW w:w="950" w:type="dxa"/>
          </w:tcPr>
          <w:p w14:paraId="3188778E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1.8. </w:t>
            </w:r>
          </w:p>
        </w:tc>
        <w:tc>
          <w:tcPr>
            <w:tcW w:w="5821" w:type="dxa"/>
          </w:tcPr>
          <w:p w14:paraId="5B5F3F0D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Однозначные и двузначные числа. </w:t>
            </w:r>
          </w:p>
        </w:tc>
        <w:tc>
          <w:tcPr>
            <w:tcW w:w="2126" w:type="dxa"/>
          </w:tcPr>
          <w:p w14:paraId="7002C5F6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35717251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598E6A46" w14:textId="77777777" w:rsidR="00677B99" w:rsidRDefault="009C15D5" w:rsidP="00677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7B99">
              <w:rPr>
                <w:rFonts w:ascii="Times New Roman" w:hAnsi="Times New Roman" w:cs="Times New Roman"/>
              </w:rPr>
              <w:t>РЭШ</w:t>
            </w:r>
          </w:p>
          <w:p w14:paraId="478FE269" w14:textId="77777777" w:rsidR="00677B99" w:rsidRPr="009C15D5" w:rsidRDefault="003D7E4E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6" w:history="1">
              <w:r w:rsidR="00677B99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0D4A887C" w14:textId="75EDADF5" w:rsidR="009C15D5" w:rsidRPr="009C15D5" w:rsidRDefault="00677B99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08F57B59" w14:textId="77777777" w:rsidTr="00677B99">
        <w:trPr>
          <w:trHeight w:val="451"/>
        </w:trPr>
        <w:tc>
          <w:tcPr>
            <w:tcW w:w="950" w:type="dxa"/>
          </w:tcPr>
          <w:p w14:paraId="086B52BC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1.9. </w:t>
            </w:r>
          </w:p>
        </w:tc>
        <w:tc>
          <w:tcPr>
            <w:tcW w:w="5821" w:type="dxa"/>
          </w:tcPr>
          <w:p w14:paraId="1851A92D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Увеличение (уменьшение) числа на несколько единиц </w:t>
            </w:r>
          </w:p>
        </w:tc>
        <w:tc>
          <w:tcPr>
            <w:tcW w:w="2126" w:type="dxa"/>
          </w:tcPr>
          <w:p w14:paraId="0FD3E3A4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4ED0B835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7FF79AC2" w14:textId="77777777" w:rsidR="00677B99" w:rsidRDefault="009C15D5" w:rsidP="00677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7B99">
              <w:rPr>
                <w:rFonts w:ascii="Times New Roman" w:hAnsi="Times New Roman" w:cs="Times New Roman"/>
              </w:rPr>
              <w:t>РЭШ</w:t>
            </w:r>
          </w:p>
          <w:p w14:paraId="58F8F5EB" w14:textId="77777777" w:rsidR="00677B99" w:rsidRPr="009C15D5" w:rsidRDefault="003D7E4E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7" w:history="1">
              <w:r w:rsidR="00677B99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4105720F" w14:textId="61FF1282" w:rsidR="009C15D5" w:rsidRPr="009C15D5" w:rsidRDefault="00677B99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783E16FF" w14:textId="77777777" w:rsidTr="00677B99">
        <w:trPr>
          <w:trHeight w:val="451"/>
        </w:trPr>
        <w:tc>
          <w:tcPr>
            <w:tcW w:w="6771" w:type="dxa"/>
            <w:gridSpan w:val="2"/>
          </w:tcPr>
          <w:p w14:paraId="4C89CD43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</w:tcPr>
          <w:p w14:paraId="5D946B90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379" w:type="dxa"/>
            <w:gridSpan w:val="3"/>
          </w:tcPr>
          <w:p w14:paraId="21EF668E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14:paraId="3D536A1A" w14:textId="77777777" w:rsidTr="00677B99">
        <w:trPr>
          <w:trHeight w:val="249"/>
        </w:trPr>
        <w:tc>
          <w:tcPr>
            <w:tcW w:w="15276" w:type="dxa"/>
            <w:gridSpan w:val="6"/>
          </w:tcPr>
          <w:p w14:paraId="0105246F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Раздел 2. </w:t>
            </w:r>
            <w:r w:rsidRPr="009C15D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Величины</w:t>
            </w:r>
          </w:p>
        </w:tc>
      </w:tr>
      <w:tr w:rsidR="009C15D5" w:rsidRPr="009C15D5" w14:paraId="6CEA74EA" w14:textId="77777777" w:rsidTr="00677B99">
        <w:trPr>
          <w:trHeight w:val="451"/>
        </w:trPr>
        <w:tc>
          <w:tcPr>
            <w:tcW w:w="950" w:type="dxa"/>
          </w:tcPr>
          <w:p w14:paraId="441A2EA1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2.1. </w:t>
            </w:r>
          </w:p>
        </w:tc>
        <w:tc>
          <w:tcPr>
            <w:tcW w:w="5821" w:type="dxa"/>
          </w:tcPr>
          <w:p w14:paraId="3B7BAADC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Длина и её измерение с помощью заданной мерки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14:paraId="125681A2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1BB7D0D0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74EF5ED5" w14:textId="77777777" w:rsidR="00677B99" w:rsidRDefault="00677B99" w:rsidP="00677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14:paraId="1E160778" w14:textId="77777777" w:rsidR="00677B99" w:rsidRPr="009C15D5" w:rsidRDefault="003D7E4E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8" w:history="1">
              <w:r w:rsidR="00677B99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4C4ACEC0" w14:textId="4E294442" w:rsidR="009C15D5" w:rsidRPr="009C15D5" w:rsidRDefault="00677B99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536C0F58" w14:textId="77777777" w:rsidTr="00677B99">
        <w:trPr>
          <w:trHeight w:val="451"/>
        </w:trPr>
        <w:tc>
          <w:tcPr>
            <w:tcW w:w="950" w:type="dxa"/>
          </w:tcPr>
          <w:p w14:paraId="799414B0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2.2. </w:t>
            </w:r>
          </w:p>
        </w:tc>
        <w:tc>
          <w:tcPr>
            <w:tcW w:w="5821" w:type="dxa"/>
          </w:tcPr>
          <w:p w14:paraId="40EAA27E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Сравнение без измерения: выше - ниже, шире - уже, длиннее - короче, старше - моложе, тяжелее - легче. </w:t>
            </w:r>
          </w:p>
        </w:tc>
        <w:tc>
          <w:tcPr>
            <w:tcW w:w="2126" w:type="dxa"/>
          </w:tcPr>
          <w:p w14:paraId="04688DAD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3A0FC76B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66E8B023" w14:textId="77777777" w:rsidR="00677B99" w:rsidRDefault="009C15D5" w:rsidP="00677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7B99">
              <w:rPr>
                <w:rFonts w:ascii="Times New Roman" w:hAnsi="Times New Roman" w:cs="Times New Roman"/>
              </w:rPr>
              <w:t>РЭШ</w:t>
            </w:r>
          </w:p>
          <w:p w14:paraId="07BA0988" w14:textId="77777777" w:rsidR="00677B99" w:rsidRPr="009C15D5" w:rsidRDefault="003D7E4E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9" w:history="1">
              <w:r w:rsidR="00677B99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496F71C3" w14:textId="070C5F95" w:rsidR="009C15D5" w:rsidRPr="009C15D5" w:rsidRDefault="00677B99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3E8E13E9" w14:textId="77777777" w:rsidTr="00677B99">
        <w:trPr>
          <w:trHeight w:val="451"/>
        </w:trPr>
        <w:tc>
          <w:tcPr>
            <w:tcW w:w="950" w:type="dxa"/>
          </w:tcPr>
          <w:p w14:paraId="73958413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2.3. </w:t>
            </w:r>
          </w:p>
        </w:tc>
        <w:tc>
          <w:tcPr>
            <w:tcW w:w="5821" w:type="dxa"/>
          </w:tcPr>
          <w:p w14:paraId="49F8B654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Единицы длины: сантиметр, дециметр; установление соотношения между ними. </w:t>
            </w:r>
          </w:p>
        </w:tc>
        <w:tc>
          <w:tcPr>
            <w:tcW w:w="2126" w:type="dxa"/>
          </w:tcPr>
          <w:p w14:paraId="65777DDE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3424A72F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33686903" w14:textId="77777777" w:rsidR="00677B99" w:rsidRDefault="009C15D5" w:rsidP="00677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7B99">
              <w:rPr>
                <w:rFonts w:ascii="Times New Roman" w:hAnsi="Times New Roman" w:cs="Times New Roman"/>
              </w:rPr>
              <w:t>РЭШ</w:t>
            </w:r>
          </w:p>
          <w:p w14:paraId="47915C6D" w14:textId="77777777" w:rsidR="00677B99" w:rsidRPr="009C15D5" w:rsidRDefault="003D7E4E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0" w:history="1">
              <w:r w:rsidR="00677B99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5FDD0ECF" w14:textId="2E9399C1" w:rsidR="009C15D5" w:rsidRPr="009C15D5" w:rsidRDefault="00677B99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10EDDDC3" w14:textId="77777777" w:rsidTr="00677B99">
        <w:trPr>
          <w:trHeight w:val="451"/>
        </w:trPr>
        <w:tc>
          <w:tcPr>
            <w:tcW w:w="6771" w:type="dxa"/>
            <w:gridSpan w:val="2"/>
          </w:tcPr>
          <w:p w14:paraId="6B9E9D05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</w:tcPr>
          <w:p w14:paraId="3EFABEAE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79" w:type="dxa"/>
            <w:gridSpan w:val="3"/>
          </w:tcPr>
          <w:p w14:paraId="3471E869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14:paraId="7DABA60F" w14:textId="77777777" w:rsidTr="00677B99">
        <w:trPr>
          <w:trHeight w:val="451"/>
        </w:trPr>
        <w:tc>
          <w:tcPr>
            <w:tcW w:w="15276" w:type="dxa"/>
            <w:gridSpan w:val="6"/>
          </w:tcPr>
          <w:p w14:paraId="10613E9C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3. Арифметические действия</w:t>
            </w:r>
          </w:p>
        </w:tc>
      </w:tr>
      <w:tr w:rsidR="009C15D5" w:rsidRPr="009C15D5" w14:paraId="0F044056" w14:textId="77777777" w:rsidTr="00677B99">
        <w:trPr>
          <w:trHeight w:val="451"/>
        </w:trPr>
        <w:tc>
          <w:tcPr>
            <w:tcW w:w="950" w:type="dxa"/>
          </w:tcPr>
          <w:p w14:paraId="3D0E80EA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3.1. </w:t>
            </w:r>
          </w:p>
        </w:tc>
        <w:tc>
          <w:tcPr>
            <w:tcW w:w="5821" w:type="dxa"/>
          </w:tcPr>
          <w:p w14:paraId="70746766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Сложение и вычитание чисел в пределах 20. </w:t>
            </w:r>
          </w:p>
        </w:tc>
        <w:tc>
          <w:tcPr>
            <w:tcW w:w="2126" w:type="dxa"/>
          </w:tcPr>
          <w:p w14:paraId="3CAF9E74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385E9F48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58DC6935" w14:textId="77777777" w:rsidR="00677B99" w:rsidRDefault="009C15D5" w:rsidP="00677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7B99">
              <w:rPr>
                <w:rFonts w:ascii="Times New Roman" w:hAnsi="Times New Roman" w:cs="Times New Roman"/>
              </w:rPr>
              <w:t>РЭШ</w:t>
            </w:r>
          </w:p>
          <w:p w14:paraId="1ABCED40" w14:textId="77777777" w:rsidR="00677B99" w:rsidRPr="009C15D5" w:rsidRDefault="003D7E4E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1" w:history="1">
              <w:r w:rsidR="00677B99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2DB83634" w14:textId="5CE65F4E" w:rsidR="009C15D5" w:rsidRPr="009C15D5" w:rsidRDefault="00677B99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5B125F34" w14:textId="77777777" w:rsidTr="00677B99">
        <w:trPr>
          <w:trHeight w:val="451"/>
        </w:trPr>
        <w:tc>
          <w:tcPr>
            <w:tcW w:w="950" w:type="dxa"/>
          </w:tcPr>
          <w:p w14:paraId="3124D5BF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3.2. </w:t>
            </w:r>
          </w:p>
        </w:tc>
        <w:tc>
          <w:tcPr>
            <w:tcW w:w="5821" w:type="dxa"/>
          </w:tcPr>
          <w:p w14:paraId="6D28C432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Названия компонентов действий, результатов действий сложения, вычитания. Знаки сложения и вычитания, названия компонентов действия. Таблица сложения. </w:t>
            </w:r>
          </w:p>
          <w:p w14:paraId="4FFB9AC3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Переместительное свойство сложения. </w:t>
            </w:r>
          </w:p>
        </w:tc>
        <w:tc>
          <w:tcPr>
            <w:tcW w:w="2126" w:type="dxa"/>
          </w:tcPr>
          <w:p w14:paraId="026D1A90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2EA0B31F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7DE4C45C" w14:textId="77777777" w:rsidR="00677B99" w:rsidRDefault="009C15D5" w:rsidP="00677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7B99">
              <w:rPr>
                <w:rFonts w:ascii="Times New Roman" w:hAnsi="Times New Roman" w:cs="Times New Roman"/>
              </w:rPr>
              <w:t>РЭШ</w:t>
            </w:r>
          </w:p>
          <w:p w14:paraId="4C4E0245" w14:textId="77777777" w:rsidR="00677B99" w:rsidRPr="009C15D5" w:rsidRDefault="003D7E4E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2" w:history="1">
              <w:r w:rsidR="00677B99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47DF42CC" w14:textId="67B9ECDA" w:rsidR="009C15D5" w:rsidRPr="009C15D5" w:rsidRDefault="00677B99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577B3AB8" w14:textId="77777777" w:rsidTr="00677B99">
        <w:trPr>
          <w:trHeight w:val="451"/>
        </w:trPr>
        <w:tc>
          <w:tcPr>
            <w:tcW w:w="950" w:type="dxa"/>
          </w:tcPr>
          <w:p w14:paraId="6ADB3896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3.3. </w:t>
            </w:r>
          </w:p>
        </w:tc>
        <w:tc>
          <w:tcPr>
            <w:tcW w:w="5821" w:type="dxa"/>
          </w:tcPr>
          <w:p w14:paraId="7716C581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Вычитание как действие, обратное сложению. </w:t>
            </w:r>
          </w:p>
        </w:tc>
        <w:tc>
          <w:tcPr>
            <w:tcW w:w="2126" w:type="dxa"/>
          </w:tcPr>
          <w:p w14:paraId="3FA3DF2C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0CB577D3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077A0631" w14:textId="77777777" w:rsidR="00677B99" w:rsidRDefault="009C15D5" w:rsidP="00677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7B99">
              <w:rPr>
                <w:rFonts w:ascii="Times New Roman" w:hAnsi="Times New Roman" w:cs="Times New Roman"/>
              </w:rPr>
              <w:t>РЭШ</w:t>
            </w:r>
          </w:p>
          <w:p w14:paraId="6F4C3767" w14:textId="77777777" w:rsidR="00677B99" w:rsidRPr="009C15D5" w:rsidRDefault="003D7E4E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3" w:history="1">
              <w:r w:rsidR="00677B99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0AD2E3D6" w14:textId="59F64DB2" w:rsidR="009C15D5" w:rsidRPr="009C15D5" w:rsidRDefault="00677B99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1A1DC378" w14:textId="77777777" w:rsidTr="00677B99">
        <w:trPr>
          <w:trHeight w:val="451"/>
        </w:trPr>
        <w:tc>
          <w:tcPr>
            <w:tcW w:w="950" w:type="dxa"/>
          </w:tcPr>
          <w:p w14:paraId="2D88849B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3.4. </w:t>
            </w:r>
          </w:p>
        </w:tc>
        <w:tc>
          <w:tcPr>
            <w:tcW w:w="5821" w:type="dxa"/>
          </w:tcPr>
          <w:p w14:paraId="6953E707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Неизвестное слагаемое. </w:t>
            </w:r>
          </w:p>
        </w:tc>
        <w:tc>
          <w:tcPr>
            <w:tcW w:w="2126" w:type="dxa"/>
          </w:tcPr>
          <w:p w14:paraId="52D2E4A3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7F9A2D08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467DDCCA" w14:textId="77777777" w:rsidR="00677B99" w:rsidRDefault="009C15D5" w:rsidP="00677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7B99">
              <w:rPr>
                <w:rFonts w:ascii="Times New Roman" w:hAnsi="Times New Roman" w:cs="Times New Roman"/>
              </w:rPr>
              <w:t>РЭШ</w:t>
            </w:r>
          </w:p>
          <w:p w14:paraId="658C0454" w14:textId="77777777" w:rsidR="00677B99" w:rsidRPr="009C15D5" w:rsidRDefault="003D7E4E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4" w:history="1">
              <w:r w:rsidR="00677B99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456DA347" w14:textId="478EE747" w:rsidR="009C15D5" w:rsidRPr="009C15D5" w:rsidRDefault="00677B99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26D0E7EE" w14:textId="77777777" w:rsidTr="00677B99">
        <w:trPr>
          <w:trHeight w:val="451"/>
        </w:trPr>
        <w:tc>
          <w:tcPr>
            <w:tcW w:w="950" w:type="dxa"/>
          </w:tcPr>
          <w:p w14:paraId="02E0A2EC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3.5. </w:t>
            </w:r>
          </w:p>
        </w:tc>
        <w:tc>
          <w:tcPr>
            <w:tcW w:w="5821" w:type="dxa"/>
          </w:tcPr>
          <w:p w14:paraId="7ED6E06B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Сложение одинаковых слагаемых. Счёт по 2, по 3, по 5. </w:t>
            </w:r>
          </w:p>
        </w:tc>
        <w:tc>
          <w:tcPr>
            <w:tcW w:w="2126" w:type="dxa"/>
          </w:tcPr>
          <w:p w14:paraId="146C5AEB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1BE89F19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773C290E" w14:textId="77777777" w:rsidR="00677B99" w:rsidRDefault="009C15D5" w:rsidP="00677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7B99">
              <w:rPr>
                <w:rFonts w:ascii="Times New Roman" w:hAnsi="Times New Roman" w:cs="Times New Roman"/>
              </w:rPr>
              <w:t>РЭШ</w:t>
            </w:r>
          </w:p>
          <w:p w14:paraId="5A000149" w14:textId="77777777" w:rsidR="00677B99" w:rsidRPr="009C15D5" w:rsidRDefault="003D7E4E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5" w:history="1">
              <w:r w:rsidR="00677B99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720E39EB" w14:textId="4D3E2975" w:rsidR="009C15D5" w:rsidRPr="009C15D5" w:rsidRDefault="00677B99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7DFD0438" w14:textId="77777777" w:rsidTr="00677B99">
        <w:trPr>
          <w:trHeight w:val="451"/>
        </w:trPr>
        <w:tc>
          <w:tcPr>
            <w:tcW w:w="950" w:type="dxa"/>
          </w:tcPr>
          <w:p w14:paraId="375E5D2B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3.6. </w:t>
            </w:r>
          </w:p>
        </w:tc>
        <w:tc>
          <w:tcPr>
            <w:tcW w:w="5821" w:type="dxa"/>
          </w:tcPr>
          <w:p w14:paraId="3A290DF1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Прибавление и вычитание нуля. </w:t>
            </w:r>
          </w:p>
        </w:tc>
        <w:tc>
          <w:tcPr>
            <w:tcW w:w="2126" w:type="dxa"/>
          </w:tcPr>
          <w:p w14:paraId="5408AFCA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6C4CBF08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1807F50D" w14:textId="77777777" w:rsidR="00677B99" w:rsidRDefault="009C15D5" w:rsidP="00677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7B99">
              <w:rPr>
                <w:rFonts w:ascii="Times New Roman" w:hAnsi="Times New Roman" w:cs="Times New Roman"/>
              </w:rPr>
              <w:t>РЭШ</w:t>
            </w:r>
          </w:p>
          <w:p w14:paraId="0450A614" w14:textId="77777777" w:rsidR="00677B99" w:rsidRPr="009C15D5" w:rsidRDefault="003D7E4E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6" w:history="1">
              <w:r w:rsidR="00677B99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23E0B142" w14:textId="25000324" w:rsidR="009C15D5" w:rsidRPr="009C15D5" w:rsidRDefault="00677B99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1B98AEF3" w14:textId="77777777" w:rsidTr="00677B99">
        <w:trPr>
          <w:trHeight w:val="451"/>
        </w:trPr>
        <w:tc>
          <w:tcPr>
            <w:tcW w:w="950" w:type="dxa"/>
          </w:tcPr>
          <w:p w14:paraId="6E97D0FA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3.7. </w:t>
            </w:r>
          </w:p>
        </w:tc>
        <w:tc>
          <w:tcPr>
            <w:tcW w:w="5821" w:type="dxa"/>
          </w:tcPr>
          <w:p w14:paraId="5138F1BE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Сложение и вычитание чисел без перехода и с переходом через десяток. </w:t>
            </w:r>
          </w:p>
        </w:tc>
        <w:tc>
          <w:tcPr>
            <w:tcW w:w="2126" w:type="dxa"/>
          </w:tcPr>
          <w:p w14:paraId="109EE7A9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3B29E582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</w:tcPr>
          <w:p w14:paraId="6FF0A48D" w14:textId="77777777" w:rsidR="00677B99" w:rsidRDefault="009C15D5" w:rsidP="00677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7B99">
              <w:rPr>
                <w:rFonts w:ascii="Times New Roman" w:hAnsi="Times New Roman" w:cs="Times New Roman"/>
              </w:rPr>
              <w:t>РЭШ</w:t>
            </w:r>
          </w:p>
          <w:p w14:paraId="7DE5B5CC" w14:textId="77777777" w:rsidR="00677B99" w:rsidRPr="009C15D5" w:rsidRDefault="003D7E4E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7" w:history="1">
              <w:r w:rsidR="00677B99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71927B7F" w14:textId="707C479F" w:rsidR="009C15D5" w:rsidRPr="009C15D5" w:rsidRDefault="00677B99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296FBC1F" w14:textId="77777777" w:rsidTr="00677B99">
        <w:trPr>
          <w:trHeight w:val="451"/>
        </w:trPr>
        <w:tc>
          <w:tcPr>
            <w:tcW w:w="950" w:type="dxa"/>
          </w:tcPr>
          <w:p w14:paraId="4B7C64D6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3.8.</w:t>
            </w:r>
          </w:p>
          <w:p w14:paraId="7E35474C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5CFD1B7B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1" w:type="dxa"/>
          </w:tcPr>
          <w:p w14:paraId="751414AC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Вычисление суммы, разности трёх чисел.</w:t>
            </w:r>
          </w:p>
        </w:tc>
        <w:tc>
          <w:tcPr>
            <w:tcW w:w="2126" w:type="dxa"/>
          </w:tcPr>
          <w:p w14:paraId="1E6A0645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647F3B3D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76BE5FAF" w14:textId="77777777" w:rsidR="00677B99" w:rsidRDefault="009C15D5" w:rsidP="00677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7B99">
              <w:rPr>
                <w:rFonts w:ascii="Times New Roman" w:hAnsi="Times New Roman" w:cs="Times New Roman"/>
              </w:rPr>
              <w:t>РЭШ</w:t>
            </w:r>
          </w:p>
          <w:p w14:paraId="0069C65F" w14:textId="77777777" w:rsidR="00677B99" w:rsidRPr="009C15D5" w:rsidRDefault="003D7E4E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8" w:history="1">
              <w:r w:rsidR="00677B99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4622359E" w14:textId="74EBDF7C" w:rsidR="009C15D5" w:rsidRPr="009C15D5" w:rsidRDefault="00677B99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МЭШ, ЦОК</w:t>
            </w:r>
          </w:p>
        </w:tc>
      </w:tr>
      <w:tr w:rsidR="009C15D5" w:rsidRPr="009C15D5" w14:paraId="3B542B83" w14:textId="77777777" w:rsidTr="00677B99">
        <w:trPr>
          <w:gridAfter w:val="1"/>
          <w:wAfter w:w="16" w:type="dxa"/>
          <w:trHeight w:val="451"/>
        </w:trPr>
        <w:tc>
          <w:tcPr>
            <w:tcW w:w="6771" w:type="dxa"/>
            <w:gridSpan w:val="2"/>
          </w:tcPr>
          <w:p w14:paraId="3E90AABB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2126" w:type="dxa"/>
          </w:tcPr>
          <w:p w14:paraId="4EF2ADFC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363" w:type="dxa"/>
            <w:gridSpan w:val="2"/>
          </w:tcPr>
          <w:p w14:paraId="4F098585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14:paraId="17AA2C7F" w14:textId="77777777" w:rsidTr="00677B99">
        <w:trPr>
          <w:gridAfter w:val="1"/>
          <w:wAfter w:w="16" w:type="dxa"/>
          <w:trHeight w:val="451"/>
        </w:trPr>
        <w:tc>
          <w:tcPr>
            <w:tcW w:w="15260" w:type="dxa"/>
            <w:gridSpan w:val="5"/>
          </w:tcPr>
          <w:p w14:paraId="27162585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4. Текстовые задачи</w:t>
            </w:r>
          </w:p>
        </w:tc>
      </w:tr>
      <w:tr w:rsidR="009C15D5" w:rsidRPr="009C15D5" w14:paraId="11E6C2C0" w14:textId="77777777" w:rsidTr="00677B99">
        <w:trPr>
          <w:trHeight w:val="451"/>
        </w:trPr>
        <w:tc>
          <w:tcPr>
            <w:tcW w:w="950" w:type="dxa"/>
          </w:tcPr>
          <w:p w14:paraId="7679BB0E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4.1. </w:t>
            </w:r>
          </w:p>
        </w:tc>
        <w:tc>
          <w:tcPr>
            <w:tcW w:w="5821" w:type="dxa"/>
          </w:tcPr>
          <w:p w14:paraId="370A0DC2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Текстовая задача: структурные элементы, составление текстовой задачи по образцу. </w:t>
            </w:r>
          </w:p>
        </w:tc>
        <w:tc>
          <w:tcPr>
            <w:tcW w:w="2126" w:type="dxa"/>
          </w:tcPr>
          <w:p w14:paraId="17BEA71E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081DE2FF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742CF5B7" w14:textId="77777777" w:rsidR="00677B99" w:rsidRDefault="009C15D5" w:rsidP="00677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7B99">
              <w:rPr>
                <w:rFonts w:ascii="Times New Roman" w:hAnsi="Times New Roman" w:cs="Times New Roman"/>
              </w:rPr>
              <w:t>РЭШ</w:t>
            </w:r>
          </w:p>
          <w:p w14:paraId="7BDB64C3" w14:textId="77777777" w:rsidR="00677B99" w:rsidRPr="009C15D5" w:rsidRDefault="003D7E4E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9" w:history="1">
              <w:r w:rsidR="00677B99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41310DAF" w14:textId="2AB593A3" w:rsidR="009C15D5" w:rsidRPr="009C15D5" w:rsidRDefault="00677B99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7AFB610E" w14:textId="77777777" w:rsidTr="00677B99">
        <w:trPr>
          <w:trHeight w:val="451"/>
        </w:trPr>
        <w:tc>
          <w:tcPr>
            <w:tcW w:w="950" w:type="dxa"/>
          </w:tcPr>
          <w:p w14:paraId="5CCA00DC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4.2. </w:t>
            </w:r>
          </w:p>
        </w:tc>
        <w:tc>
          <w:tcPr>
            <w:tcW w:w="5821" w:type="dxa"/>
          </w:tcPr>
          <w:p w14:paraId="4C8FF234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Зависимость между данными и искомой величиной в текстовой задаче. </w:t>
            </w:r>
          </w:p>
        </w:tc>
        <w:tc>
          <w:tcPr>
            <w:tcW w:w="2126" w:type="dxa"/>
          </w:tcPr>
          <w:p w14:paraId="494B9F83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753350A2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41EDAFC3" w14:textId="77777777" w:rsidR="00677B99" w:rsidRDefault="009C15D5" w:rsidP="00677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7B99">
              <w:rPr>
                <w:rFonts w:ascii="Times New Roman" w:hAnsi="Times New Roman" w:cs="Times New Roman"/>
              </w:rPr>
              <w:t>РЭШ</w:t>
            </w:r>
          </w:p>
          <w:p w14:paraId="567C908C" w14:textId="77777777" w:rsidR="00677B99" w:rsidRPr="009C15D5" w:rsidRDefault="003D7E4E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30" w:history="1">
              <w:r w:rsidR="00677B99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671064E4" w14:textId="03C23A5B" w:rsidR="009C15D5" w:rsidRPr="009C15D5" w:rsidRDefault="00677B99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002ED9A3" w14:textId="77777777" w:rsidTr="00677B99">
        <w:trPr>
          <w:trHeight w:val="451"/>
        </w:trPr>
        <w:tc>
          <w:tcPr>
            <w:tcW w:w="950" w:type="dxa"/>
          </w:tcPr>
          <w:p w14:paraId="18C75B50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4.3. </w:t>
            </w:r>
          </w:p>
        </w:tc>
        <w:tc>
          <w:tcPr>
            <w:tcW w:w="5821" w:type="dxa"/>
          </w:tcPr>
          <w:p w14:paraId="3306BE0A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Выбор и запись арифметического действия для получения ответа на вопрос. </w:t>
            </w:r>
          </w:p>
        </w:tc>
        <w:tc>
          <w:tcPr>
            <w:tcW w:w="2126" w:type="dxa"/>
          </w:tcPr>
          <w:p w14:paraId="24B56565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5DFF8C69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7C660ED1" w14:textId="77777777" w:rsidR="00677B99" w:rsidRDefault="009C15D5" w:rsidP="00677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7B99">
              <w:rPr>
                <w:rFonts w:ascii="Times New Roman" w:hAnsi="Times New Roman" w:cs="Times New Roman"/>
              </w:rPr>
              <w:t>РЭШ</w:t>
            </w:r>
          </w:p>
          <w:p w14:paraId="725355B1" w14:textId="77777777" w:rsidR="00677B99" w:rsidRPr="009C15D5" w:rsidRDefault="003D7E4E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31" w:history="1">
              <w:r w:rsidR="00677B99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211365A3" w14:textId="020B6B8E" w:rsidR="009C15D5" w:rsidRPr="009C15D5" w:rsidRDefault="00677B99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451C5159" w14:textId="77777777" w:rsidTr="00677B99">
        <w:trPr>
          <w:trHeight w:val="451"/>
        </w:trPr>
        <w:tc>
          <w:tcPr>
            <w:tcW w:w="950" w:type="dxa"/>
          </w:tcPr>
          <w:p w14:paraId="205FF744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4.4. </w:t>
            </w:r>
          </w:p>
        </w:tc>
        <w:tc>
          <w:tcPr>
            <w:tcW w:w="5821" w:type="dxa"/>
          </w:tcPr>
          <w:p w14:paraId="1C9DB643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Текстовая сюжетная задача в одно действие: запись решения, ответа задачи. </w:t>
            </w:r>
          </w:p>
        </w:tc>
        <w:tc>
          <w:tcPr>
            <w:tcW w:w="2126" w:type="dxa"/>
          </w:tcPr>
          <w:p w14:paraId="6965DFEF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044CCB7D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5D4F4420" w14:textId="77777777" w:rsidR="00677B99" w:rsidRDefault="009C15D5" w:rsidP="00677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7B99">
              <w:rPr>
                <w:rFonts w:ascii="Times New Roman" w:hAnsi="Times New Roman" w:cs="Times New Roman"/>
              </w:rPr>
              <w:t>РЭШ</w:t>
            </w:r>
          </w:p>
          <w:p w14:paraId="44F574F4" w14:textId="77777777" w:rsidR="00677B99" w:rsidRPr="009C15D5" w:rsidRDefault="003D7E4E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32" w:history="1">
              <w:r w:rsidR="00677B99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0F1C20A0" w14:textId="1794906E" w:rsidR="009C15D5" w:rsidRPr="009C15D5" w:rsidRDefault="00677B99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364212E8" w14:textId="77777777" w:rsidTr="00677B99">
        <w:trPr>
          <w:trHeight w:val="451"/>
        </w:trPr>
        <w:tc>
          <w:tcPr>
            <w:tcW w:w="950" w:type="dxa"/>
          </w:tcPr>
          <w:p w14:paraId="6A699826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4.5. </w:t>
            </w:r>
          </w:p>
        </w:tc>
        <w:tc>
          <w:tcPr>
            <w:tcW w:w="5821" w:type="dxa"/>
          </w:tcPr>
          <w:p w14:paraId="6FFEDB52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Обнаружение недостающего элемента задачи, дополнение текста задачи числовыми данными (по иллюстрации, смыслу задачи, её решению). </w:t>
            </w:r>
          </w:p>
        </w:tc>
        <w:tc>
          <w:tcPr>
            <w:tcW w:w="2126" w:type="dxa"/>
          </w:tcPr>
          <w:p w14:paraId="1F30B9C0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2B52B007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6E94FB9A" w14:textId="77777777" w:rsidR="00677B99" w:rsidRDefault="009C15D5" w:rsidP="00677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7B99">
              <w:rPr>
                <w:rFonts w:ascii="Times New Roman" w:hAnsi="Times New Roman" w:cs="Times New Roman"/>
              </w:rPr>
              <w:t>РЭШ</w:t>
            </w:r>
          </w:p>
          <w:p w14:paraId="64854146" w14:textId="77777777" w:rsidR="00677B99" w:rsidRPr="009C15D5" w:rsidRDefault="003D7E4E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33" w:history="1">
              <w:r w:rsidR="00677B99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67DD7799" w14:textId="6725FDDC" w:rsidR="009C15D5" w:rsidRPr="009C15D5" w:rsidRDefault="00677B99" w:rsidP="00677B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50EAD20C" w14:textId="77777777" w:rsidTr="00677B99">
        <w:trPr>
          <w:gridAfter w:val="1"/>
          <w:wAfter w:w="16" w:type="dxa"/>
          <w:trHeight w:val="451"/>
        </w:trPr>
        <w:tc>
          <w:tcPr>
            <w:tcW w:w="6771" w:type="dxa"/>
            <w:gridSpan w:val="2"/>
          </w:tcPr>
          <w:p w14:paraId="1FDC1E75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</w:tcPr>
          <w:p w14:paraId="5A892F9E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363" w:type="dxa"/>
            <w:gridSpan w:val="2"/>
          </w:tcPr>
          <w:p w14:paraId="5BF49451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14:paraId="322E26C6" w14:textId="77777777" w:rsidTr="00677B99">
        <w:trPr>
          <w:gridAfter w:val="1"/>
          <w:wAfter w:w="16" w:type="dxa"/>
          <w:trHeight w:val="451"/>
        </w:trPr>
        <w:tc>
          <w:tcPr>
            <w:tcW w:w="15260" w:type="dxa"/>
            <w:gridSpan w:val="5"/>
          </w:tcPr>
          <w:p w14:paraId="5B890268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5. Пространственные отношения и геометрические фигуры</w:t>
            </w:r>
          </w:p>
        </w:tc>
      </w:tr>
      <w:tr w:rsidR="009C15D5" w:rsidRPr="009C15D5" w14:paraId="0BADFD1B" w14:textId="77777777" w:rsidTr="00677B99">
        <w:trPr>
          <w:trHeight w:val="451"/>
        </w:trPr>
        <w:tc>
          <w:tcPr>
            <w:tcW w:w="950" w:type="dxa"/>
          </w:tcPr>
          <w:p w14:paraId="2F924F59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5.1. </w:t>
            </w:r>
          </w:p>
        </w:tc>
        <w:tc>
          <w:tcPr>
            <w:tcW w:w="5821" w:type="dxa"/>
          </w:tcPr>
          <w:p w14:paraId="1AFAE5DF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Расположение предметов и объектов на плоскости, в пространстве: слева/справа, сверху/снизу, между; установление пространственных отношений. </w:t>
            </w:r>
          </w:p>
        </w:tc>
        <w:tc>
          <w:tcPr>
            <w:tcW w:w="2126" w:type="dxa"/>
          </w:tcPr>
          <w:p w14:paraId="26515C01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1A434A7D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0F242D44" w14:textId="77777777" w:rsid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14:paraId="79E938E8" w14:textId="77777777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14:paraId="033906C2" w14:textId="77777777" w:rsidR="008813A8" w:rsidRPr="009C15D5" w:rsidRDefault="003D7E4E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34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58BDFD5F" w14:textId="3DC4F84C" w:rsidR="008813A8" w:rsidRPr="009C15D5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67535E17" w14:textId="77777777" w:rsidTr="00677B99">
        <w:trPr>
          <w:trHeight w:val="451"/>
        </w:trPr>
        <w:tc>
          <w:tcPr>
            <w:tcW w:w="950" w:type="dxa"/>
          </w:tcPr>
          <w:p w14:paraId="2CD3B540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5.2. </w:t>
            </w:r>
          </w:p>
        </w:tc>
        <w:tc>
          <w:tcPr>
            <w:tcW w:w="5821" w:type="dxa"/>
          </w:tcPr>
          <w:p w14:paraId="50DD13D1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Распознавание объекта и его отражения. </w:t>
            </w:r>
          </w:p>
        </w:tc>
        <w:tc>
          <w:tcPr>
            <w:tcW w:w="2126" w:type="dxa"/>
          </w:tcPr>
          <w:p w14:paraId="4C4E2246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6C85C01A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4F606038" w14:textId="77777777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14:paraId="3F582680" w14:textId="77777777" w:rsidR="008813A8" w:rsidRPr="009C15D5" w:rsidRDefault="003D7E4E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35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0093501E" w14:textId="33C9D464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14:paraId="4C2CA218" w14:textId="487661D0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005F6543" w14:textId="77777777" w:rsidTr="00677B99">
        <w:trPr>
          <w:trHeight w:val="451"/>
        </w:trPr>
        <w:tc>
          <w:tcPr>
            <w:tcW w:w="950" w:type="dxa"/>
          </w:tcPr>
          <w:p w14:paraId="044D7D5D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5.3. </w:t>
            </w:r>
          </w:p>
          <w:p w14:paraId="2BCF0691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1" w:type="dxa"/>
          </w:tcPr>
          <w:p w14:paraId="403BC1D7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Геометрические фигуры: распознавание круга, треугольника,</w:t>
            </w:r>
          </w:p>
          <w:p w14:paraId="4F8834CA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прямоугольника, отрезка.</w:t>
            </w:r>
          </w:p>
          <w:p w14:paraId="375E0180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C6C565B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5339A624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6D4E5106" w14:textId="77777777" w:rsid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14:paraId="70873E06" w14:textId="77777777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14:paraId="0F636D49" w14:textId="77777777" w:rsidR="008813A8" w:rsidRPr="009C15D5" w:rsidRDefault="003D7E4E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36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5250C9ED" w14:textId="74643BCB" w:rsidR="008813A8" w:rsidRPr="009C15D5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492AE906" w14:textId="77777777" w:rsidTr="00677B99">
        <w:trPr>
          <w:trHeight w:val="451"/>
        </w:trPr>
        <w:tc>
          <w:tcPr>
            <w:tcW w:w="950" w:type="dxa"/>
          </w:tcPr>
          <w:p w14:paraId="66BC7ED9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5.4.</w:t>
            </w:r>
          </w:p>
        </w:tc>
        <w:tc>
          <w:tcPr>
            <w:tcW w:w="5821" w:type="dxa"/>
          </w:tcPr>
          <w:p w14:paraId="685B3DEC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Построение отрезка, квадрата, треугольника с помощью линейки; измерение длины отрезка в сантиметрах.</w:t>
            </w:r>
          </w:p>
        </w:tc>
        <w:tc>
          <w:tcPr>
            <w:tcW w:w="2126" w:type="dxa"/>
          </w:tcPr>
          <w:p w14:paraId="0F636EF7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843" w:type="dxa"/>
          </w:tcPr>
          <w:p w14:paraId="74A4A03E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526B15FD" w14:textId="77777777" w:rsid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14:paraId="71376113" w14:textId="77777777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14:paraId="749411C2" w14:textId="77777777" w:rsidR="008813A8" w:rsidRPr="009C15D5" w:rsidRDefault="003D7E4E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37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48D5B26D" w14:textId="6F7A230E" w:rsidR="008813A8" w:rsidRPr="009C15D5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0CDEB9D0" w14:textId="77777777" w:rsidTr="00677B99">
        <w:trPr>
          <w:trHeight w:val="451"/>
        </w:trPr>
        <w:tc>
          <w:tcPr>
            <w:tcW w:w="950" w:type="dxa"/>
          </w:tcPr>
          <w:p w14:paraId="0E3A5477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5.5.</w:t>
            </w:r>
          </w:p>
        </w:tc>
        <w:tc>
          <w:tcPr>
            <w:tcW w:w="5821" w:type="dxa"/>
          </w:tcPr>
          <w:p w14:paraId="6EC6FF11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Длина стороны прямоугольника, квадрата, треугольника.</w:t>
            </w:r>
          </w:p>
        </w:tc>
        <w:tc>
          <w:tcPr>
            <w:tcW w:w="2126" w:type="dxa"/>
          </w:tcPr>
          <w:p w14:paraId="633424F6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14:paraId="627ADFE2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2C24064E" w14:textId="77777777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14:paraId="7D12A8E3" w14:textId="77777777" w:rsidR="008813A8" w:rsidRPr="009C15D5" w:rsidRDefault="003D7E4E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38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7996E033" w14:textId="4FE60267" w:rsidR="009C15D5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14:paraId="384A139A" w14:textId="3B9FB95C" w:rsidR="008813A8" w:rsidRPr="009C15D5" w:rsidRDefault="008813A8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14:paraId="17F6079E" w14:textId="77777777" w:rsidTr="00677B99">
        <w:trPr>
          <w:trHeight w:val="451"/>
        </w:trPr>
        <w:tc>
          <w:tcPr>
            <w:tcW w:w="950" w:type="dxa"/>
          </w:tcPr>
          <w:p w14:paraId="578B233F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5.6.</w:t>
            </w:r>
          </w:p>
        </w:tc>
        <w:tc>
          <w:tcPr>
            <w:tcW w:w="5821" w:type="dxa"/>
          </w:tcPr>
          <w:p w14:paraId="0FD41B0E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Изображение прямоугольника, квадрата, треугольника.</w:t>
            </w:r>
          </w:p>
        </w:tc>
        <w:tc>
          <w:tcPr>
            <w:tcW w:w="2126" w:type="dxa"/>
          </w:tcPr>
          <w:p w14:paraId="571EA287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14:paraId="4D4E08F5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2FBAD2DB" w14:textId="77777777" w:rsid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14:paraId="2D37FAF2" w14:textId="77777777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14:paraId="57A2D228" w14:textId="77777777" w:rsidR="008813A8" w:rsidRPr="009C15D5" w:rsidRDefault="003D7E4E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39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33567C94" w14:textId="1C6523DF" w:rsidR="008813A8" w:rsidRPr="009C15D5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56771233" w14:textId="77777777" w:rsidTr="00677B99">
        <w:trPr>
          <w:gridAfter w:val="1"/>
          <w:wAfter w:w="16" w:type="dxa"/>
          <w:trHeight w:val="451"/>
        </w:trPr>
        <w:tc>
          <w:tcPr>
            <w:tcW w:w="6771" w:type="dxa"/>
            <w:gridSpan w:val="2"/>
          </w:tcPr>
          <w:p w14:paraId="548F07AC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Итого по разделу</w:t>
            </w:r>
          </w:p>
        </w:tc>
        <w:tc>
          <w:tcPr>
            <w:tcW w:w="2126" w:type="dxa"/>
          </w:tcPr>
          <w:p w14:paraId="0E263212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6363" w:type="dxa"/>
            <w:gridSpan w:val="2"/>
          </w:tcPr>
          <w:p w14:paraId="6A5B952F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14:paraId="3957C9AB" w14:textId="77777777" w:rsidTr="00677B99">
        <w:trPr>
          <w:gridAfter w:val="1"/>
          <w:wAfter w:w="16" w:type="dxa"/>
          <w:trHeight w:val="451"/>
        </w:trPr>
        <w:tc>
          <w:tcPr>
            <w:tcW w:w="15260" w:type="dxa"/>
            <w:gridSpan w:val="5"/>
          </w:tcPr>
          <w:p w14:paraId="31021E79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ru-RU"/>
              </w:rPr>
              <w:t>Раздел 6. Математическая информация</w:t>
            </w:r>
          </w:p>
        </w:tc>
      </w:tr>
      <w:tr w:rsidR="009C15D5" w:rsidRPr="009C15D5" w14:paraId="02EDF51A" w14:textId="77777777" w:rsidTr="00677B99">
        <w:trPr>
          <w:trHeight w:val="451"/>
        </w:trPr>
        <w:tc>
          <w:tcPr>
            <w:tcW w:w="950" w:type="dxa"/>
          </w:tcPr>
          <w:p w14:paraId="77E08A6C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6.1.</w:t>
            </w:r>
          </w:p>
        </w:tc>
        <w:tc>
          <w:tcPr>
            <w:tcW w:w="5821" w:type="dxa"/>
          </w:tcPr>
          <w:p w14:paraId="7C2B4140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Сбор данных об объекте по образцу. Характеристики объекта, группы объектов (количество, форма, размер); выбор предметов по образцу (по заданным признакам).</w:t>
            </w:r>
          </w:p>
        </w:tc>
        <w:tc>
          <w:tcPr>
            <w:tcW w:w="2126" w:type="dxa"/>
          </w:tcPr>
          <w:p w14:paraId="2273235F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3620B560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68FDF246" w14:textId="77777777" w:rsid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14:paraId="71446395" w14:textId="77777777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14:paraId="67AD4A81" w14:textId="77777777" w:rsidR="008813A8" w:rsidRPr="009C15D5" w:rsidRDefault="003D7E4E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40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5F094D79" w14:textId="7E102EF8" w:rsidR="008813A8" w:rsidRPr="009C15D5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7D861614" w14:textId="77777777" w:rsidTr="00677B99">
        <w:trPr>
          <w:trHeight w:val="451"/>
        </w:trPr>
        <w:tc>
          <w:tcPr>
            <w:tcW w:w="950" w:type="dxa"/>
          </w:tcPr>
          <w:p w14:paraId="7DE08743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6.2.</w:t>
            </w:r>
          </w:p>
        </w:tc>
        <w:tc>
          <w:tcPr>
            <w:tcW w:w="5821" w:type="dxa"/>
          </w:tcPr>
          <w:p w14:paraId="29B2049D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Группировка объектов по заданному признаку.</w:t>
            </w:r>
          </w:p>
        </w:tc>
        <w:tc>
          <w:tcPr>
            <w:tcW w:w="2126" w:type="dxa"/>
          </w:tcPr>
          <w:p w14:paraId="2D67BB66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7F8D1304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4DE6E6D0" w14:textId="77777777" w:rsid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14:paraId="2E31AA2E" w14:textId="77777777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14:paraId="425A80C6" w14:textId="77777777" w:rsidR="008813A8" w:rsidRPr="009C15D5" w:rsidRDefault="003D7E4E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41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37240FFC" w14:textId="250B1282" w:rsidR="008813A8" w:rsidRPr="009C15D5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5E5753A1" w14:textId="77777777" w:rsidTr="00677B99">
        <w:trPr>
          <w:trHeight w:val="451"/>
        </w:trPr>
        <w:tc>
          <w:tcPr>
            <w:tcW w:w="950" w:type="dxa"/>
          </w:tcPr>
          <w:p w14:paraId="1C09EDCF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6.3.</w:t>
            </w:r>
          </w:p>
        </w:tc>
        <w:tc>
          <w:tcPr>
            <w:tcW w:w="5821" w:type="dxa"/>
          </w:tcPr>
          <w:p w14:paraId="43F4F172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Закономерность в ряду заданных объектов: её обнаружение, продолжение ряда.</w:t>
            </w:r>
          </w:p>
        </w:tc>
        <w:tc>
          <w:tcPr>
            <w:tcW w:w="2126" w:type="dxa"/>
          </w:tcPr>
          <w:p w14:paraId="26DF74B0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658C4858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34D1D241" w14:textId="77777777" w:rsid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14:paraId="707BD6F6" w14:textId="77777777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14:paraId="59F282EB" w14:textId="77777777" w:rsidR="008813A8" w:rsidRPr="009C15D5" w:rsidRDefault="003D7E4E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42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6AF1EE7E" w14:textId="47954C69" w:rsidR="008813A8" w:rsidRPr="009C15D5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1DC27CAC" w14:textId="77777777" w:rsidTr="00677B99">
        <w:trPr>
          <w:trHeight w:val="451"/>
        </w:trPr>
        <w:tc>
          <w:tcPr>
            <w:tcW w:w="950" w:type="dxa"/>
          </w:tcPr>
          <w:p w14:paraId="57302B11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6.4.</w:t>
            </w:r>
          </w:p>
        </w:tc>
        <w:tc>
          <w:tcPr>
            <w:tcW w:w="5821" w:type="dxa"/>
          </w:tcPr>
          <w:p w14:paraId="6DF1145F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Верные (истинные) и неверные (ложные) предложения, составленные относительно заданного набора математических объектов.</w:t>
            </w:r>
          </w:p>
        </w:tc>
        <w:tc>
          <w:tcPr>
            <w:tcW w:w="2126" w:type="dxa"/>
          </w:tcPr>
          <w:p w14:paraId="54A7819D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</w:tcPr>
          <w:p w14:paraId="39243CAD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52441686" w14:textId="77777777" w:rsidR="008813A8" w:rsidRDefault="008813A8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14:paraId="1920E6E7" w14:textId="77777777"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14:paraId="1E46E5B1" w14:textId="77777777" w:rsidR="008813A8" w:rsidRPr="009C15D5" w:rsidRDefault="003D7E4E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43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0F146DBC" w14:textId="20E66C81" w:rsidR="009C15D5" w:rsidRPr="009C15D5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24F47670" w14:textId="77777777" w:rsidTr="00677B99">
        <w:trPr>
          <w:trHeight w:val="451"/>
        </w:trPr>
        <w:tc>
          <w:tcPr>
            <w:tcW w:w="950" w:type="dxa"/>
          </w:tcPr>
          <w:p w14:paraId="49358EE0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6.5.</w:t>
            </w:r>
          </w:p>
        </w:tc>
        <w:tc>
          <w:tcPr>
            <w:tcW w:w="5821" w:type="dxa"/>
          </w:tcPr>
          <w:p w14:paraId="26B710A7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Чтение таблицы (содержащей не более четырёх данных); извлечение данного из строки, столбца; внесение одного-двух данных в таблицу</w:t>
            </w:r>
          </w:p>
        </w:tc>
        <w:tc>
          <w:tcPr>
            <w:tcW w:w="2126" w:type="dxa"/>
          </w:tcPr>
          <w:p w14:paraId="58069203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0F1C518A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3D5FD19B" w14:textId="77777777" w:rsidR="008813A8" w:rsidRDefault="008813A8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14:paraId="1FF8FE27" w14:textId="77777777"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14:paraId="2E3AE5A7" w14:textId="77777777" w:rsidR="008813A8" w:rsidRPr="009C15D5" w:rsidRDefault="003D7E4E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44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26584FA7" w14:textId="2488F616" w:rsidR="009C15D5" w:rsidRPr="009C15D5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21B6EFA0" w14:textId="77777777" w:rsidTr="00677B99">
        <w:trPr>
          <w:trHeight w:val="451"/>
        </w:trPr>
        <w:tc>
          <w:tcPr>
            <w:tcW w:w="950" w:type="dxa"/>
          </w:tcPr>
          <w:p w14:paraId="51706613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6.6.</w:t>
            </w:r>
          </w:p>
        </w:tc>
        <w:tc>
          <w:tcPr>
            <w:tcW w:w="5821" w:type="dxa"/>
          </w:tcPr>
          <w:p w14:paraId="6008DA5D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Чтение рисунка, схемы 1—2 числовыми данными </w:t>
            </w: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(значениями данных величин).</w:t>
            </w:r>
          </w:p>
        </w:tc>
        <w:tc>
          <w:tcPr>
            <w:tcW w:w="2126" w:type="dxa"/>
          </w:tcPr>
          <w:p w14:paraId="4EAE1E77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2</w:t>
            </w:r>
          </w:p>
        </w:tc>
        <w:tc>
          <w:tcPr>
            <w:tcW w:w="1843" w:type="dxa"/>
          </w:tcPr>
          <w:p w14:paraId="08D39EAA" w14:textId="15AD7318" w:rsidR="009C15D5" w:rsidRPr="009C15D5" w:rsidRDefault="00677B99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</w:tcPr>
          <w:p w14:paraId="719378ED" w14:textId="77777777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14:paraId="4192FEC7" w14:textId="77777777" w:rsidR="008813A8" w:rsidRPr="009C15D5" w:rsidRDefault="003D7E4E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45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28B2E1F7" w14:textId="3F44FAAD" w:rsidR="009C15D5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14:paraId="2AC34EE8" w14:textId="3555693C" w:rsidR="008813A8" w:rsidRPr="009C15D5" w:rsidRDefault="008813A8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14:paraId="5CF7DE55" w14:textId="77777777" w:rsidTr="00677B99">
        <w:trPr>
          <w:trHeight w:val="451"/>
        </w:trPr>
        <w:tc>
          <w:tcPr>
            <w:tcW w:w="950" w:type="dxa"/>
          </w:tcPr>
          <w:p w14:paraId="0213A2B2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6.7.</w:t>
            </w:r>
          </w:p>
        </w:tc>
        <w:tc>
          <w:tcPr>
            <w:tcW w:w="5821" w:type="dxa"/>
          </w:tcPr>
          <w:p w14:paraId="46554AC6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Выполнение 1-3-шаговых инструкций, связанных с вычислениями, измерением длины, построением геометрических фигур</w:t>
            </w:r>
          </w:p>
        </w:tc>
        <w:tc>
          <w:tcPr>
            <w:tcW w:w="2126" w:type="dxa"/>
          </w:tcPr>
          <w:p w14:paraId="51226C0B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14:paraId="3097B1DF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11B23D62" w14:textId="77777777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14:paraId="7DE99285" w14:textId="77777777" w:rsidR="008813A8" w:rsidRPr="009C15D5" w:rsidRDefault="003D7E4E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46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5672EB1B" w14:textId="04A6E1D2" w:rsidR="009C15D5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14:paraId="769F6BCF" w14:textId="54518548" w:rsidR="008813A8" w:rsidRPr="009C15D5" w:rsidRDefault="008813A8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14:paraId="19AFB34F" w14:textId="77777777" w:rsidTr="00677B99">
        <w:trPr>
          <w:trHeight w:val="451"/>
        </w:trPr>
        <w:tc>
          <w:tcPr>
            <w:tcW w:w="6771" w:type="dxa"/>
            <w:gridSpan w:val="2"/>
          </w:tcPr>
          <w:p w14:paraId="2C193FB7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Итого по разделу</w:t>
            </w:r>
          </w:p>
        </w:tc>
        <w:tc>
          <w:tcPr>
            <w:tcW w:w="2126" w:type="dxa"/>
          </w:tcPr>
          <w:p w14:paraId="5FAE2B57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6379" w:type="dxa"/>
            <w:gridSpan w:val="3"/>
          </w:tcPr>
          <w:p w14:paraId="37C19CF8" w14:textId="77777777" w:rsidR="009C15D5" w:rsidRPr="009C15D5" w:rsidRDefault="009C15D5" w:rsidP="009C15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5D5" w:rsidRPr="009C15D5" w14:paraId="5031F56C" w14:textId="77777777" w:rsidTr="00677B99">
        <w:trPr>
          <w:trHeight w:val="451"/>
        </w:trPr>
        <w:tc>
          <w:tcPr>
            <w:tcW w:w="6771" w:type="dxa"/>
            <w:gridSpan w:val="2"/>
          </w:tcPr>
          <w:p w14:paraId="047E8FAE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Резервное время</w:t>
            </w:r>
          </w:p>
        </w:tc>
        <w:tc>
          <w:tcPr>
            <w:tcW w:w="2126" w:type="dxa"/>
          </w:tcPr>
          <w:p w14:paraId="065ABF9C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6379" w:type="dxa"/>
            <w:gridSpan w:val="3"/>
          </w:tcPr>
          <w:p w14:paraId="62757C64" w14:textId="77777777" w:rsidR="009C15D5" w:rsidRPr="009C15D5" w:rsidRDefault="009C15D5" w:rsidP="009C15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5D5" w:rsidRPr="009C15D5" w14:paraId="108515C6" w14:textId="77777777" w:rsidTr="00677B99">
        <w:trPr>
          <w:trHeight w:val="451"/>
        </w:trPr>
        <w:tc>
          <w:tcPr>
            <w:tcW w:w="6771" w:type="dxa"/>
            <w:gridSpan w:val="2"/>
          </w:tcPr>
          <w:p w14:paraId="27A11C0F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Общее количество часов по программе</w:t>
            </w:r>
          </w:p>
        </w:tc>
        <w:tc>
          <w:tcPr>
            <w:tcW w:w="2126" w:type="dxa"/>
          </w:tcPr>
          <w:p w14:paraId="6ABE2D89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132</w:t>
            </w:r>
          </w:p>
        </w:tc>
        <w:tc>
          <w:tcPr>
            <w:tcW w:w="1843" w:type="dxa"/>
          </w:tcPr>
          <w:p w14:paraId="1CE5C28E" w14:textId="3BD131AA" w:rsidR="009C15D5" w:rsidRPr="009C15D5" w:rsidRDefault="00677B99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4536" w:type="dxa"/>
            <w:gridSpan w:val="2"/>
          </w:tcPr>
          <w:p w14:paraId="356576A3" w14:textId="77777777" w:rsidR="009C15D5" w:rsidRPr="009C15D5" w:rsidRDefault="009C15D5" w:rsidP="009C15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AABE71A" w14:textId="77777777" w:rsidR="009C15D5" w:rsidRP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3FCDBD51" w14:textId="77777777" w:rsidR="009C15D5" w:rsidRP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C15D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 КЛАСС</w:t>
      </w:r>
    </w:p>
    <w:tbl>
      <w:tblPr>
        <w:tblStyle w:val="14"/>
        <w:tblW w:w="15276" w:type="dxa"/>
        <w:tblLayout w:type="fixed"/>
        <w:tblLook w:val="0000" w:firstRow="0" w:lastRow="0" w:firstColumn="0" w:lastColumn="0" w:noHBand="0" w:noVBand="0"/>
      </w:tblPr>
      <w:tblGrid>
        <w:gridCol w:w="953"/>
        <w:gridCol w:w="5818"/>
        <w:gridCol w:w="2126"/>
        <w:gridCol w:w="1843"/>
        <w:gridCol w:w="4520"/>
        <w:gridCol w:w="16"/>
      </w:tblGrid>
      <w:tr w:rsidR="009C15D5" w:rsidRPr="009C15D5" w14:paraId="5C693EDC" w14:textId="77777777" w:rsidTr="00677B99">
        <w:trPr>
          <w:trHeight w:val="258"/>
        </w:trPr>
        <w:tc>
          <w:tcPr>
            <w:tcW w:w="953" w:type="dxa"/>
            <w:vMerge w:val="restart"/>
          </w:tcPr>
          <w:p w14:paraId="52E4A357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818" w:type="dxa"/>
            <w:vMerge w:val="restart"/>
          </w:tcPr>
          <w:p w14:paraId="285B356C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  <w:p w14:paraId="4E1D2A87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разделов и тем </w:t>
            </w:r>
          </w:p>
          <w:p w14:paraId="4FF56305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3969" w:type="dxa"/>
            <w:gridSpan w:val="2"/>
          </w:tcPr>
          <w:p w14:paraId="13E498D3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536" w:type="dxa"/>
            <w:gridSpan w:val="2"/>
          </w:tcPr>
          <w:p w14:paraId="43C7A09B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9C15D5" w:rsidRPr="009C15D5" w14:paraId="4CD315C9" w14:textId="77777777" w:rsidTr="00677B99">
        <w:trPr>
          <w:trHeight w:val="162"/>
        </w:trPr>
        <w:tc>
          <w:tcPr>
            <w:tcW w:w="953" w:type="dxa"/>
            <w:vMerge/>
          </w:tcPr>
          <w:p w14:paraId="4C9D74FC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8" w:type="dxa"/>
            <w:vMerge/>
          </w:tcPr>
          <w:p w14:paraId="4F9DB313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FEBBD56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14:paraId="41CB797D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4536" w:type="dxa"/>
            <w:gridSpan w:val="2"/>
          </w:tcPr>
          <w:p w14:paraId="360083F5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14:paraId="2DE79DD2" w14:textId="77777777" w:rsidTr="00677B99">
        <w:trPr>
          <w:gridAfter w:val="1"/>
          <w:wAfter w:w="16" w:type="dxa"/>
          <w:trHeight w:val="67"/>
        </w:trPr>
        <w:tc>
          <w:tcPr>
            <w:tcW w:w="15260" w:type="dxa"/>
            <w:gridSpan w:val="5"/>
          </w:tcPr>
          <w:p w14:paraId="58F79A4F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Раздел 1. </w:t>
            </w:r>
            <w:r w:rsidRPr="009C15D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Числа </w:t>
            </w:r>
          </w:p>
        </w:tc>
      </w:tr>
      <w:tr w:rsidR="009C15D5" w:rsidRPr="009C15D5" w14:paraId="76F9E006" w14:textId="77777777" w:rsidTr="00677B99">
        <w:trPr>
          <w:trHeight w:val="296"/>
        </w:trPr>
        <w:tc>
          <w:tcPr>
            <w:tcW w:w="953" w:type="dxa"/>
          </w:tcPr>
          <w:p w14:paraId="299E41F4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1.1. </w:t>
            </w:r>
          </w:p>
        </w:tc>
        <w:tc>
          <w:tcPr>
            <w:tcW w:w="5818" w:type="dxa"/>
          </w:tcPr>
          <w:p w14:paraId="3754FE1D" w14:textId="77777777"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Числа в пределах 100: чтение, запись, десятичный состав, сравнение.</w:t>
            </w:r>
          </w:p>
        </w:tc>
        <w:tc>
          <w:tcPr>
            <w:tcW w:w="2126" w:type="dxa"/>
          </w:tcPr>
          <w:p w14:paraId="52A57B85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3180871E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414B896E" w14:textId="77777777" w:rsid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14:paraId="09E410C3" w14:textId="77777777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14:paraId="0D63CD7A" w14:textId="77777777" w:rsidR="008813A8" w:rsidRPr="009C15D5" w:rsidRDefault="003D7E4E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47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7F3D8A91" w14:textId="48CE837B" w:rsidR="008813A8" w:rsidRPr="009C15D5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14BC928A" w14:textId="77777777" w:rsidTr="00677B99">
        <w:trPr>
          <w:trHeight w:val="488"/>
        </w:trPr>
        <w:tc>
          <w:tcPr>
            <w:tcW w:w="953" w:type="dxa"/>
          </w:tcPr>
          <w:p w14:paraId="6B14300D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1.2. </w:t>
            </w:r>
          </w:p>
        </w:tc>
        <w:tc>
          <w:tcPr>
            <w:tcW w:w="5818" w:type="dxa"/>
          </w:tcPr>
          <w:p w14:paraId="008455E4" w14:textId="77777777"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Запись равенства, неравенства. Увеличение/уменьшение числа на несколько единиц/десятков; разностное сравнение чисел.</w:t>
            </w:r>
          </w:p>
        </w:tc>
        <w:tc>
          <w:tcPr>
            <w:tcW w:w="2126" w:type="dxa"/>
          </w:tcPr>
          <w:p w14:paraId="6FDFC658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76C918D9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7A283598" w14:textId="77777777" w:rsid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14:paraId="739CF6E3" w14:textId="77777777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14:paraId="67B8473E" w14:textId="77777777" w:rsidR="008813A8" w:rsidRPr="009C15D5" w:rsidRDefault="003D7E4E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48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22258719" w14:textId="2391FB34" w:rsidR="008813A8" w:rsidRPr="009C15D5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1FD8BAC1" w14:textId="77777777" w:rsidTr="00677B99">
        <w:trPr>
          <w:trHeight w:val="392"/>
        </w:trPr>
        <w:tc>
          <w:tcPr>
            <w:tcW w:w="953" w:type="dxa"/>
          </w:tcPr>
          <w:p w14:paraId="214E8469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1.3. </w:t>
            </w:r>
          </w:p>
        </w:tc>
        <w:tc>
          <w:tcPr>
            <w:tcW w:w="5818" w:type="dxa"/>
          </w:tcPr>
          <w:p w14:paraId="5C3A8689" w14:textId="77777777" w:rsidR="009C15D5" w:rsidRPr="009C15D5" w:rsidRDefault="009C15D5" w:rsidP="009C15D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Чётные и нечётные числа.</w:t>
            </w:r>
          </w:p>
        </w:tc>
        <w:tc>
          <w:tcPr>
            <w:tcW w:w="2126" w:type="dxa"/>
          </w:tcPr>
          <w:p w14:paraId="4C48202B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0606E8C4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77F9809D" w14:textId="77777777" w:rsid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14:paraId="39C81074" w14:textId="77777777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14:paraId="4B2C1113" w14:textId="77777777" w:rsidR="008813A8" w:rsidRPr="009C15D5" w:rsidRDefault="003D7E4E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49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7FCABD9A" w14:textId="7497E50F" w:rsidR="008813A8" w:rsidRPr="009C15D5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7A87E449" w14:textId="77777777" w:rsidTr="00677B99">
        <w:trPr>
          <w:trHeight w:val="263"/>
        </w:trPr>
        <w:tc>
          <w:tcPr>
            <w:tcW w:w="953" w:type="dxa"/>
          </w:tcPr>
          <w:p w14:paraId="588130B0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1.4. </w:t>
            </w:r>
          </w:p>
        </w:tc>
        <w:tc>
          <w:tcPr>
            <w:tcW w:w="5818" w:type="dxa"/>
          </w:tcPr>
          <w:p w14:paraId="6F35C114" w14:textId="77777777" w:rsidR="009C15D5" w:rsidRPr="009C15D5" w:rsidRDefault="009C15D5" w:rsidP="009C15D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Представление числа в виде суммы разрядных слагаемых.</w:t>
            </w:r>
          </w:p>
        </w:tc>
        <w:tc>
          <w:tcPr>
            <w:tcW w:w="2126" w:type="dxa"/>
          </w:tcPr>
          <w:p w14:paraId="7C3D00BE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4B526931" w14:textId="1D23E797" w:rsidR="009C15D5" w:rsidRPr="009C15D5" w:rsidRDefault="008B00AA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</w:tcPr>
          <w:p w14:paraId="3B8BDD5E" w14:textId="77777777" w:rsidR="008813A8" w:rsidRDefault="008813A8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14:paraId="7FB82894" w14:textId="77777777"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14:paraId="56F9A6E8" w14:textId="77777777" w:rsidR="008813A8" w:rsidRPr="009C15D5" w:rsidRDefault="003D7E4E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50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0CC8483C" w14:textId="4284F6E9" w:rsidR="009C15D5" w:rsidRPr="009C15D5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18902DE3" w14:textId="77777777" w:rsidTr="00677B99">
        <w:trPr>
          <w:trHeight w:val="453"/>
        </w:trPr>
        <w:tc>
          <w:tcPr>
            <w:tcW w:w="953" w:type="dxa"/>
          </w:tcPr>
          <w:p w14:paraId="4A4DB117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1.5. </w:t>
            </w:r>
          </w:p>
        </w:tc>
        <w:tc>
          <w:tcPr>
            <w:tcW w:w="5818" w:type="dxa"/>
          </w:tcPr>
          <w:p w14:paraId="218FA0D7" w14:textId="77777777" w:rsidR="009C15D5" w:rsidRPr="009C15D5" w:rsidRDefault="009C15D5" w:rsidP="009C15D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Работа с математической терминологией </w:t>
            </w:r>
            <w:r w:rsidRPr="009C1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(однозначное, двузначное, чётное-нечётное число; число и цифра; компоненты арифметического действия, их название)</w:t>
            </w:r>
          </w:p>
        </w:tc>
        <w:tc>
          <w:tcPr>
            <w:tcW w:w="2126" w:type="dxa"/>
          </w:tcPr>
          <w:p w14:paraId="1E1A17A6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2</w:t>
            </w:r>
          </w:p>
        </w:tc>
        <w:tc>
          <w:tcPr>
            <w:tcW w:w="1843" w:type="dxa"/>
          </w:tcPr>
          <w:p w14:paraId="6A09EFFA" w14:textId="05783AC4" w:rsidR="009C15D5" w:rsidRPr="009C15D5" w:rsidRDefault="009C15D5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67B82D67" w14:textId="77777777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14:paraId="1FB2C924" w14:textId="77777777" w:rsidR="008813A8" w:rsidRPr="009C15D5" w:rsidRDefault="003D7E4E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51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00416479" w14:textId="28DB35E8" w:rsidR="009C15D5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МЭШ, ЦОК</w:t>
            </w:r>
          </w:p>
          <w:p w14:paraId="0E8828C1" w14:textId="02012051" w:rsidR="008813A8" w:rsidRPr="009C15D5" w:rsidRDefault="008813A8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14:paraId="411BECD7" w14:textId="77777777" w:rsidTr="00677B99">
        <w:trPr>
          <w:gridAfter w:val="1"/>
          <w:wAfter w:w="16" w:type="dxa"/>
          <w:trHeight w:val="283"/>
        </w:trPr>
        <w:tc>
          <w:tcPr>
            <w:tcW w:w="6771" w:type="dxa"/>
            <w:gridSpan w:val="2"/>
          </w:tcPr>
          <w:p w14:paraId="6E3D12A9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2126" w:type="dxa"/>
          </w:tcPr>
          <w:p w14:paraId="3801DC40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63" w:type="dxa"/>
            <w:gridSpan w:val="2"/>
          </w:tcPr>
          <w:p w14:paraId="3A6B4AA8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14:paraId="7D9FF32A" w14:textId="77777777" w:rsidTr="00677B99">
        <w:trPr>
          <w:gridAfter w:val="1"/>
          <w:wAfter w:w="16" w:type="dxa"/>
          <w:trHeight w:val="283"/>
        </w:trPr>
        <w:tc>
          <w:tcPr>
            <w:tcW w:w="15260" w:type="dxa"/>
            <w:gridSpan w:val="5"/>
          </w:tcPr>
          <w:p w14:paraId="6759DDD4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Раздел 2. </w:t>
            </w:r>
            <w:r w:rsidRPr="009C15D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Величины</w:t>
            </w:r>
          </w:p>
        </w:tc>
      </w:tr>
      <w:tr w:rsidR="009C15D5" w:rsidRPr="009C15D5" w14:paraId="1DABAB82" w14:textId="77777777" w:rsidTr="00677B99">
        <w:trPr>
          <w:trHeight w:val="451"/>
        </w:trPr>
        <w:tc>
          <w:tcPr>
            <w:tcW w:w="953" w:type="dxa"/>
          </w:tcPr>
          <w:p w14:paraId="7C409AB3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2.1. </w:t>
            </w:r>
          </w:p>
        </w:tc>
        <w:tc>
          <w:tcPr>
            <w:tcW w:w="5818" w:type="dxa"/>
          </w:tcPr>
          <w:p w14:paraId="557BBC63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с величинами: сравнение по массе (единица массы — килограмм); измерение длины (единицы длины — метр, дециметр, сантиметр, миллиметр), времени (единицы времени — час, минута).</w:t>
            </w:r>
          </w:p>
        </w:tc>
        <w:tc>
          <w:tcPr>
            <w:tcW w:w="2126" w:type="dxa"/>
          </w:tcPr>
          <w:p w14:paraId="06F70972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14:paraId="4E3207F8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010705D6" w14:textId="77777777" w:rsidR="008813A8" w:rsidRDefault="008813A8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14:paraId="0577916D" w14:textId="77777777"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14:paraId="5712BC4B" w14:textId="77777777" w:rsidR="008813A8" w:rsidRPr="009C15D5" w:rsidRDefault="003D7E4E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52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1660E130" w14:textId="04CE6957" w:rsidR="009C15D5" w:rsidRPr="009C15D5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3665EEB6" w14:textId="77777777" w:rsidTr="00677B99">
        <w:trPr>
          <w:trHeight w:val="451"/>
        </w:trPr>
        <w:tc>
          <w:tcPr>
            <w:tcW w:w="953" w:type="dxa"/>
          </w:tcPr>
          <w:p w14:paraId="5DDF4F20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2.2. </w:t>
            </w:r>
          </w:p>
        </w:tc>
        <w:tc>
          <w:tcPr>
            <w:tcW w:w="5818" w:type="dxa"/>
          </w:tcPr>
          <w:p w14:paraId="5AEB619B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Соотношения между единицами величины (в пределах 100), решение практических задач.</w:t>
            </w:r>
          </w:p>
        </w:tc>
        <w:tc>
          <w:tcPr>
            <w:tcW w:w="2126" w:type="dxa"/>
          </w:tcPr>
          <w:p w14:paraId="130C4F21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5A4453F8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6C65C01D" w14:textId="77777777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14:paraId="1687F872" w14:textId="77777777" w:rsidR="008813A8" w:rsidRPr="009C15D5" w:rsidRDefault="003D7E4E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53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4785A05C" w14:textId="7952F411" w:rsidR="009C15D5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14:paraId="36D221C2" w14:textId="7DABEBE5" w:rsidR="008813A8" w:rsidRPr="009C15D5" w:rsidRDefault="008813A8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14:paraId="364FAB17" w14:textId="77777777" w:rsidTr="00677B99">
        <w:trPr>
          <w:trHeight w:val="451"/>
        </w:trPr>
        <w:tc>
          <w:tcPr>
            <w:tcW w:w="953" w:type="dxa"/>
          </w:tcPr>
          <w:p w14:paraId="7F8390C8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2.3. </w:t>
            </w:r>
          </w:p>
        </w:tc>
        <w:tc>
          <w:tcPr>
            <w:tcW w:w="5818" w:type="dxa"/>
          </w:tcPr>
          <w:p w14:paraId="75565299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Измерение величин.</w:t>
            </w:r>
          </w:p>
        </w:tc>
        <w:tc>
          <w:tcPr>
            <w:tcW w:w="2126" w:type="dxa"/>
          </w:tcPr>
          <w:p w14:paraId="0BABA0DC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14:paraId="5246D357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14:paraId="4C75580C" w14:textId="77777777" w:rsid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14:paraId="4CBFB3C7" w14:textId="77777777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14:paraId="7160B6F3" w14:textId="77777777" w:rsidR="008813A8" w:rsidRPr="009C15D5" w:rsidRDefault="003D7E4E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54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0B221A17" w14:textId="26578A6E" w:rsidR="008813A8" w:rsidRPr="009C15D5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5273D3BE" w14:textId="77777777" w:rsidTr="00677B99">
        <w:trPr>
          <w:trHeight w:val="451"/>
        </w:trPr>
        <w:tc>
          <w:tcPr>
            <w:tcW w:w="953" w:type="dxa"/>
          </w:tcPr>
          <w:p w14:paraId="296356D1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5818" w:type="dxa"/>
          </w:tcPr>
          <w:p w14:paraId="63065203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Сравнение и упорядочение однородных величин.</w:t>
            </w:r>
          </w:p>
        </w:tc>
        <w:tc>
          <w:tcPr>
            <w:tcW w:w="2126" w:type="dxa"/>
          </w:tcPr>
          <w:p w14:paraId="04851EE0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14:paraId="01FE2C6E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36" w:type="dxa"/>
            <w:gridSpan w:val="2"/>
          </w:tcPr>
          <w:p w14:paraId="0EFB1C28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68F04906" w14:textId="77777777" w:rsidTr="00677B99">
        <w:trPr>
          <w:gridAfter w:val="1"/>
          <w:wAfter w:w="16" w:type="dxa"/>
          <w:trHeight w:val="451"/>
        </w:trPr>
        <w:tc>
          <w:tcPr>
            <w:tcW w:w="6771" w:type="dxa"/>
            <w:gridSpan w:val="2"/>
          </w:tcPr>
          <w:p w14:paraId="408F0D1F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</w:tcPr>
          <w:p w14:paraId="4AF723B8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63" w:type="dxa"/>
            <w:gridSpan w:val="2"/>
          </w:tcPr>
          <w:p w14:paraId="0622324C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14:paraId="4116BD8F" w14:textId="77777777" w:rsidTr="00677B99">
        <w:trPr>
          <w:gridAfter w:val="1"/>
          <w:wAfter w:w="16" w:type="dxa"/>
          <w:trHeight w:val="451"/>
        </w:trPr>
        <w:tc>
          <w:tcPr>
            <w:tcW w:w="15260" w:type="dxa"/>
            <w:gridSpan w:val="5"/>
          </w:tcPr>
          <w:p w14:paraId="652E6CF4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3. Арифметические действия</w:t>
            </w:r>
          </w:p>
        </w:tc>
      </w:tr>
      <w:tr w:rsidR="009C15D5" w:rsidRPr="009C15D5" w14:paraId="6BD58D4A" w14:textId="77777777" w:rsidTr="00677B99">
        <w:trPr>
          <w:trHeight w:val="451"/>
        </w:trPr>
        <w:tc>
          <w:tcPr>
            <w:tcW w:w="953" w:type="dxa"/>
          </w:tcPr>
          <w:p w14:paraId="2072E686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3.1. </w:t>
            </w:r>
          </w:p>
        </w:tc>
        <w:tc>
          <w:tcPr>
            <w:tcW w:w="5818" w:type="dxa"/>
          </w:tcPr>
          <w:p w14:paraId="730278C5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Устное сложение и вычитание чисел в пределах 100 без перехода и с переходом через разряд.</w:t>
            </w:r>
          </w:p>
        </w:tc>
        <w:tc>
          <w:tcPr>
            <w:tcW w:w="2126" w:type="dxa"/>
          </w:tcPr>
          <w:p w14:paraId="40E01274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14:paraId="6F30D3C4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7E402579" w14:textId="77777777" w:rsidR="008813A8" w:rsidRDefault="008813A8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14:paraId="7DEA8D29" w14:textId="77777777"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14:paraId="2A3667FD" w14:textId="77777777" w:rsidR="008813A8" w:rsidRPr="009C15D5" w:rsidRDefault="003D7E4E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55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6D8D968D" w14:textId="044025C3" w:rsidR="009C15D5" w:rsidRPr="009C15D5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248674F6" w14:textId="77777777" w:rsidTr="00677B99">
        <w:trPr>
          <w:trHeight w:val="451"/>
        </w:trPr>
        <w:tc>
          <w:tcPr>
            <w:tcW w:w="953" w:type="dxa"/>
          </w:tcPr>
          <w:p w14:paraId="7A9A49A3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3.2. </w:t>
            </w:r>
          </w:p>
        </w:tc>
        <w:tc>
          <w:tcPr>
            <w:tcW w:w="5818" w:type="dxa"/>
          </w:tcPr>
          <w:p w14:paraId="0C07F8DD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Письменное сложение и вычитание чисел в пределах 100. Переместительное, сочетательное свойства сложения, их применение для вычислений.</w:t>
            </w:r>
          </w:p>
        </w:tc>
        <w:tc>
          <w:tcPr>
            <w:tcW w:w="2126" w:type="dxa"/>
          </w:tcPr>
          <w:p w14:paraId="28E2F97F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843" w:type="dxa"/>
          </w:tcPr>
          <w:p w14:paraId="268A545B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0C6E8D06" w14:textId="77777777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14:paraId="0824C52C" w14:textId="77777777" w:rsidR="008813A8" w:rsidRPr="009C15D5" w:rsidRDefault="003D7E4E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56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7EFB5EBE" w14:textId="05ACDFFC" w:rsidR="009C15D5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14:paraId="1F734763" w14:textId="2BF55CF1" w:rsidR="008813A8" w:rsidRPr="009C15D5" w:rsidRDefault="008813A8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14:paraId="18D81C07" w14:textId="77777777" w:rsidTr="00677B99">
        <w:trPr>
          <w:trHeight w:val="451"/>
        </w:trPr>
        <w:tc>
          <w:tcPr>
            <w:tcW w:w="953" w:type="dxa"/>
          </w:tcPr>
          <w:p w14:paraId="5541CC98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3.3. </w:t>
            </w:r>
          </w:p>
        </w:tc>
        <w:tc>
          <w:tcPr>
            <w:tcW w:w="5818" w:type="dxa"/>
          </w:tcPr>
          <w:p w14:paraId="5852CB25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Взаимосвязь компонентов и результата действия сложения, действия вычитания. Проверка результата вычисления (реальность ответа, обратное действие).</w:t>
            </w:r>
          </w:p>
        </w:tc>
        <w:tc>
          <w:tcPr>
            <w:tcW w:w="2126" w:type="dxa"/>
          </w:tcPr>
          <w:p w14:paraId="7B4821CE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843" w:type="dxa"/>
          </w:tcPr>
          <w:p w14:paraId="1945D419" w14:textId="707324F0" w:rsidR="009C15D5" w:rsidRPr="009C15D5" w:rsidRDefault="008B00AA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</w:tcPr>
          <w:p w14:paraId="72483461" w14:textId="77777777" w:rsidR="008813A8" w:rsidRDefault="008813A8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14:paraId="570E736F" w14:textId="77777777"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14:paraId="606F4F73" w14:textId="77777777" w:rsidR="008813A8" w:rsidRPr="009C15D5" w:rsidRDefault="003D7E4E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57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4D5D8C31" w14:textId="2947DEB9" w:rsidR="009C15D5" w:rsidRPr="009C15D5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391E11C0" w14:textId="77777777" w:rsidTr="00677B99">
        <w:trPr>
          <w:trHeight w:val="451"/>
        </w:trPr>
        <w:tc>
          <w:tcPr>
            <w:tcW w:w="953" w:type="dxa"/>
          </w:tcPr>
          <w:p w14:paraId="35B8056C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3.4. </w:t>
            </w:r>
          </w:p>
        </w:tc>
        <w:tc>
          <w:tcPr>
            <w:tcW w:w="5818" w:type="dxa"/>
          </w:tcPr>
          <w:p w14:paraId="6FB4C1A5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Действия умножения и деления чисел. Взаимосвязь сложения и умножения. Иллюстрация умножения с </w:t>
            </w: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помощью предметной модели сюжетной ситуации.</w:t>
            </w:r>
          </w:p>
        </w:tc>
        <w:tc>
          <w:tcPr>
            <w:tcW w:w="2126" w:type="dxa"/>
          </w:tcPr>
          <w:p w14:paraId="0475C6BD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5</w:t>
            </w:r>
          </w:p>
        </w:tc>
        <w:tc>
          <w:tcPr>
            <w:tcW w:w="1843" w:type="dxa"/>
          </w:tcPr>
          <w:p w14:paraId="3555F470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14:paraId="487A0281" w14:textId="77777777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14:paraId="0BBED78C" w14:textId="77777777" w:rsidR="008813A8" w:rsidRPr="009C15D5" w:rsidRDefault="003D7E4E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58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1553BCAD" w14:textId="335FD0AE" w:rsidR="009C15D5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14:paraId="71A09918" w14:textId="453820EB" w:rsidR="008813A8" w:rsidRPr="009C15D5" w:rsidRDefault="008813A8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14:paraId="6026BAFF" w14:textId="77777777" w:rsidTr="00677B99">
        <w:trPr>
          <w:trHeight w:val="451"/>
        </w:trPr>
        <w:tc>
          <w:tcPr>
            <w:tcW w:w="953" w:type="dxa"/>
          </w:tcPr>
          <w:p w14:paraId="519BB91B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3.5. </w:t>
            </w:r>
          </w:p>
        </w:tc>
        <w:tc>
          <w:tcPr>
            <w:tcW w:w="5818" w:type="dxa"/>
          </w:tcPr>
          <w:p w14:paraId="5E193027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Названия компонентов действий умножения, деления.</w:t>
            </w:r>
          </w:p>
        </w:tc>
        <w:tc>
          <w:tcPr>
            <w:tcW w:w="2126" w:type="dxa"/>
          </w:tcPr>
          <w:p w14:paraId="07591EDD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0101BDD6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14:paraId="7FCCA8AE" w14:textId="77777777" w:rsidR="008813A8" w:rsidRDefault="008813A8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14:paraId="69700E39" w14:textId="77777777"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14:paraId="0ADE9A05" w14:textId="77777777" w:rsidR="008813A8" w:rsidRPr="009C15D5" w:rsidRDefault="003D7E4E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59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57A4964C" w14:textId="18C76838" w:rsidR="009C15D5" w:rsidRPr="009C15D5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042BCF7C" w14:textId="77777777" w:rsidTr="00677B99">
        <w:trPr>
          <w:trHeight w:val="451"/>
        </w:trPr>
        <w:tc>
          <w:tcPr>
            <w:tcW w:w="953" w:type="dxa"/>
          </w:tcPr>
          <w:p w14:paraId="48E0BD3A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3.6. </w:t>
            </w:r>
          </w:p>
        </w:tc>
        <w:tc>
          <w:tcPr>
            <w:tcW w:w="5818" w:type="dxa"/>
          </w:tcPr>
          <w:p w14:paraId="70C825D2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Табличное умножение в пределах 50. Табличные случаи умножения, деления при вычислениях и решении задач.</w:t>
            </w:r>
          </w:p>
        </w:tc>
        <w:tc>
          <w:tcPr>
            <w:tcW w:w="2126" w:type="dxa"/>
          </w:tcPr>
          <w:p w14:paraId="495FDBA1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843" w:type="dxa"/>
          </w:tcPr>
          <w:p w14:paraId="7D799084" w14:textId="6234C45D" w:rsidR="009C15D5" w:rsidRPr="009C15D5" w:rsidRDefault="008B00AA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36" w:type="dxa"/>
            <w:gridSpan w:val="2"/>
          </w:tcPr>
          <w:p w14:paraId="1AA605FA" w14:textId="77777777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14:paraId="6E3FFD51" w14:textId="77777777" w:rsidR="008813A8" w:rsidRPr="009C15D5" w:rsidRDefault="003D7E4E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60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56DA957F" w14:textId="27E600CB" w:rsidR="009C15D5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14:paraId="19B65D73" w14:textId="34F5DAE0" w:rsidR="008813A8" w:rsidRPr="009C15D5" w:rsidRDefault="008813A8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14:paraId="626412D5" w14:textId="77777777" w:rsidTr="00677B99">
        <w:trPr>
          <w:trHeight w:val="451"/>
        </w:trPr>
        <w:tc>
          <w:tcPr>
            <w:tcW w:w="953" w:type="dxa"/>
          </w:tcPr>
          <w:p w14:paraId="1FC37F32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3.7. </w:t>
            </w:r>
          </w:p>
        </w:tc>
        <w:tc>
          <w:tcPr>
            <w:tcW w:w="5818" w:type="dxa"/>
          </w:tcPr>
          <w:p w14:paraId="29F36F04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Умножение на 1, на 0 (по правилу).</w:t>
            </w:r>
          </w:p>
        </w:tc>
        <w:tc>
          <w:tcPr>
            <w:tcW w:w="2126" w:type="dxa"/>
          </w:tcPr>
          <w:p w14:paraId="7AF6BBB9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843" w:type="dxa"/>
          </w:tcPr>
          <w:p w14:paraId="668CAF27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14:paraId="0273D96F" w14:textId="77777777" w:rsid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14:paraId="0C8D8537" w14:textId="77777777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14:paraId="2C3C36C5" w14:textId="77777777" w:rsidR="008813A8" w:rsidRPr="009C15D5" w:rsidRDefault="003D7E4E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61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0C2429CB" w14:textId="1D0DE85A" w:rsidR="008813A8" w:rsidRPr="009C15D5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449FED6A" w14:textId="77777777" w:rsidTr="00677B99">
        <w:trPr>
          <w:trHeight w:val="451"/>
        </w:trPr>
        <w:tc>
          <w:tcPr>
            <w:tcW w:w="953" w:type="dxa"/>
          </w:tcPr>
          <w:p w14:paraId="34335729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3.8.</w:t>
            </w:r>
          </w:p>
          <w:p w14:paraId="30A39B4F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0F89F042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8" w:type="dxa"/>
          </w:tcPr>
          <w:p w14:paraId="39D2BD30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Переместительное свойство умножения.</w:t>
            </w:r>
          </w:p>
        </w:tc>
        <w:tc>
          <w:tcPr>
            <w:tcW w:w="2126" w:type="dxa"/>
          </w:tcPr>
          <w:p w14:paraId="64B0B087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     2</w:t>
            </w:r>
          </w:p>
        </w:tc>
        <w:tc>
          <w:tcPr>
            <w:tcW w:w="1843" w:type="dxa"/>
          </w:tcPr>
          <w:p w14:paraId="69711FEE" w14:textId="1D5E09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736065A7" w14:textId="77777777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14:paraId="5428A1EA" w14:textId="77777777" w:rsidR="008813A8" w:rsidRPr="009C15D5" w:rsidRDefault="003D7E4E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62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07341042" w14:textId="35D87DBA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14:paraId="7615FD36" w14:textId="399794CB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2F02D23A" w14:textId="77777777" w:rsidTr="00677B99">
        <w:trPr>
          <w:trHeight w:val="451"/>
        </w:trPr>
        <w:tc>
          <w:tcPr>
            <w:tcW w:w="953" w:type="dxa"/>
          </w:tcPr>
          <w:p w14:paraId="4663CB75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8" w:type="dxa"/>
          </w:tcPr>
          <w:p w14:paraId="7D811A12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Взаимосвязь компонентов и результата действия умножения, действия деления.</w:t>
            </w:r>
          </w:p>
        </w:tc>
        <w:tc>
          <w:tcPr>
            <w:tcW w:w="2126" w:type="dxa"/>
          </w:tcPr>
          <w:p w14:paraId="5CD22B2F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14:paraId="05CF93A7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7B6F460B" w14:textId="77777777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14:paraId="76DF0D9A" w14:textId="77777777" w:rsidR="008813A8" w:rsidRPr="009C15D5" w:rsidRDefault="003D7E4E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63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61A11353" w14:textId="6619C5A7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14:paraId="78C169C0" w14:textId="4D5C1BBD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1341DB85" w14:textId="77777777" w:rsidTr="00677B99">
        <w:trPr>
          <w:trHeight w:val="451"/>
        </w:trPr>
        <w:tc>
          <w:tcPr>
            <w:tcW w:w="953" w:type="dxa"/>
          </w:tcPr>
          <w:p w14:paraId="1A47CF11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8" w:type="dxa"/>
          </w:tcPr>
          <w:p w14:paraId="4FDF8A67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Неизвестный компонент действия сложения, действия вычитания; его нахождение.</w:t>
            </w:r>
          </w:p>
        </w:tc>
        <w:tc>
          <w:tcPr>
            <w:tcW w:w="2126" w:type="dxa"/>
          </w:tcPr>
          <w:p w14:paraId="4DCD7958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14:paraId="5EB4FC55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14:paraId="46673084" w14:textId="77777777" w:rsidR="008813A8" w:rsidRDefault="008813A8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14:paraId="7FBD02F4" w14:textId="77777777"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14:paraId="11274407" w14:textId="77777777" w:rsidR="008813A8" w:rsidRPr="009C15D5" w:rsidRDefault="003D7E4E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64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628E96F3" w14:textId="2A697DE9" w:rsidR="009C15D5" w:rsidRPr="009C15D5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6E424E1F" w14:textId="77777777" w:rsidTr="00677B99">
        <w:trPr>
          <w:trHeight w:val="451"/>
        </w:trPr>
        <w:tc>
          <w:tcPr>
            <w:tcW w:w="953" w:type="dxa"/>
          </w:tcPr>
          <w:p w14:paraId="608F3EBA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3.11.</w:t>
            </w:r>
          </w:p>
        </w:tc>
        <w:tc>
          <w:tcPr>
            <w:tcW w:w="5818" w:type="dxa"/>
          </w:tcPr>
          <w:p w14:paraId="7266555C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Числовое выражение: чтение, запись, вычисление значения. Порядок выполнения действий в числовом выражении, содержащем действия сложения и вычитания (со скобками/без скобок) в пределах 100 (не более трёх действий); нахождение его значения.</w:t>
            </w:r>
          </w:p>
        </w:tc>
        <w:tc>
          <w:tcPr>
            <w:tcW w:w="2126" w:type="dxa"/>
          </w:tcPr>
          <w:p w14:paraId="5AE5AAEC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1843" w:type="dxa"/>
          </w:tcPr>
          <w:p w14:paraId="37DB0D5B" w14:textId="3B9DE05D" w:rsidR="009C15D5" w:rsidRPr="009C15D5" w:rsidRDefault="008B00AA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</w:tcPr>
          <w:p w14:paraId="1C58C277" w14:textId="77777777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14:paraId="1429167E" w14:textId="77777777" w:rsidR="008813A8" w:rsidRPr="009C15D5" w:rsidRDefault="003D7E4E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65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0251EF5F" w14:textId="0750A04A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14:paraId="7F4AA8FF" w14:textId="2C10246B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210B5ED3" w14:textId="77777777" w:rsidTr="00677B99">
        <w:trPr>
          <w:trHeight w:val="451"/>
        </w:trPr>
        <w:tc>
          <w:tcPr>
            <w:tcW w:w="953" w:type="dxa"/>
          </w:tcPr>
          <w:p w14:paraId="00BBF579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3.12.</w:t>
            </w:r>
          </w:p>
        </w:tc>
        <w:tc>
          <w:tcPr>
            <w:tcW w:w="5818" w:type="dxa"/>
          </w:tcPr>
          <w:p w14:paraId="45C4E053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Вычитание суммы из числа, числа из суммы.</w:t>
            </w:r>
          </w:p>
        </w:tc>
        <w:tc>
          <w:tcPr>
            <w:tcW w:w="2126" w:type="dxa"/>
          </w:tcPr>
          <w:p w14:paraId="2CDEA0ED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14:paraId="73D0820E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09689F23" w14:textId="77777777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14:paraId="0DADA828" w14:textId="77777777" w:rsidR="008813A8" w:rsidRPr="009C15D5" w:rsidRDefault="003D7E4E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66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216A631A" w14:textId="5A18C0F9" w:rsidR="009C15D5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14:paraId="3DDB4C50" w14:textId="3B21F96B" w:rsidR="008813A8" w:rsidRPr="009C15D5" w:rsidRDefault="008813A8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14:paraId="1F96DE6A" w14:textId="77777777" w:rsidTr="00677B99">
        <w:trPr>
          <w:trHeight w:val="451"/>
        </w:trPr>
        <w:tc>
          <w:tcPr>
            <w:tcW w:w="953" w:type="dxa"/>
          </w:tcPr>
          <w:p w14:paraId="4C417C40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3.13.</w:t>
            </w:r>
          </w:p>
        </w:tc>
        <w:tc>
          <w:tcPr>
            <w:tcW w:w="5818" w:type="dxa"/>
          </w:tcPr>
          <w:p w14:paraId="0748748D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Вычисление суммы, разности удобным способом.</w:t>
            </w:r>
          </w:p>
        </w:tc>
        <w:tc>
          <w:tcPr>
            <w:tcW w:w="2126" w:type="dxa"/>
          </w:tcPr>
          <w:p w14:paraId="01ABFBC6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3DE69766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36" w:type="dxa"/>
            <w:gridSpan w:val="2"/>
          </w:tcPr>
          <w:p w14:paraId="524AEDEF" w14:textId="77777777"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</w:p>
        </w:tc>
      </w:tr>
      <w:tr w:rsidR="009C15D5" w:rsidRPr="009C15D5" w14:paraId="0BB588F7" w14:textId="77777777" w:rsidTr="00677B99">
        <w:trPr>
          <w:gridAfter w:val="1"/>
          <w:wAfter w:w="16" w:type="dxa"/>
          <w:trHeight w:val="451"/>
        </w:trPr>
        <w:tc>
          <w:tcPr>
            <w:tcW w:w="6771" w:type="dxa"/>
            <w:gridSpan w:val="2"/>
          </w:tcPr>
          <w:p w14:paraId="79DF5442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2126" w:type="dxa"/>
          </w:tcPr>
          <w:p w14:paraId="07B05A52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363" w:type="dxa"/>
            <w:gridSpan w:val="2"/>
          </w:tcPr>
          <w:p w14:paraId="1385B676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14:paraId="0A60DB66" w14:textId="77777777" w:rsidTr="00677B99">
        <w:trPr>
          <w:gridAfter w:val="1"/>
          <w:wAfter w:w="16" w:type="dxa"/>
          <w:trHeight w:val="451"/>
        </w:trPr>
        <w:tc>
          <w:tcPr>
            <w:tcW w:w="15260" w:type="dxa"/>
            <w:gridSpan w:val="5"/>
          </w:tcPr>
          <w:p w14:paraId="4E5412C4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4. Текстовые задачи</w:t>
            </w:r>
          </w:p>
        </w:tc>
      </w:tr>
      <w:tr w:rsidR="009C15D5" w:rsidRPr="009C15D5" w14:paraId="2B3972A3" w14:textId="77777777" w:rsidTr="00677B99">
        <w:trPr>
          <w:trHeight w:val="451"/>
        </w:trPr>
        <w:tc>
          <w:tcPr>
            <w:tcW w:w="953" w:type="dxa"/>
          </w:tcPr>
          <w:p w14:paraId="40CD84A3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4.1. </w:t>
            </w:r>
          </w:p>
        </w:tc>
        <w:tc>
          <w:tcPr>
            <w:tcW w:w="5818" w:type="dxa"/>
          </w:tcPr>
          <w:p w14:paraId="27663DFA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Чтение, представление текста задачи в виде рисунка, схемы или другой модели.</w:t>
            </w:r>
          </w:p>
        </w:tc>
        <w:tc>
          <w:tcPr>
            <w:tcW w:w="2126" w:type="dxa"/>
          </w:tcPr>
          <w:p w14:paraId="186474B8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60DE629A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6B99CD68" w14:textId="77777777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14:paraId="066A04F2" w14:textId="77777777" w:rsidR="008813A8" w:rsidRPr="009C15D5" w:rsidRDefault="003D7E4E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67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7B094CA6" w14:textId="2C4C7CA0" w:rsidR="009C15D5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14:paraId="23771A52" w14:textId="04599081" w:rsidR="008813A8" w:rsidRPr="009C15D5" w:rsidRDefault="008813A8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14:paraId="46038318" w14:textId="77777777" w:rsidTr="00677B99">
        <w:trPr>
          <w:trHeight w:val="451"/>
        </w:trPr>
        <w:tc>
          <w:tcPr>
            <w:tcW w:w="953" w:type="dxa"/>
          </w:tcPr>
          <w:p w14:paraId="55EFAF8E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4.2. </w:t>
            </w:r>
          </w:p>
        </w:tc>
        <w:tc>
          <w:tcPr>
            <w:tcW w:w="5818" w:type="dxa"/>
          </w:tcPr>
          <w:p w14:paraId="672EBA58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План решения задачи в два действия, выбор соответствующих плану арифметических действий. Запись решения и ответа задачи.</w:t>
            </w:r>
          </w:p>
        </w:tc>
        <w:tc>
          <w:tcPr>
            <w:tcW w:w="2126" w:type="dxa"/>
          </w:tcPr>
          <w:p w14:paraId="06AFA10E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1AC25CD2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2FFCD53E" w14:textId="77777777" w:rsid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14:paraId="118D8331" w14:textId="77777777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14:paraId="7CEEB634" w14:textId="77777777" w:rsidR="008813A8" w:rsidRPr="009C15D5" w:rsidRDefault="003D7E4E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68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56BDAF86" w14:textId="6CD0ED10" w:rsidR="008813A8" w:rsidRPr="009C15D5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0D690A91" w14:textId="77777777" w:rsidTr="00677B99">
        <w:trPr>
          <w:trHeight w:val="451"/>
        </w:trPr>
        <w:tc>
          <w:tcPr>
            <w:tcW w:w="953" w:type="dxa"/>
          </w:tcPr>
          <w:p w14:paraId="0FC8FA47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4.3. </w:t>
            </w:r>
          </w:p>
        </w:tc>
        <w:tc>
          <w:tcPr>
            <w:tcW w:w="5818" w:type="dxa"/>
          </w:tcPr>
          <w:p w14:paraId="2C361F01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Решение текстовых задач на применение смысла арифметического действия (сложение, вычитание, умножение, деление).</w:t>
            </w:r>
          </w:p>
        </w:tc>
        <w:tc>
          <w:tcPr>
            <w:tcW w:w="2126" w:type="dxa"/>
          </w:tcPr>
          <w:p w14:paraId="33503F75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14:paraId="289F3A08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19F403B0" w14:textId="77777777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14:paraId="413E43BD" w14:textId="77777777" w:rsidR="008813A8" w:rsidRPr="009C15D5" w:rsidRDefault="003D7E4E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69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376E3500" w14:textId="0CB98A79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14:paraId="64FB07D9" w14:textId="2623688A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3A48EAD8" w14:textId="77777777" w:rsidTr="00677B99">
        <w:trPr>
          <w:trHeight w:val="451"/>
        </w:trPr>
        <w:tc>
          <w:tcPr>
            <w:tcW w:w="953" w:type="dxa"/>
          </w:tcPr>
          <w:p w14:paraId="11C72463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4.4. </w:t>
            </w:r>
          </w:p>
        </w:tc>
        <w:tc>
          <w:tcPr>
            <w:tcW w:w="5818" w:type="dxa"/>
          </w:tcPr>
          <w:p w14:paraId="1FCB96ED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Расчётные задачи на увеличение/ уменьшение величины на несколько единиц/ в несколько раз.</w:t>
            </w:r>
          </w:p>
        </w:tc>
        <w:tc>
          <w:tcPr>
            <w:tcW w:w="2126" w:type="dxa"/>
          </w:tcPr>
          <w:p w14:paraId="6069B4F9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14:paraId="52509B1C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19C1EFF6" w14:textId="77777777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14:paraId="401F6797" w14:textId="77777777" w:rsidR="008813A8" w:rsidRPr="009C15D5" w:rsidRDefault="003D7E4E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70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75A6C434" w14:textId="0FD5E0AD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14:paraId="6D88F5C1" w14:textId="4501EB25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6078D6A0" w14:textId="77777777" w:rsidTr="00677B99">
        <w:trPr>
          <w:trHeight w:val="451"/>
        </w:trPr>
        <w:tc>
          <w:tcPr>
            <w:tcW w:w="953" w:type="dxa"/>
          </w:tcPr>
          <w:p w14:paraId="1A663285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4.5. </w:t>
            </w:r>
          </w:p>
        </w:tc>
        <w:tc>
          <w:tcPr>
            <w:tcW w:w="5818" w:type="dxa"/>
          </w:tcPr>
          <w:p w14:paraId="5DACC7D2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Фиксация ответа к задаче и его проверка (формулирование, проверка на достоверность, следование плану, соответствие поставленному вопросу).</w:t>
            </w:r>
          </w:p>
        </w:tc>
        <w:tc>
          <w:tcPr>
            <w:tcW w:w="2126" w:type="dxa"/>
          </w:tcPr>
          <w:p w14:paraId="487AA346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23D6820F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36" w:type="dxa"/>
            <w:gridSpan w:val="2"/>
          </w:tcPr>
          <w:p w14:paraId="0D8ACA7F" w14:textId="77777777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14:paraId="2087154C" w14:textId="77777777" w:rsidR="008813A8" w:rsidRPr="009C15D5" w:rsidRDefault="003D7E4E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71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2CBA98F5" w14:textId="7948D00F" w:rsidR="009C15D5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14:paraId="0DCBDA0D" w14:textId="1B191801" w:rsidR="008813A8" w:rsidRPr="009C15D5" w:rsidRDefault="008813A8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14:paraId="5EA7AA96" w14:textId="77777777" w:rsidTr="00677B99">
        <w:trPr>
          <w:gridAfter w:val="1"/>
          <w:wAfter w:w="16" w:type="dxa"/>
          <w:trHeight w:val="451"/>
        </w:trPr>
        <w:tc>
          <w:tcPr>
            <w:tcW w:w="6771" w:type="dxa"/>
            <w:gridSpan w:val="2"/>
          </w:tcPr>
          <w:p w14:paraId="16CE90EB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</w:tcPr>
          <w:p w14:paraId="0D9A4437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63" w:type="dxa"/>
            <w:gridSpan w:val="2"/>
          </w:tcPr>
          <w:p w14:paraId="7237B856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14:paraId="251A91BA" w14:textId="77777777" w:rsidTr="00677B99">
        <w:trPr>
          <w:gridAfter w:val="1"/>
          <w:wAfter w:w="16" w:type="dxa"/>
          <w:trHeight w:val="451"/>
        </w:trPr>
        <w:tc>
          <w:tcPr>
            <w:tcW w:w="15260" w:type="dxa"/>
            <w:gridSpan w:val="5"/>
          </w:tcPr>
          <w:p w14:paraId="61481355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5. Пространственные отношения и геометрические фигуры</w:t>
            </w:r>
          </w:p>
        </w:tc>
      </w:tr>
      <w:tr w:rsidR="009C15D5" w:rsidRPr="009C15D5" w14:paraId="0D8FE8BD" w14:textId="77777777" w:rsidTr="00677B99">
        <w:trPr>
          <w:trHeight w:val="451"/>
        </w:trPr>
        <w:tc>
          <w:tcPr>
            <w:tcW w:w="953" w:type="dxa"/>
          </w:tcPr>
          <w:p w14:paraId="07554AFD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5.1. </w:t>
            </w:r>
          </w:p>
        </w:tc>
        <w:tc>
          <w:tcPr>
            <w:tcW w:w="5818" w:type="dxa"/>
          </w:tcPr>
          <w:p w14:paraId="6E2A8B26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Распознавание и изображение геометрических фигур: точка, прямая, прямой угол, ломаная, многоугольник.</w:t>
            </w:r>
          </w:p>
        </w:tc>
        <w:tc>
          <w:tcPr>
            <w:tcW w:w="2126" w:type="dxa"/>
          </w:tcPr>
          <w:p w14:paraId="71291654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14:paraId="504A9983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65F604BB" w14:textId="77777777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14:paraId="2A205C64" w14:textId="77777777" w:rsidR="008813A8" w:rsidRPr="009C15D5" w:rsidRDefault="003D7E4E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72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5E43B14F" w14:textId="368535BB" w:rsidR="009C15D5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14:paraId="20D45A10" w14:textId="7962CC47" w:rsidR="008813A8" w:rsidRPr="009C15D5" w:rsidRDefault="008813A8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14:paraId="5256D482" w14:textId="77777777" w:rsidTr="00677B99">
        <w:trPr>
          <w:trHeight w:val="451"/>
        </w:trPr>
        <w:tc>
          <w:tcPr>
            <w:tcW w:w="953" w:type="dxa"/>
          </w:tcPr>
          <w:p w14:paraId="64E054BA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5.2. </w:t>
            </w:r>
          </w:p>
        </w:tc>
        <w:tc>
          <w:tcPr>
            <w:tcW w:w="5818" w:type="dxa"/>
          </w:tcPr>
          <w:p w14:paraId="0D1F5B02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Построение отрезка заданной длины с помощью линейки.</w:t>
            </w:r>
          </w:p>
        </w:tc>
        <w:tc>
          <w:tcPr>
            <w:tcW w:w="2126" w:type="dxa"/>
          </w:tcPr>
          <w:p w14:paraId="06F323BD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14:paraId="38AEAC21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6C6E1CC7" w14:textId="77777777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14:paraId="5752F98D" w14:textId="77777777" w:rsidR="008813A8" w:rsidRPr="009C15D5" w:rsidRDefault="003D7E4E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73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39BB95C9" w14:textId="253C686C" w:rsidR="009C15D5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14:paraId="10882742" w14:textId="2F6B12C3" w:rsidR="008813A8" w:rsidRPr="009C15D5" w:rsidRDefault="008813A8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14:paraId="2DD7A5E4" w14:textId="77777777" w:rsidTr="00677B99">
        <w:trPr>
          <w:trHeight w:val="451"/>
        </w:trPr>
        <w:tc>
          <w:tcPr>
            <w:tcW w:w="953" w:type="dxa"/>
          </w:tcPr>
          <w:p w14:paraId="68236EA5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5.3. </w:t>
            </w:r>
          </w:p>
          <w:p w14:paraId="32588D9A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8" w:type="dxa"/>
          </w:tcPr>
          <w:p w14:paraId="0A3D28BC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Изображение на клетчатой бумаге прямоугольника с заданными длинами сторон, квадрата с заданной </w:t>
            </w: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длиной стороны.</w:t>
            </w:r>
          </w:p>
        </w:tc>
        <w:tc>
          <w:tcPr>
            <w:tcW w:w="2126" w:type="dxa"/>
          </w:tcPr>
          <w:p w14:paraId="67507B54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3</w:t>
            </w:r>
          </w:p>
        </w:tc>
        <w:tc>
          <w:tcPr>
            <w:tcW w:w="1843" w:type="dxa"/>
          </w:tcPr>
          <w:p w14:paraId="159826DA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14AFF73C" w14:textId="77777777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14:paraId="3DAC6C20" w14:textId="77777777" w:rsidR="008813A8" w:rsidRPr="009C15D5" w:rsidRDefault="003D7E4E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74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2CE62897" w14:textId="1ABCCB5D" w:rsidR="009C15D5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МЭШ, ЦОК</w:t>
            </w:r>
          </w:p>
          <w:p w14:paraId="007544A9" w14:textId="197EB4AE" w:rsidR="008813A8" w:rsidRPr="009C15D5" w:rsidRDefault="008813A8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14:paraId="69004838" w14:textId="77777777" w:rsidTr="00677B99">
        <w:trPr>
          <w:trHeight w:val="451"/>
        </w:trPr>
        <w:tc>
          <w:tcPr>
            <w:tcW w:w="953" w:type="dxa"/>
          </w:tcPr>
          <w:p w14:paraId="4503F2E5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5.4.</w:t>
            </w:r>
          </w:p>
        </w:tc>
        <w:tc>
          <w:tcPr>
            <w:tcW w:w="5818" w:type="dxa"/>
          </w:tcPr>
          <w:p w14:paraId="438A2314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Длина ломаной.</w:t>
            </w:r>
          </w:p>
        </w:tc>
        <w:tc>
          <w:tcPr>
            <w:tcW w:w="2126" w:type="dxa"/>
          </w:tcPr>
          <w:p w14:paraId="25709D5E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14:paraId="6C51F696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08272F1D" w14:textId="77777777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14:paraId="624713FF" w14:textId="77777777" w:rsidR="008813A8" w:rsidRPr="009C15D5" w:rsidRDefault="003D7E4E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75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3E3B6890" w14:textId="5BD6FAC5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14:paraId="294F79CC" w14:textId="57D26A0D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10113AB5" w14:textId="77777777" w:rsidTr="00677B99">
        <w:trPr>
          <w:trHeight w:val="451"/>
        </w:trPr>
        <w:tc>
          <w:tcPr>
            <w:tcW w:w="953" w:type="dxa"/>
          </w:tcPr>
          <w:p w14:paraId="4ADF86A0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5.5.</w:t>
            </w:r>
          </w:p>
        </w:tc>
        <w:tc>
          <w:tcPr>
            <w:tcW w:w="5818" w:type="dxa"/>
          </w:tcPr>
          <w:p w14:paraId="7C3C92BF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Измерение периметра данного/ изображённого прямоугольника (квадрата), запись результата измерения в сантиметрах.</w:t>
            </w:r>
          </w:p>
        </w:tc>
        <w:tc>
          <w:tcPr>
            <w:tcW w:w="2126" w:type="dxa"/>
          </w:tcPr>
          <w:p w14:paraId="3AD6956F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14:paraId="552F9A77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</w:tcPr>
          <w:p w14:paraId="207220DB" w14:textId="77777777" w:rsidR="008813A8" w:rsidRDefault="008813A8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14:paraId="556329E7" w14:textId="77777777"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14:paraId="584B7389" w14:textId="77777777" w:rsidR="008813A8" w:rsidRPr="009C15D5" w:rsidRDefault="003D7E4E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76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3DC6D61F" w14:textId="619C28D5" w:rsidR="009C15D5" w:rsidRPr="009C15D5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3DBCC2D3" w14:textId="77777777" w:rsidTr="00677B99">
        <w:trPr>
          <w:trHeight w:val="451"/>
        </w:trPr>
        <w:tc>
          <w:tcPr>
            <w:tcW w:w="953" w:type="dxa"/>
          </w:tcPr>
          <w:p w14:paraId="0005E443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5.6.</w:t>
            </w:r>
          </w:p>
        </w:tc>
        <w:tc>
          <w:tcPr>
            <w:tcW w:w="5818" w:type="dxa"/>
          </w:tcPr>
          <w:p w14:paraId="7D127BC9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Точка, конец отрезка, вершина многоугольника. Обозначение точки буквой латинского алфавита.</w:t>
            </w:r>
          </w:p>
        </w:tc>
        <w:tc>
          <w:tcPr>
            <w:tcW w:w="2126" w:type="dxa"/>
          </w:tcPr>
          <w:p w14:paraId="4923B69F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14:paraId="7A21C90D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14:paraId="106CD742" w14:textId="77777777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14:paraId="3A8AC02A" w14:textId="77777777" w:rsidR="008813A8" w:rsidRPr="009C15D5" w:rsidRDefault="003D7E4E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77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66A2D907" w14:textId="77FAE625" w:rsidR="009C15D5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14:paraId="37B1DECA" w14:textId="3ED759F5" w:rsidR="008813A8" w:rsidRPr="009C15D5" w:rsidRDefault="008813A8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14:paraId="4250556D" w14:textId="77777777" w:rsidTr="00677B99">
        <w:trPr>
          <w:gridAfter w:val="1"/>
          <w:wAfter w:w="16" w:type="dxa"/>
          <w:trHeight w:val="451"/>
        </w:trPr>
        <w:tc>
          <w:tcPr>
            <w:tcW w:w="6771" w:type="dxa"/>
            <w:gridSpan w:val="2"/>
          </w:tcPr>
          <w:p w14:paraId="0D8AF185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Итого по разделу</w:t>
            </w:r>
          </w:p>
        </w:tc>
        <w:tc>
          <w:tcPr>
            <w:tcW w:w="2126" w:type="dxa"/>
          </w:tcPr>
          <w:p w14:paraId="26603F21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6363" w:type="dxa"/>
            <w:gridSpan w:val="2"/>
          </w:tcPr>
          <w:p w14:paraId="55629739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14:paraId="138595DF" w14:textId="77777777" w:rsidTr="00677B99">
        <w:trPr>
          <w:gridAfter w:val="1"/>
          <w:wAfter w:w="16" w:type="dxa"/>
          <w:trHeight w:val="451"/>
        </w:trPr>
        <w:tc>
          <w:tcPr>
            <w:tcW w:w="15260" w:type="dxa"/>
            <w:gridSpan w:val="5"/>
          </w:tcPr>
          <w:p w14:paraId="1EEA09C5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ru-RU"/>
              </w:rPr>
              <w:t>Раздел 6. Математическая информация</w:t>
            </w:r>
          </w:p>
        </w:tc>
      </w:tr>
      <w:tr w:rsidR="009C15D5" w:rsidRPr="009C15D5" w14:paraId="0D43703A" w14:textId="77777777" w:rsidTr="00677B99">
        <w:trPr>
          <w:trHeight w:val="451"/>
        </w:trPr>
        <w:tc>
          <w:tcPr>
            <w:tcW w:w="953" w:type="dxa"/>
          </w:tcPr>
          <w:p w14:paraId="06D3548C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6.1.</w:t>
            </w:r>
          </w:p>
        </w:tc>
        <w:tc>
          <w:tcPr>
            <w:tcW w:w="5818" w:type="dxa"/>
          </w:tcPr>
          <w:p w14:paraId="745F2BBD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Нахождение, формулирование одного-двух общих признаков набора математических объектов: чисел, величин, геометрических фигур.</w:t>
            </w:r>
          </w:p>
        </w:tc>
        <w:tc>
          <w:tcPr>
            <w:tcW w:w="2126" w:type="dxa"/>
          </w:tcPr>
          <w:p w14:paraId="021DEA4C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</w:tcPr>
          <w:p w14:paraId="50B22A2B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5ED6A000" w14:textId="77777777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14:paraId="6AC50E24" w14:textId="77777777" w:rsidR="008813A8" w:rsidRPr="009C15D5" w:rsidRDefault="003D7E4E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78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3776ACF9" w14:textId="24BC7BBB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14:paraId="35CCCF8F" w14:textId="6F5BFFF1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7024DBF8" w14:textId="77777777" w:rsidTr="00677B99">
        <w:trPr>
          <w:trHeight w:val="451"/>
        </w:trPr>
        <w:tc>
          <w:tcPr>
            <w:tcW w:w="953" w:type="dxa"/>
          </w:tcPr>
          <w:p w14:paraId="6F351B49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6.2.</w:t>
            </w:r>
          </w:p>
        </w:tc>
        <w:tc>
          <w:tcPr>
            <w:tcW w:w="5818" w:type="dxa"/>
          </w:tcPr>
          <w:p w14:paraId="6364C4E4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Классификация объектов по заданному или самостоятельно установленному основанию.</w:t>
            </w:r>
          </w:p>
        </w:tc>
        <w:tc>
          <w:tcPr>
            <w:tcW w:w="2126" w:type="dxa"/>
          </w:tcPr>
          <w:p w14:paraId="2BE244F5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</w:tcPr>
          <w:p w14:paraId="227C3496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4C942F1D" w14:textId="77777777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14:paraId="6BE048E5" w14:textId="77777777" w:rsidR="008813A8" w:rsidRPr="009C15D5" w:rsidRDefault="003D7E4E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79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4D36DB9F" w14:textId="16595F79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14:paraId="2ABB57D2" w14:textId="6DE38A20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40183ED5" w14:textId="77777777" w:rsidTr="00677B99">
        <w:trPr>
          <w:trHeight w:val="451"/>
        </w:trPr>
        <w:tc>
          <w:tcPr>
            <w:tcW w:w="953" w:type="dxa"/>
          </w:tcPr>
          <w:p w14:paraId="51179A46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6.3.</w:t>
            </w:r>
          </w:p>
        </w:tc>
        <w:tc>
          <w:tcPr>
            <w:tcW w:w="5818" w:type="dxa"/>
          </w:tcPr>
          <w:p w14:paraId="11865FE6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Закономерность в ряду чисел, геометрических фигур, объектов повседневной жизни: её объяснение с использованием математической терминологии</w:t>
            </w:r>
          </w:p>
        </w:tc>
        <w:tc>
          <w:tcPr>
            <w:tcW w:w="2126" w:type="dxa"/>
          </w:tcPr>
          <w:p w14:paraId="6B19C6AE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56E7F007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7024864E" w14:textId="77777777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14:paraId="444147C3" w14:textId="77777777" w:rsidR="008813A8" w:rsidRPr="009C15D5" w:rsidRDefault="003D7E4E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80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70E72FE0" w14:textId="176ACD33" w:rsidR="009C15D5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14:paraId="5D4BCD85" w14:textId="7DB0562E" w:rsidR="008813A8" w:rsidRPr="009C15D5" w:rsidRDefault="008813A8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14:paraId="50BA30BC" w14:textId="77777777" w:rsidTr="00677B99">
        <w:trPr>
          <w:trHeight w:val="451"/>
        </w:trPr>
        <w:tc>
          <w:tcPr>
            <w:tcW w:w="953" w:type="dxa"/>
          </w:tcPr>
          <w:p w14:paraId="7D2F5135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6.4.</w:t>
            </w:r>
          </w:p>
        </w:tc>
        <w:tc>
          <w:tcPr>
            <w:tcW w:w="5818" w:type="dxa"/>
          </w:tcPr>
          <w:p w14:paraId="1B4B6AAC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Верные (истинные) и неверные (ложные) утверждения, содержащие количественные, пространственные отношения, зависимости между числами / величинами.</w:t>
            </w:r>
          </w:p>
        </w:tc>
        <w:tc>
          <w:tcPr>
            <w:tcW w:w="2126" w:type="dxa"/>
          </w:tcPr>
          <w:p w14:paraId="37480B3F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61E443A8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16BFE191" w14:textId="77777777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14:paraId="5A3D3C75" w14:textId="77777777" w:rsidR="008813A8" w:rsidRPr="009C15D5" w:rsidRDefault="003D7E4E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81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684E1671" w14:textId="7A454AF6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14:paraId="0A649BD0" w14:textId="514893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6E84796F" w14:textId="77777777" w:rsidTr="00677B99">
        <w:trPr>
          <w:trHeight w:val="451"/>
        </w:trPr>
        <w:tc>
          <w:tcPr>
            <w:tcW w:w="953" w:type="dxa"/>
          </w:tcPr>
          <w:p w14:paraId="11EC82A7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6.5.</w:t>
            </w:r>
          </w:p>
        </w:tc>
        <w:tc>
          <w:tcPr>
            <w:tcW w:w="5818" w:type="dxa"/>
          </w:tcPr>
          <w:p w14:paraId="395CF8CA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Конструирование утверждений с использованием слов «каждый», «все».</w:t>
            </w:r>
          </w:p>
        </w:tc>
        <w:tc>
          <w:tcPr>
            <w:tcW w:w="2126" w:type="dxa"/>
          </w:tcPr>
          <w:p w14:paraId="3EC13918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</w:tcPr>
          <w:p w14:paraId="15B83426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6375EB7F" w14:textId="77777777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14:paraId="3DD852BC" w14:textId="77777777" w:rsidR="008813A8" w:rsidRPr="009C15D5" w:rsidRDefault="003D7E4E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82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042390C8" w14:textId="2EEAC9D8" w:rsidR="009C15D5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14:paraId="1A9F5B76" w14:textId="4216EA33" w:rsidR="008813A8" w:rsidRPr="009C15D5" w:rsidRDefault="008813A8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14:paraId="44510226" w14:textId="77777777" w:rsidTr="00677B99">
        <w:trPr>
          <w:trHeight w:val="451"/>
        </w:trPr>
        <w:tc>
          <w:tcPr>
            <w:tcW w:w="953" w:type="dxa"/>
          </w:tcPr>
          <w:p w14:paraId="6B3380AC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6.6.</w:t>
            </w:r>
          </w:p>
        </w:tc>
        <w:tc>
          <w:tcPr>
            <w:tcW w:w="5818" w:type="dxa"/>
          </w:tcPr>
          <w:p w14:paraId="31DC2F4F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пр.); внесение данных в таблицу.</w:t>
            </w:r>
          </w:p>
        </w:tc>
        <w:tc>
          <w:tcPr>
            <w:tcW w:w="2126" w:type="dxa"/>
          </w:tcPr>
          <w:p w14:paraId="670FC808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6379CF0B" w14:textId="06A61AC2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4F2D5341" w14:textId="77777777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14:paraId="18DFB3AA" w14:textId="77777777" w:rsidR="008813A8" w:rsidRPr="009C15D5" w:rsidRDefault="003D7E4E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83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51DE108A" w14:textId="58FC4C6F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14:paraId="4FD1F280" w14:textId="004E2B41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15D59CE4" w14:textId="77777777" w:rsidTr="00677B99">
        <w:trPr>
          <w:trHeight w:val="451"/>
        </w:trPr>
        <w:tc>
          <w:tcPr>
            <w:tcW w:w="953" w:type="dxa"/>
          </w:tcPr>
          <w:p w14:paraId="72CC49FD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6.7.</w:t>
            </w:r>
          </w:p>
        </w:tc>
        <w:tc>
          <w:tcPr>
            <w:tcW w:w="5818" w:type="dxa"/>
          </w:tcPr>
          <w:p w14:paraId="223F551D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Дополнение моделей (схем, изображений) готовыми числовыми данными.</w:t>
            </w:r>
          </w:p>
        </w:tc>
        <w:tc>
          <w:tcPr>
            <w:tcW w:w="2126" w:type="dxa"/>
          </w:tcPr>
          <w:p w14:paraId="72B10A15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0CDCAB96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22A65245" w14:textId="77777777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14:paraId="61AED3DE" w14:textId="77777777" w:rsidR="008813A8" w:rsidRPr="009C15D5" w:rsidRDefault="003D7E4E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84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2E0576AB" w14:textId="0B02CB56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14:paraId="44554219" w14:textId="620D29B2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2DA2ADF5" w14:textId="77777777" w:rsidTr="00677B99">
        <w:trPr>
          <w:trHeight w:val="451"/>
        </w:trPr>
        <w:tc>
          <w:tcPr>
            <w:tcW w:w="953" w:type="dxa"/>
          </w:tcPr>
          <w:p w14:paraId="3EF08835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6.8.</w:t>
            </w:r>
          </w:p>
        </w:tc>
        <w:tc>
          <w:tcPr>
            <w:tcW w:w="5818" w:type="dxa"/>
          </w:tcPr>
          <w:p w14:paraId="2CA627A1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Правило составления ряда чисел, величин, геометрических фигур (формулирование правила, проверка правила, дополнение ряда).</w:t>
            </w:r>
          </w:p>
        </w:tc>
        <w:tc>
          <w:tcPr>
            <w:tcW w:w="2126" w:type="dxa"/>
          </w:tcPr>
          <w:p w14:paraId="7D4B252D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46DE1972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5ACC2EDB" w14:textId="77777777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14:paraId="662E7387" w14:textId="77777777" w:rsidR="008813A8" w:rsidRPr="009C15D5" w:rsidRDefault="003D7E4E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85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6986287D" w14:textId="1F12F86F" w:rsidR="009C15D5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14:paraId="4DF0E58A" w14:textId="053F5400" w:rsidR="008813A8" w:rsidRPr="009C15D5" w:rsidRDefault="008813A8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14:paraId="53F58680" w14:textId="77777777" w:rsidTr="00677B99">
        <w:trPr>
          <w:trHeight w:val="451"/>
        </w:trPr>
        <w:tc>
          <w:tcPr>
            <w:tcW w:w="953" w:type="dxa"/>
          </w:tcPr>
          <w:p w14:paraId="54F86D24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6.9.</w:t>
            </w:r>
          </w:p>
        </w:tc>
        <w:tc>
          <w:tcPr>
            <w:tcW w:w="5818" w:type="dxa"/>
          </w:tcPr>
          <w:p w14:paraId="597FCF73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Алгоритмы (приёмы, правила) устных и письменных вычислений, измерений и построения геометрических фигур.</w:t>
            </w:r>
          </w:p>
        </w:tc>
        <w:tc>
          <w:tcPr>
            <w:tcW w:w="2126" w:type="dxa"/>
          </w:tcPr>
          <w:p w14:paraId="174652A9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</w:tcPr>
          <w:p w14:paraId="7FDDD5BD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3E62A3AA" w14:textId="77777777" w:rsid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14:paraId="692D7444" w14:textId="77777777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14:paraId="0FD247CC" w14:textId="77777777" w:rsidR="008813A8" w:rsidRPr="009C15D5" w:rsidRDefault="003D7E4E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86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12E0C516" w14:textId="11191097" w:rsidR="008813A8" w:rsidRPr="009C15D5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06D47CC9" w14:textId="77777777" w:rsidTr="00677B99">
        <w:trPr>
          <w:trHeight w:val="451"/>
        </w:trPr>
        <w:tc>
          <w:tcPr>
            <w:tcW w:w="953" w:type="dxa"/>
          </w:tcPr>
          <w:p w14:paraId="0D35CE78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6.10.</w:t>
            </w:r>
          </w:p>
        </w:tc>
        <w:tc>
          <w:tcPr>
            <w:tcW w:w="5818" w:type="dxa"/>
          </w:tcPr>
          <w:p w14:paraId="643E8FA2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Правила работы с электронными средствами обучения</w:t>
            </w:r>
          </w:p>
        </w:tc>
        <w:tc>
          <w:tcPr>
            <w:tcW w:w="2126" w:type="dxa"/>
          </w:tcPr>
          <w:p w14:paraId="4F1922FA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</w:tcPr>
          <w:p w14:paraId="125FA498" w14:textId="4D2D697D" w:rsidR="009C15D5" w:rsidRPr="009C15D5" w:rsidRDefault="008B00AA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36" w:type="dxa"/>
            <w:gridSpan w:val="2"/>
          </w:tcPr>
          <w:p w14:paraId="7441BE87" w14:textId="77777777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14:paraId="19373329" w14:textId="77777777" w:rsidR="008813A8" w:rsidRPr="009C15D5" w:rsidRDefault="003D7E4E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87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11AB50A7" w14:textId="75B277F2" w:rsidR="009C15D5" w:rsidRDefault="008813A8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14:paraId="79853879" w14:textId="099E1C2B" w:rsidR="008813A8" w:rsidRPr="009C15D5" w:rsidRDefault="008813A8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14:paraId="51289B7D" w14:textId="77777777" w:rsidTr="00677B99">
        <w:trPr>
          <w:gridAfter w:val="1"/>
          <w:wAfter w:w="16" w:type="dxa"/>
          <w:trHeight w:val="451"/>
        </w:trPr>
        <w:tc>
          <w:tcPr>
            <w:tcW w:w="6771" w:type="dxa"/>
            <w:gridSpan w:val="2"/>
          </w:tcPr>
          <w:p w14:paraId="20C3E431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Итого по разделу</w:t>
            </w:r>
          </w:p>
        </w:tc>
        <w:tc>
          <w:tcPr>
            <w:tcW w:w="2126" w:type="dxa"/>
          </w:tcPr>
          <w:p w14:paraId="1615F5FC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6363" w:type="dxa"/>
            <w:gridSpan w:val="2"/>
          </w:tcPr>
          <w:p w14:paraId="638A7147" w14:textId="77777777" w:rsidR="009C15D5" w:rsidRPr="009C15D5" w:rsidRDefault="009C15D5" w:rsidP="009C15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5D5" w:rsidRPr="009C15D5" w14:paraId="5AD1F4FB" w14:textId="77777777" w:rsidTr="00677B99">
        <w:trPr>
          <w:gridAfter w:val="1"/>
          <w:wAfter w:w="16" w:type="dxa"/>
          <w:trHeight w:val="451"/>
        </w:trPr>
        <w:tc>
          <w:tcPr>
            <w:tcW w:w="6771" w:type="dxa"/>
            <w:gridSpan w:val="2"/>
          </w:tcPr>
          <w:p w14:paraId="1DE1FD6D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Резервное время</w:t>
            </w:r>
          </w:p>
        </w:tc>
        <w:tc>
          <w:tcPr>
            <w:tcW w:w="2126" w:type="dxa"/>
          </w:tcPr>
          <w:p w14:paraId="01C41179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6363" w:type="dxa"/>
            <w:gridSpan w:val="2"/>
          </w:tcPr>
          <w:p w14:paraId="59DEFE63" w14:textId="77777777" w:rsidR="009C15D5" w:rsidRPr="009C15D5" w:rsidRDefault="009C15D5" w:rsidP="009C15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5D5" w:rsidRPr="009C15D5" w14:paraId="58C1331A" w14:textId="77777777" w:rsidTr="00677B99">
        <w:trPr>
          <w:gridAfter w:val="1"/>
          <w:wAfter w:w="16" w:type="dxa"/>
          <w:trHeight w:val="451"/>
        </w:trPr>
        <w:tc>
          <w:tcPr>
            <w:tcW w:w="6771" w:type="dxa"/>
            <w:gridSpan w:val="2"/>
          </w:tcPr>
          <w:p w14:paraId="43B029EF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Общее количество часов по программе</w:t>
            </w:r>
          </w:p>
        </w:tc>
        <w:tc>
          <w:tcPr>
            <w:tcW w:w="2126" w:type="dxa"/>
          </w:tcPr>
          <w:p w14:paraId="58458D1D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136</w:t>
            </w:r>
          </w:p>
        </w:tc>
        <w:tc>
          <w:tcPr>
            <w:tcW w:w="1843" w:type="dxa"/>
          </w:tcPr>
          <w:p w14:paraId="7F4382D3" w14:textId="6A5E1E25" w:rsidR="009C15D5" w:rsidRPr="009C15D5" w:rsidRDefault="00D6042E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4520" w:type="dxa"/>
          </w:tcPr>
          <w:p w14:paraId="5BFECB11" w14:textId="77777777" w:rsidR="009C15D5" w:rsidRPr="009C15D5" w:rsidRDefault="009C15D5" w:rsidP="009C15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6D243D1" w14:textId="77777777" w:rsidR="009C15D5" w:rsidRP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4B805475" w14:textId="77777777" w:rsidR="009C15D5" w:rsidRP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1534FACD" w14:textId="77777777" w:rsidR="009C15D5" w:rsidRP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2C864C56" w14:textId="77777777" w:rsid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4483D3CA" w14:textId="77777777" w:rsid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1060B418" w14:textId="77777777" w:rsid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68E9A9AC" w14:textId="77777777" w:rsid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671F2B16" w14:textId="77777777" w:rsid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5E73DB6E" w14:textId="77777777" w:rsid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1DB5F2F7" w14:textId="77777777" w:rsid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6836A5B3" w14:textId="77777777" w:rsidR="009C15D5" w:rsidRP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372B4C1F" w14:textId="77777777" w:rsidR="009C15D5" w:rsidRP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9C15D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 КЛАСС</w:t>
      </w:r>
    </w:p>
    <w:tbl>
      <w:tblPr>
        <w:tblStyle w:val="14"/>
        <w:tblW w:w="15276" w:type="dxa"/>
        <w:tblLayout w:type="fixed"/>
        <w:tblLook w:val="0000" w:firstRow="0" w:lastRow="0" w:firstColumn="0" w:lastColumn="0" w:noHBand="0" w:noVBand="0"/>
      </w:tblPr>
      <w:tblGrid>
        <w:gridCol w:w="954"/>
        <w:gridCol w:w="5817"/>
        <w:gridCol w:w="2126"/>
        <w:gridCol w:w="1843"/>
        <w:gridCol w:w="4520"/>
        <w:gridCol w:w="16"/>
      </w:tblGrid>
      <w:tr w:rsidR="009C15D5" w:rsidRPr="009C15D5" w14:paraId="1B9B81C2" w14:textId="77777777" w:rsidTr="00677B99">
        <w:trPr>
          <w:trHeight w:val="258"/>
        </w:trPr>
        <w:tc>
          <w:tcPr>
            <w:tcW w:w="954" w:type="dxa"/>
            <w:vMerge w:val="restart"/>
          </w:tcPr>
          <w:p w14:paraId="131402AD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817" w:type="dxa"/>
            <w:vMerge w:val="restart"/>
          </w:tcPr>
          <w:p w14:paraId="01B77048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  <w:p w14:paraId="755B2DEE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разделов и тем </w:t>
            </w:r>
          </w:p>
          <w:p w14:paraId="45FDF102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3969" w:type="dxa"/>
            <w:gridSpan w:val="2"/>
          </w:tcPr>
          <w:p w14:paraId="3A13B9B6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536" w:type="dxa"/>
            <w:gridSpan w:val="2"/>
          </w:tcPr>
          <w:p w14:paraId="21C848BF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9C15D5" w:rsidRPr="009C15D5" w14:paraId="5E1BA609" w14:textId="77777777" w:rsidTr="00677B99">
        <w:trPr>
          <w:trHeight w:val="162"/>
        </w:trPr>
        <w:tc>
          <w:tcPr>
            <w:tcW w:w="954" w:type="dxa"/>
            <w:vMerge/>
          </w:tcPr>
          <w:p w14:paraId="37CDB60F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vMerge/>
          </w:tcPr>
          <w:p w14:paraId="69CE3B55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7C71C93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14:paraId="1C9FEE13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4536" w:type="dxa"/>
            <w:gridSpan w:val="2"/>
          </w:tcPr>
          <w:p w14:paraId="3E7D0AFF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14:paraId="35B516D0" w14:textId="77777777" w:rsidTr="00677B99">
        <w:trPr>
          <w:trHeight w:val="67"/>
        </w:trPr>
        <w:tc>
          <w:tcPr>
            <w:tcW w:w="15276" w:type="dxa"/>
            <w:gridSpan w:val="6"/>
          </w:tcPr>
          <w:p w14:paraId="65BD9975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Раздел 1. </w:t>
            </w:r>
            <w:r w:rsidRPr="009C15D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Числа </w:t>
            </w:r>
          </w:p>
        </w:tc>
      </w:tr>
      <w:tr w:rsidR="009C15D5" w:rsidRPr="009C15D5" w14:paraId="3A3A42A7" w14:textId="77777777" w:rsidTr="00677B99">
        <w:trPr>
          <w:trHeight w:val="296"/>
        </w:trPr>
        <w:tc>
          <w:tcPr>
            <w:tcW w:w="954" w:type="dxa"/>
          </w:tcPr>
          <w:p w14:paraId="7F390652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1.1. </w:t>
            </w:r>
          </w:p>
        </w:tc>
        <w:tc>
          <w:tcPr>
            <w:tcW w:w="5817" w:type="dxa"/>
          </w:tcPr>
          <w:p w14:paraId="49B4730C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Числа в пределах 1000: чтение, запись, сравнение, представление в виде суммы разрядных слагаемых.</w:t>
            </w:r>
          </w:p>
        </w:tc>
        <w:tc>
          <w:tcPr>
            <w:tcW w:w="2126" w:type="dxa"/>
          </w:tcPr>
          <w:p w14:paraId="2AAE658F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7F7ADC63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14:paraId="4644D2B4" w14:textId="77777777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14:paraId="59542911" w14:textId="77777777" w:rsidR="008813A8" w:rsidRPr="009C15D5" w:rsidRDefault="003D7E4E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88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3C633DC0" w14:textId="0CB85DAD" w:rsidR="009C15D5" w:rsidRDefault="008813A8" w:rsidP="008813A8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14:paraId="0A780A92" w14:textId="5AB066C3" w:rsidR="008813A8" w:rsidRPr="009C15D5" w:rsidRDefault="008813A8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C15D5" w:rsidRPr="009C15D5" w14:paraId="0553D8B1" w14:textId="77777777" w:rsidTr="00677B99">
        <w:trPr>
          <w:trHeight w:val="488"/>
        </w:trPr>
        <w:tc>
          <w:tcPr>
            <w:tcW w:w="954" w:type="dxa"/>
          </w:tcPr>
          <w:p w14:paraId="681BE2AC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1.2. </w:t>
            </w:r>
          </w:p>
        </w:tc>
        <w:tc>
          <w:tcPr>
            <w:tcW w:w="5817" w:type="dxa"/>
          </w:tcPr>
          <w:p w14:paraId="10D3D0CE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Равенства и неравенства: чтение, составление, установление истинности (верное/неверное).</w:t>
            </w:r>
          </w:p>
        </w:tc>
        <w:tc>
          <w:tcPr>
            <w:tcW w:w="2126" w:type="dxa"/>
          </w:tcPr>
          <w:p w14:paraId="28FE2D07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3A12363E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14:paraId="49E7D52B" w14:textId="77777777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14:paraId="5DE9A3D8" w14:textId="77777777" w:rsidR="008813A8" w:rsidRPr="009C15D5" w:rsidRDefault="003D7E4E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89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306265CA" w14:textId="673F6B69" w:rsidR="009C15D5" w:rsidRDefault="008813A8" w:rsidP="008813A8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14:paraId="7D74CFC6" w14:textId="17EE69ED" w:rsidR="008813A8" w:rsidRPr="009C15D5" w:rsidRDefault="008813A8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C15D5" w:rsidRPr="009C15D5" w14:paraId="58BB431E" w14:textId="77777777" w:rsidTr="00677B99">
        <w:trPr>
          <w:trHeight w:val="392"/>
        </w:trPr>
        <w:tc>
          <w:tcPr>
            <w:tcW w:w="954" w:type="dxa"/>
          </w:tcPr>
          <w:p w14:paraId="7CACB838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1.3. </w:t>
            </w:r>
          </w:p>
        </w:tc>
        <w:tc>
          <w:tcPr>
            <w:tcW w:w="5817" w:type="dxa"/>
          </w:tcPr>
          <w:p w14:paraId="092425D9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Увеличение/уменьшение числа в несколько раз.</w:t>
            </w:r>
          </w:p>
        </w:tc>
        <w:tc>
          <w:tcPr>
            <w:tcW w:w="2126" w:type="dxa"/>
          </w:tcPr>
          <w:p w14:paraId="4ACC9FB7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27181DED" w14:textId="75DD7F45" w:rsidR="009C15D5" w:rsidRPr="009C15D5" w:rsidRDefault="008B00AA" w:rsidP="008B00AA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36" w:type="dxa"/>
            <w:gridSpan w:val="2"/>
          </w:tcPr>
          <w:p w14:paraId="2FFCD59A" w14:textId="77777777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14:paraId="119B3802" w14:textId="77777777" w:rsidR="008813A8" w:rsidRPr="009C15D5" w:rsidRDefault="003D7E4E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90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6C73C296" w14:textId="0AC06E03" w:rsidR="008813A8" w:rsidRDefault="008813A8" w:rsidP="008813A8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14:paraId="727DA1F6" w14:textId="0708821A"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4E3724E4" w14:textId="77777777" w:rsidTr="00677B99">
        <w:trPr>
          <w:trHeight w:val="263"/>
        </w:trPr>
        <w:tc>
          <w:tcPr>
            <w:tcW w:w="954" w:type="dxa"/>
          </w:tcPr>
          <w:p w14:paraId="230AAD58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1.4. </w:t>
            </w:r>
          </w:p>
        </w:tc>
        <w:tc>
          <w:tcPr>
            <w:tcW w:w="5817" w:type="dxa"/>
          </w:tcPr>
          <w:p w14:paraId="6BA8BB78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Кратное сравнение чисел.</w:t>
            </w:r>
          </w:p>
        </w:tc>
        <w:tc>
          <w:tcPr>
            <w:tcW w:w="2126" w:type="dxa"/>
          </w:tcPr>
          <w:p w14:paraId="432CD4C4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29EB4BE1" w14:textId="4D686A4F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14:paraId="3372BF9F" w14:textId="77777777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14:paraId="542E0D9A" w14:textId="77777777" w:rsidR="008813A8" w:rsidRPr="009C15D5" w:rsidRDefault="003D7E4E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91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74CE8FE2" w14:textId="05CCBACB" w:rsidR="009C15D5" w:rsidRDefault="008813A8" w:rsidP="008813A8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14:paraId="508D0CF6" w14:textId="13490EEF" w:rsidR="008813A8" w:rsidRPr="009C15D5" w:rsidRDefault="008813A8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C15D5" w:rsidRPr="009C15D5" w14:paraId="24F648EB" w14:textId="77777777" w:rsidTr="00677B99">
        <w:trPr>
          <w:trHeight w:val="453"/>
        </w:trPr>
        <w:tc>
          <w:tcPr>
            <w:tcW w:w="954" w:type="dxa"/>
          </w:tcPr>
          <w:p w14:paraId="348F0B68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1.5. </w:t>
            </w:r>
          </w:p>
        </w:tc>
        <w:tc>
          <w:tcPr>
            <w:tcW w:w="5817" w:type="dxa"/>
          </w:tcPr>
          <w:p w14:paraId="6EB560AE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Свойства чисел.</w:t>
            </w:r>
          </w:p>
        </w:tc>
        <w:tc>
          <w:tcPr>
            <w:tcW w:w="2126" w:type="dxa"/>
          </w:tcPr>
          <w:p w14:paraId="3F4AF37D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396BDB0D" w14:textId="0660AAA1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14:paraId="5B0D567F" w14:textId="77777777" w:rsidR="008813A8" w:rsidRDefault="008813A8" w:rsidP="009C15D5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14:paraId="29BC2BAB" w14:textId="77777777"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14:paraId="32E3F752" w14:textId="77777777" w:rsidR="008813A8" w:rsidRPr="009C15D5" w:rsidRDefault="003D7E4E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92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0D5585AF" w14:textId="6E93C11B" w:rsidR="009C15D5" w:rsidRPr="009C15D5" w:rsidRDefault="008813A8" w:rsidP="008813A8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218E2ED1" w14:textId="77777777" w:rsidTr="00677B99">
        <w:trPr>
          <w:trHeight w:val="283"/>
        </w:trPr>
        <w:tc>
          <w:tcPr>
            <w:tcW w:w="6771" w:type="dxa"/>
            <w:gridSpan w:val="2"/>
          </w:tcPr>
          <w:p w14:paraId="175817A5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</w:tcPr>
          <w:p w14:paraId="298FD83B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79" w:type="dxa"/>
            <w:gridSpan w:val="3"/>
          </w:tcPr>
          <w:p w14:paraId="0E670742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14:paraId="29CB7DEA" w14:textId="77777777" w:rsidTr="00677B99">
        <w:trPr>
          <w:trHeight w:val="283"/>
        </w:trPr>
        <w:tc>
          <w:tcPr>
            <w:tcW w:w="15276" w:type="dxa"/>
            <w:gridSpan w:val="6"/>
          </w:tcPr>
          <w:p w14:paraId="66A6D879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Раздел 2. </w:t>
            </w:r>
            <w:r w:rsidRPr="009C15D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Величины</w:t>
            </w:r>
          </w:p>
        </w:tc>
      </w:tr>
      <w:tr w:rsidR="009C15D5" w:rsidRPr="009C15D5" w14:paraId="2F9BE66E" w14:textId="77777777" w:rsidTr="00677B99">
        <w:trPr>
          <w:trHeight w:val="451"/>
        </w:trPr>
        <w:tc>
          <w:tcPr>
            <w:tcW w:w="954" w:type="dxa"/>
          </w:tcPr>
          <w:p w14:paraId="7EAA3952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2.1. </w:t>
            </w:r>
          </w:p>
        </w:tc>
        <w:tc>
          <w:tcPr>
            <w:tcW w:w="5817" w:type="dxa"/>
          </w:tcPr>
          <w:p w14:paraId="6365EB49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Масса (единица массы - грамм); соотношение между килограммом и граммом; отношение «тяжелее/легче на/в».</w:t>
            </w:r>
          </w:p>
        </w:tc>
        <w:tc>
          <w:tcPr>
            <w:tcW w:w="2126" w:type="dxa"/>
          </w:tcPr>
          <w:p w14:paraId="580029F5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</w:tcPr>
          <w:p w14:paraId="19567F10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14:paraId="0F6E45AD" w14:textId="77777777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14:paraId="1473AD6E" w14:textId="77777777" w:rsidR="008813A8" w:rsidRPr="009C15D5" w:rsidRDefault="003D7E4E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93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5A0B3D5D" w14:textId="34D1158D" w:rsidR="009C15D5" w:rsidRDefault="008813A8" w:rsidP="008813A8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14:paraId="37A0D1C3" w14:textId="35640B1E" w:rsidR="008813A8" w:rsidRPr="009C15D5" w:rsidRDefault="008813A8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C15D5" w:rsidRPr="009C15D5" w14:paraId="6214DEFC" w14:textId="77777777" w:rsidTr="00677B99">
        <w:trPr>
          <w:trHeight w:val="451"/>
        </w:trPr>
        <w:tc>
          <w:tcPr>
            <w:tcW w:w="954" w:type="dxa"/>
          </w:tcPr>
          <w:p w14:paraId="0AE3D378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2.2. </w:t>
            </w:r>
          </w:p>
        </w:tc>
        <w:tc>
          <w:tcPr>
            <w:tcW w:w="5817" w:type="dxa"/>
          </w:tcPr>
          <w:p w14:paraId="61345D56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Стоимость (единицы - рубль, копейка); установление отношения «дороже/дешевле на/в».</w:t>
            </w:r>
          </w:p>
        </w:tc>
        <w:tc>
          <w:tcPr>
            <w:tcW w:w="2126" w:type="dxa"/>
          </w:tcPr>
          <w:p w14:paraId="30ED95AB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</w:tcPr>
          <w:p w14:paraId="25938A67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14:paraId="2254B946" w14:textId="77777777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14:paraId="27547BC9" w14:textId="77777777" w:rsidR="008813A8" w:rsidRPr="009C15D5" w:rsidRDefault="003D7E4E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94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7EE13FAD" w14:textId="6F1DA130" w:rsidR="009C15D5" w:rsidRDefault="008813A8" w:rsidP="008813A8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14:paraId="4B003598" w14:textId="54348BBA" w:rsidR="008813A8" w:rsidRPr="009C15D5" w:rsidRDefault="008813A8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C15D5" w:rsidRPr="009C15D5" w14:paraId="3D3FCA26" w14:textId="77777777" w:rsidTr="00677B99">
        <w:trPr>
          <w:trHeight w:val="451"/>
        </w:trPr>
        <w:tc>
          <w:tcPr>
            <w:tcW w:w="954" w:type="dxa"/>
          </w:tcPr>
          <w:p w14:paraId="55BB506C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2.3. </w:t>
            </w:r>
          </w:p>
        </w:tc>
        <w:tc>
          <w:tcPr>
            <w:tcW w:w="5817" w:type="dxa"/>
          </w:tcPr>
          <w:p w14:paraId="0E092823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Соотношение «цена, количество, стоимость» в практической ситуации.</w:t>
            </w:r>
          </w:p>
        </w:tc>
        <w:tc>
          <w:tcPr>
            <w:tcW w:w="2126" w:type="dxa"/>
          </w:tcPr>
          <w:p w14:paraId="10558595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</w:tcPr>
          <w:p w14:paraId="3BF267D1" w14:textId="110C2315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14:paraId="2BB3F46A" w14:textId="77777777" w:rsidR="008813A8" w:rsidRDefault="008813A8" w:rsidP="009C15D5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14:paraId="31B460B9" w14:textId="77777777"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14:paraId="6FEF675B" w14:textId="77777777" w:rsidR="008813A8" w:rsidRPr="009C15D5" w:rsidRDefault="003D7E4E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95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4066A7CA" w14:textId="4E5CF935" w:rsidR="009C15D5" w:rsidRPr="009C15D5" w:rsidRDefault="008813A8" w:rsidP="008813A8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63F660BC" w14:textId="77777777" w:rsidTr="00677B99">
        <w:trPr>
          <w:trHeight w:val="451"/>
        </w:trPr>
        <w:tc>
          <w:tcPr>
            <w:tcW w:w="954" w:type="dxa"/>
          </w:tcPr>
          <w:p w14:paraId="533ADE82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5817" w:type="dxa"/>
          </w:tcPr>
          <w:p w14:paraId="1476FEBD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Время (единица времени — секунда); установление отношения «быстрее/ медленнее на/в». Соотношение «начало, окончание, продолжительность события» в практической ситуации.</w:t>
            </w:r>
          </w:p>
        </w:tc>
        <w:tc>
          <w:tcPr>
            <w:tcW w:w="2126" w:type="dxa"/>
          </w:tcPr>
          <w:p w14:paraId="34176683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00C47EDE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14:paraId="3424A5B7" w14:textId="77777777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14:paraId="7CF62230" w14:textId="77777777" w:rsidR="008813A8" w:rsidRPr="009C15D5" w:rsidRDefault="003D7E4E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96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7824BAF1" w14:textId="098A7AEF" w:rsidR="008813A8" w:rsidRDefault="008813A8" w:rsidP="008813A8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14:paraId="0203B9AA" w14:textId="5FD13680"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4C5DA79F" w14:textId="77777777" w:rsidTr="00677B99">
        <w:trPr>
          <w:trHeight w:val="451"/>
        </w:trPr>
        <w:tc>
          <w:tcPr>
            <w:tcW w:w="954" w:type="dxa"/>
          </w:tcPr>
          <w:p w14:paraId="7DE9EC0E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5817" w:type="dxa"/>
          </w:tcPr>
          <w:p w14:paraId="1211CB2D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Длина (единица длины - миллиметр, километр); соотношение между величинами в пределах тысячи.</w:t>
            </w:r>
          </w:p>
        </w:tc>
        <w:tc>
          <w:tcPr>
            <w:tcW w:w="2126" w:type="dxa"/>
          </w:tcPr>
          <w:p w14:paraId="4FAC3B03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</w:tcPr>
          <w:p w14:paraId="1D60CEBD" w14:textId="39C3366F" w:rsidR="009C15D5" w:rsidRPr="009C15D5" w:rsidRDefault="008B00AA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36" w:type="dxa"/>
            <w:gridSpan w:val="2"/>
          </w:tcPr>
          <w:p w14:paraId="2BAC3897" w14:textId="77777777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14:paraId="0903B062" w14:textId="77777777" w:rsidR="008813A8" w:rsidRPr="009C15D5" w:rsidRDefault="003D7E4E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97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70BA0705" w14:textId="6D924391" w:rsidR="009C15D5" w:rsidRDefault="008813A8" w:rsidP="008813A8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14:paraId="44DF7A25" w14:textId="209AE118" w:rsidR="008813A8" w:rsidRPr="009C15D5" w:rsidRDefault="008813A8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C15D5" w:rsidRPr="009C15D5" w14:paraId="13D02CF6" w14:textId="77777777" w:rsidTr="00677B99">
        <w:trPr>
          <w:trHeight w:val="451"/>
        </w:trPr>
        <w:tc>
          <w:tcPr>
            <w:tcW w:w="954" w:type="dxa"/>
          </w:tcPr>
          <w:p w14:paraId="3FF451DC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5817" w:type="dxa"/>
          </w:tcPr>
          <w:p w14:paraId="1AF52942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Площадь (единицы площади - квадратный метр, квадратный сантиметр, квадратный дециметр).</w:t>
            </w:r>
          </w:p>
        </w:tc>
        <w:tc>
          <w:tcPr>
            <w:tcW w:w="2126" w:type="dxa"/>
          </w:tcPr>
          <w:p w14:paraId="4A3C95A1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1145145D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14:paraId="09BA80E4" w14:textId="77777777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14:paraId="52EF7289" w14:textId="77777777" w:rsidR="008813A8" w:rsidRPr="009C15D5" w:rsidRDefault="003D7E4E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98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1A09EC4A" w14:textId="4709C517" w:rsidR="009C15D5" w:rsidRDefault="008813A8" w:rsidP="008813A8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14:paraId="6D634162" w14:textId="1F36F2B6" w:rsidR="008813A8" w:rsidRPr="009C15D5" w:rsidRDefault="008813A8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C15D5" w:rsidRPr="009C15D5" w14:paraId="74FD931D" w14:textId="77777777" w:rsidTr="00677B99">
        <w:trPr>
          <w:trHeight w:val="451"/>
        </w:trPr>
        <w:tc>
          <w:tcPr>
            <w:tcW w:w="954" w:type="dxa"/>
          </w:tcPr>
          <w:p w14:paraId="3459A39F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5817" w:type="dxa"/>
          </w:tcPr>
          <w:p w14:paraId="6DE6E4D3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Расчёт времени. Соотношение «начало, окончание, продолжительность события» в практической ситуации.</w:t>
            </w:r>
          </w:p>
        </w:tc>
        <w:tc>
          <w:tcPr>
            <w:tcW w:w="2126" w:type="dxa"/>
          </w:tcPr>
          <w:p w14:paraId="4DE5593B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</w:tcPr>
          <w:p w14:paraId="729CF988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14:paraId="534D99DF" w14:textId="77777777" w:rsidR="009C15D5" w:rsidRDefault="009C15D5" w:rsidP="009C15D5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14:paraId="6314D401" w14:textId="77777777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14:paraId="31161BF5" w14:textId="77777777" w:rsidR="008813A8" w:rsidRPr="009C15D5" w:rsidRDefault="003D7E4E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99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0329C880" w14:textId="383B4791" w:rsidR="008813A8" w:rsidRPr="009C15D5" w:rsidRDefault="008813A8" w:rsidP="008813A8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5D102D8F" w14:textId="77777777" w:rsidTr="00677B99">
        <w:trPr>
          <w:trHeight w:val="274"/>
        </w:trPr>
        <w:tc>
          <w:tcPr>
            <w:tcW w:w="954" w:type="dxa"/>
          </w:tcPr>
          <w:p w14:paraId="3F01BDB8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2.8.</w:t>
            </w:r>
          </w:p>
        </w:tc>
        <w:tc>
          <w:tcPr>
            <w:tcW w:w="5817" w:type="dxa"/>
          </w:tcPr>
          <w:p w14:paraId="40D801E7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Соотношение «больше/ меньше на/в» в ситуации сравнения предметов и объектов на основе измерения величин.</w:t>
            </w:r>
          </w:p>
        </w:tc>
        <w:tc>
          <w:tcPr>
            <w:tcW w:w="2126" w:type="dxa"/>
          </w:tcPr>
          <w:p w14:paraId="39CDCE64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</w:tcPr>
          <w:p w14:paraId="27739325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14:paraId="44A9591F" w14:textId="77777777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14:paraId="2FCCE27D" w14:textId="77777777" w:rsidR="008813A8" w:rsidRPr="009C15D5" w:rsidRDefault="003D7E4E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00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7B3F40E4" w14:textId="6219A249" w:rsidR="009C15D5" w:rsidRDefault="008813A8" w:rsidP="008813A8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14:paraId="17D18CB8" w14:textId="55355D0B" w:rsidR="008813A8" w:rsidRPr="009C15D5" w:rsidRDefault="008813A8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C15D5" w:rsidRPr="009C15D5" w14:paraId="1DCD82FF" w14:textId="77777777" w:rsidTr="00677B99">
        <w:trPr>
          <w:gridAfter w:val="1"/>
          <w:wAfter w:w="16" w:type="dxa"/>
          <w:trHeight w:val="451"/>
        </w:trPr>
        <w:tc>
          <w:tcPr>
            <w:tcW w:w="6771" w:type="dxa"/>
            <w:gridSpan w:val="2"/>
          </w:tcPr>
          <w:p w14:paraId="50B0A210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</w:tcPr>
          <w:p w14:paraId="234614DC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63" w:type="dxa"/>
            <w:gridSpan w:val="2"/>
          </w:tcPr>
          <w:p w14:paraId="529AF59E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14:paraId="290B996C" w14:textId="77777777" w:rsidTr="00677B99">
        <w:trPr>
          <w:gridAfter w:val="1"/>
          <w:wAfter w:w="16" w:type="dxa"/>
          <w:trHeight w:val="451"/>
        </w:trPr>
        <w:tc>
          <w:tcPr>
            <w:tcW w:w="15260" w:type="dxa"/>
            <w:gridSpan w:val="5"/>
          </w:tcPr>
          <w:p w14:paraId="702726E2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3. Арифметические действия</w:t>
            </w:r>
          </w:p>
        </w:tc>
      </w:tr>
      <w:tr w:rsidR="009C15D5" w:rsidRPr="009C15D5" w14:paraId="407F696D" w14:textId="77777777" w:rsidTr="00677B99">
        <w:trPr>
          <w:trHeight w:val="451"/>
        </w:trPr>
        <w:tc>
          <w:tcPr>
            <w:tcW w:w="954" w:type="dxa"/>
          </w:tcPr>
          <w:p w14:paraId="3D099EAC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3.1. </w:t>
            </w:r>
          </w:p>
        </w:tc>
        <w:tc>
          <w:tcPr>
            <w:tcW w:w="5817" w:type="dxa"/>
          </w:tcPr>
          <w:p w14:paraId="35190F8A" w14:textId="77777777"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Устные вычисления, сводимые к действиям в  пределах 100 (табличное и  </w:t>
            </w:r>
            <w:proofErr w:type="spellStart"/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внетабличное</w:t>
            </w:r>
            <w:proofErr w:type="spellEnd"/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умножение, деление, действия с  круглыми числами).</w:t>
            </w:r>
          </w:p>
        </w:tc>
        <w:tc>
          <w:tcPr>
            <w:tcW w:w="2126" w:type="dxa"/>
          </w:tcPr>
          <w:p w14:paraId="1D75FFEB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14:paraId="52E7AB98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14:paraId="08C574C6" w14:textId="77777777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14:paraId="1A1D971D" w14:textId="77777777" w:rsidR="008813A8" w:rsidRPr="009C15D5" w:rsidRDefault="003D7E4E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01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4D8BD70A" w14:textId="7C3AFC70" w:rsidR="009C15D5" w:rsidRDefault="008813A8" w:rsidP="008813A8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14:paraId="0EB7E957" w14:textId="0C73B24C" w:rsidR="008813A8" w:rsidRPr="009C15D5" w:rsidRDefault="008813A8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C15D5" w:rsidRPr="009C15D5" w14:paraId="392C66BA" w14:textId="77777777" w:rsidTr="00677B99">
        <w:trPr>
          <w:trHeight w:val="451"/>
        </w:trPr>
        <w:tc>
          <w:tcPr>
            <w:tcW w:w="954" w:type="dxa"/>
          </w:tcPr>
          <w:p w14:paraId="72FC44A0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3.2. </w:t>
            </w:r>
          </w:p>
        </w:tc>
        <w:tc>
          <w:tcPr>
            <w:tcW w:w="5817" w:type="dxa"/>
          </w:tcPr>
          <w:p w14:paraId="52E199A5" w14:textId="77777777"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Письменное сложение, вычитание чисел в пределах 1000. Действия с  числами 0 и 1.</w:t>
            </w:r>
          </w:p>
        </w:tc>
        <w:tc>
          <w:tcPr>
            <w:tcW w:w="2126" w:type="dxa"/>
          </w:tcPr>
          <w:p w14:paraId="33D041F5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14:paraId="577F26E0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36" w:type="dxa"/>
            <w:gridSpan w:val="2"/>
          </w:tcPr>
          <w:p w14:paraId="0288B0BB" w14:textId="77777777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14:paraId="50F098A0" w14:textId="77777777" w:rsidR="008813A8" w:rsidRPr="009C15D5" w:rsidRDefault="003D7E4E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02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798871F5" w14:textId="391C0FCA" w:rsidR="009C15D5" w:rsidRDefault="008813A8" w:rsidP="008813A8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14:paraId="1DC8BDF7" w14:textId="7DF34AC5" w:rsidR="008813A8" w:rsidRPr="009C15D5" w:rsidRDefault="008813A8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C15D5" w:rsidRPr="009C15D5" w14:paraId="7C918E76" w14:textId="77777777" w:rsidTr="00677B99">
        <w:trPr>
          <w:trHeight w:val="451"/>
        </w:trPr>
        <w:tc>
          <w:tcPr>
            <w:tcW w:w="954" w:type="dxa"/>
          </w:tcPr>
          <w:p w14:paraId="776DB7AC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3.3. </w:t>
            </w:r>
          </w:p>
        </w:tc>
        <w:tc>
          <w:tcPr>
            <w:tcW w:w="5817" w:type="dxa"/>
          </w:tcPr>
          <w:p w14:paraId="472C33FA" w14:textId="77777777"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Взаимосвязь умножения и  деления.</w:t>
            </w:r>
          </w:p>
        </w:tc>
        <w:tc>
          <w:tcPr>
            <w:tcW w:w="2126" w:type="dxa"/>
          </w:tcPr>
          <w:p w14:paraId="05D2C648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14:paraId="020D5E13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14:paraId="344C6633" w14:textId="77777777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14:paraId="71F98A6A" w14:textId="77777777" w:rsidR="008813A8" w:rsidRPr="009C15D5" w:rsidRDefault="003D7E4E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03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1D71DD88" w14:textId="0D400730" w:rsidR="008813A8" w:rsidRDefault="008813A8" w:rsidP="008813A8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14:paraId="56184811" w14:textId="049684D0"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4B601AB5" w14:textId="77777777" w:rsidTr="00677B99">
        <w:trPr>
          <w:trHeight w:val="451"/>
        </w:trPr>
        <w:tc>
          <w:tcPr>
            <w:tcW w:w="954" w:type="dxa"/>
          </w:tcPr>
          <w:p w14:paraId="77134059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3.4. </w:t>
            </w:r>
          </w:p>
        </w:tc>
        <w:tc>
          <w:tcPr>
            <w:tcW w:w="5817" w:type="dxa"/>
          </w:tcPr>
          <w:p w14:paraId="38987D5C" w14:textId="77777777"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Письменное умножение в  столбик, письменное деление уголком.</w:t>
            </w:r>
          </w:p>
        </w:tc>
        <w:tc>
          <w:tcPr>
            <w:tcW w:w="2126" w:type="dxa"/>
          </w:tcPr>
          <w:p w14:paraId="4D0E02F8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14:paraId="2D94C80D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14:paraId="72F3D9FE" w14:textId="77777777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14:paraId="0FFEE435" w14:textId="77777777" w:rsidR="008813A8" w:rsidRPr="009C15D5" w:rsidRDefault="003D7E4E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04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4970442A" w14:textId="40856D57" w:rsidR="009C15D5" w:rsidRDefault="008813A8" w:rsidP="008813A8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14:paraId="6BB2F4A4" w14:textId="6C606785" w:rsidR="008813A8" w:rsidRPr="009C15D5" w:rsidRDefault="008813A8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C15D5" w:rsidRPr="009C15D5" w14:paraId="060AD3F2" w14:textId="77777777" w:rsidTr="00677B99">
        <w:trPr>
          <w:trHeight w:val="451"/>
        </w:trPr>
        <w:tc>
          <w:tcPr>
            <w:tcW w:w="954" w:type="dxa"/>
          </w:tcPr>
          <w:p w14:paraId="40ED7795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3.5. </w:t>
            </w:r>
          </w:p>
        </w:tc>
        <w:tc>
          <w:tcPr>
            <w:tcW w:w="5817" w:type="dxa"/>
          </w:tcPr>
          <w:p w14:paraId="71116332" w14:textId="77777777"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Письменное умножение, деление на однозначное число в пределах 1000.</w:t>
            </w:r>
          </w:p>
        </w:tc>
        <w:tc>
          <w:tcPr>
            <w:tcW w:w="2126" w:type="dxa"/>
          </w:tcPr>
          <w:p w14:paraId="43176DB9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14:paraId="74D93615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14:paraId="2FEC106F" w14:textId="77777777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14:paraId="0E3F3C48" w14:textId="77777777" w:rsidR="008813A8" w:rsidRPr="009C15D5" w:rsidRDefault="003D7E4E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05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49788751" w14:textId="2AF85459" w:rsidR="009C15D5" w:rsidRDefault="008813A8" w:rsidP="008813A8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14:paraId="60AA7301" w14:textId="59C08343" w:rsidR="008813A8" w:rsidRPr="009C15D5" w:rsidRDefault="008813A8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C15D5" w:rsidRPr="009C15D5" w14:paraId="0DAA85C3" w14:textId="77777777" w:rsidTr="00677B99">
        <w:trPr>
          <w:trHeight w:val="451"/>
        </w:trPr>
        <w:tc>
          <w:tcPr>
            <w:tcW w:w="954" w:type="dxa"/>
          </w:tcPr>
          <w:p w14:paraId="68719193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3.6. </w:t>
            </w:r>
          </w:p>
        </w:tc>
        <w:tc>
          <w:tcPr>
            <w:tcW w:w="5817" w:type="dxa"/>
          </w:tcPr>
          <w:p w14:paraId="67EAAA1D" w14:textId="77777777"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Проверка результата вычисления (прикидка или оценка результата, обратное действие, применение алгоритма, использование калькулятора).</w:t>
            </w:r>
          </w:p>
        </w:tc>
        <w:tc>
          <w:tcPr>
            <w:tcW w:w="2126" w:type="dxa"/>
          </w:tcPr>
          <w:p w14:paraId="308D0216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14:paraId="2C95E0E2" w14:textId="33E2B09A" w:rsidR="009C15D5" w:rsidRPr="009C15D5" w:rsidRDefault="0057175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36" w:type="dxa"/>
            <w:gridSpan w:val="2"/>
          </w:tcPr>
          <w:p w14:paraId="46B408C2" w14:textId="77777777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14:paraId="03C0E7BA" w14:textId="77777777" w:rsidR="008813A8" w:rsidRPr="009C15D5" w:rsidRDefault="003D7E4E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06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14561D70" w14:textId="1A86779B" w:rsidR="009C15D5" w:rsidRDefault="008813A8" w:rsidP="008813A8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14:paraId="72B46599" w14:textId="13C8AB08" w:rsidR="008813A8" w:rsidRPr="009C15D5" w:rsidRDefault="008813A8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C15D5" w:rsidRPr="009C15D5" w14:paraId="090F154A" w14:textId="77777777" w:rsidTr="00677B99">
        <w:trPr>
          <w:trHeight w:val="451"/>
        </w:trPr>
        <w:tc>
          <w:tcPr>
            <w:tcW w:w="954" w:type="dxa"/>
          </w:tcPr>
          <w:p w14:paraId="61DA41F6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3.7. </w:t>
            </w:r>
          </w:p>
        </w:tc>
        <w:tc>
          <w:tcPr>
            <w:tcW w:w="5817" w:type="dxa"/>
          </w:tcPr>
          <w:p w14:paraId="0D215615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Переместительное, сочетательное свойства сложения, умножения при вычислениях.</w:t>
            </w:r>
          </w:p>
        </w:tc>
        <w:tc>
          <w:tcPr>
            <w:tcW w:w="2126" w:type="dxa"/>
          </w:tcPr>
          <w:p w14:paraId="52F023B1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14:paraId="619622C1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14:paraId="2FC8CDB3" w14:textId="77777777" w:rsidR="009C15D5" w:rsidRDefault="009C15D5" w:rsidP="009C15D5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14:paraId="45882066" w14:textId="77777777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14:paraId="124FB0C4" w14:textId="77777777" w:rsidR="008813A8" w:rsidRPr="009C15D5" w:rsidRDefault="003D7E4E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07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42105EBB" w14:textId="163CFC2A" w:rsidR="008813A8" w:rsidRPr="009C15D5" w:rsidRDefault="008813A8" w:rsidP="008813A8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6535EE98" w14:textId="77777777" w:rsidTr="00677B99">
        <w:trPr>
          <w:trHeight w:val="278"/>
        </w:trPr>
        <w:tc>
          <w:tcPr>
            <w:tcW w:w="954" w:type="dxa"/>
          </w:tcPr>
          <w:p w14:paraId="22B06238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3.8.</w:t>
            </w:r>
          </w:p>
          <w:p w14:paraId="63B4C9DF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29B14D73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</w:tcPr>
          <w:p w14:paraId="11F4FBAA" w14:textId="77777777"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Нахождение неизвестного компонента арифметического действия.</w:t>
            </w:r>
          </w:p>
        </w:tc>
        <w:tc>
          <w:tcPr>
            <w:tcW w:w="2126" w:type="dxa"/>
          </w:tcPr>
          <w:p w14:paraId="7E6755C9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14:paraId="5D530697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14:paraId="104E4FA7" w14:textId="77777777"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14:paraId="27527B3B" w14:textId="77777777" w:rsidR="008813A8" w:rsidRPr="009C15D5" w:rsidRDefault="003D7E4E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08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744A65F2" w14:textId="224E5DCD" w:rsidR="009C15D5" w:rsidRPr="009C15D5" w:rsidRDefault="008813A8" w:rsidP="008813A8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2DA723E2" w14:textId="77777777" w:rsidTr="00677B99">
        <w:trPr>
          <w:trHeight w:val="451"/>
        </w:trPr>
        <w:tc>
          <w:tcPr>
            <w:tcW w:w="954" w:type="dxa"/>
          </w:tcPr>
          <w:p w14:paraId="610F3CD2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7" w:type="dxa"/>
          </w:tcPr>
          <w:p w14:paraId="209D2AF1" w14:textId="77777777"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Порядок действий в  числовом выражении, значение числового выражения, содержащего несколько действий (со скобками/ без скобок), с вычислениями в пределах 1000.</w:t>
            </w:r>
          </w:p>
        </w:tc>
        <w:tc>
          <w:tcPr>
            <w:tcW w:w="2126" w:type="dxa"/>
          </w:tcPr>
          <w:p w14:paraId="4885338C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14:paraId="39174D17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14:paraId="1D982B72" w14:textId="77777777"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14:paraId="71C77646" w14:textId="77777777" w:rsidR="008813A8" w:rsidRPr="009C15D5" w:rsidRDefault="003D7E4E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09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28ADC68F" w14:textId="0C114EAC" w:rsidR="009C15D5" w:rsidRPr="009C15D5" w:rsidRDefault="008813A8" w:rsidP="008813A8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5A6E9BF0" w14:textId="77777777" w:rsidTr="00677B99">
        <w:trPr>
          <w:trHeight w:val="451"/>
        </w:trPr>
        <w:tc>
          <w:tcPr>
            <w:tcW w:w="954" w:type="dxa"/>
          </w:tcPr>
          <w:p w14:paraId="001856F8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7" w:type="dxa"/>
          </w:tcPr>
          <w:p w14:paraId="40CD0E9B" w14:textId="77777777"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Однородные величины: сложение и вычитание.</w:t>
            </w:r>
          </w:p>
        </w:tc>
        <w:tc>
          <w:tcPr>
            <w:tcW w:w="2126" w:type="dxa"/>
          </w:tcPr>
          <w:p w14:paraId="15B63817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14:paraId="0A927B10" w14:textId="1A9DD34C" w:rsidR="009C15D5" w:rsidRPr="009C15D5" w:rsidRDefault="0057175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36" w:type="dxa"/>
            <w:gridSpan w:val="2"/>
          </w:tcPr>
          <w:p w14:paraId="226A49BA" w14:textId="77777777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14:paraId="629B3677" w14:textId="77777777" w:rsidR="008813A8" w:rsidRPr="009C15D5" w:rsidRDefault="003D7E4E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10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35DF8142" w14:textId="77856186" w:rsidR="009C15D5" w:rsidRPr="009C15D5" w:rsidRDefault="008813A8" w:rsidP="008813A8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2F54F0D6" w14:textId="77777777" w:rsidTr="00677B99">
        <w:trPr>
          <w:trHeight w:val="451"/>
        </w:trPr>
        <w:tc>
          <w:tcPr>
            <w:tcW w:w="954" w:type="dxa"/>
          </w:tcPr>
          <w:p w14:paraId="606133A8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3.11.</w:t>
            </w:r>
          </w:p>
        </w:tc>
        <w:tc>
          <w:tcPr>
            <w:tcW w:w="5817" w:type="dxa"/>
          </w:tcPr>
          <w:p w14:paraId="0C079C56" w14:textId="77777777"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Равенство с неизвестным числом, записанным буквой.</w:t>
            </w:r>
          </w:p>
        </w:tc>
        <w:tc>
          <w:tcPr>
            <w:tcW w:w="2126" w:type="dxa"/>
          </w:tcPr>
          <w:p w14:paraId="1B053CBA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14:paraId="32F768DD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14:paraId="31368E05" w14:textId="77777777"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14:paraId="14F33055" w14:textId="77777777" w:rsidR="008813A8" w:rsidRPr="009C15D5" w:rsidRDefault="003D7E4E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11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2E348166" w14:textId="5091F08A" w:rsidR="009C15D5" w:rsidRPr="009C15D5" w:rsidRDefault="008813A8" w:rsidP="008813A8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7B157E14" w14:textId="77777777" w:rsidTr="00677B99">
        <w:trPr>
          <w:trHeight w:val="451"/>
        </w:trPr>
        <w:tc>
          <w:tcPr>
            <w:tcW w:w="954" w:type="dxa"/>
          </w:tcPr>
          <w:p w14:paraId="68A7FFDB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3.12.</w:t>
            </w:r>
          </w:p>
        </w:tc>
        <w:tc>
          <w:tcPr>
            <w:tcW w:w="5817" w:type="dxa"/>
          </w:tcPr>
          <w:p w14:paraId="100F64A8" w14:textId="77777777"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Умножение и деление круглого числа на однозначное число.</w:t>
            </w:r>
          </w:p>
        </w:tc>
        <w:tc>
          <w:tcPr>
            <w:tcW w:w="2126" w:type="dxa"/>
          </w:tcPr>
          <w:p w14:paraId="39952A51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14:paraId="2A85427D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14:paraId="7146CDB1" w14:textId="77777777"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14:paraId="444DFC82" w14:textId="77777777" w:rsidR="008813A8" w:rsidRPr="009C15D5" w:rsidRDefault="003D7E4E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12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271210A6" w14:textId="7EDCCEC8" w:rsidR="009C15D5" w:rsidRPr="009C15D5" w:rsidRDefault="008813A8" w:rsidP="008813A8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208D5EAF" w14:textId="77777777" w:rsidTr="00677B99">
        <w:trPr>
          <w:trHeight w:val="451"/>
        </w:trPr>
        <w:tc>
          <w:tcPr>
            <w:tcW w:w="954" w:type="dxa"/>
          </w:tcPr>
          <w:p w14:paraId="0292B3F0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3.13.</w:t>
            </w:r>
          </w:p>
        </w:tc>
        <w:tc>
          <w:tcPr>
            <w:tcW w:w="5817" w:type="dxa"/>
          </w:tcPr>
          <w:p w14:paraId="510DBC9A" w14:textId="77777777"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Умножение суммы на  число. Деление трёхзначного числа </w:t>
            </w:r>
            <w:proofErr w:type="gramStart"/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  однозначное</w:t>
            </w:r>
            <w:proofErr w:type="gramEnd"/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уголком. Деление суммы на число.</w:t>
            </w:r>
          </w:p>
        </w:tc>
        <w:tc>
          <w:tcPr>
            <w:tcW w:w="2126" w:type="dxa"/>
          </w:tcPr>
          <w:p w14:paraId="1709458E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14:paraId="59BE0864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36" w:type="dxa"/>
            <w:gridSpan w:val="2"/>
          </w:tcPr>
          <w:p w14:paraId="28FCE30D" w14:textId="77777777"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14:paraId="089F3747" w14:textId="77777777" w:rsidR="008813A8" w:rsidRPr="009C15D5" w:rsidRDefault="003D7E4E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13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1FE49DFB" w14:textId="5F185231" w:rsidR="009C15D5" w:rsidRPr="009C15D5" w:rsidRDefault="008813A8" w:rsidP="008813A8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3085DE65" w14:textId="77777777" w:rsidTr="00677B99">
        <w:trPr>
          <w:gridAfter w:val="1"/>
          <w:wAfter w:w="16" w:type="dxa"/>
          <w:trHeight w:val="451"/>
        </w:trPr>
        <w:tc>
          <w:tcPr>
            <w:tcW w:w="6771" w:type="dxa"/>
            <w:gridSpan w:val="2"/>
          </w:tcPr>
          <w:p w14:paraId="6A761166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</w:tcPr>
          <w:p w14:paraId="4E866E3D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363" w:type="dxa"/>
            <w:gridSpan w:val="2"/>
          </w:tcPr>
          <w:p w14:paraId="1640017D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14:paraId="29B5641A" w14:textId="77777777" w:rsidTr="00677B99">
        <w:trPr>
          <w:gridAfter w:val="1"/>
          <w:wAfter w:w="16" w:type="dxa"/>
          <w:trHeight w:val="451"/>
        </w:trPr>
        <w:tc>
          <w:tcPr>
            <w:tcW w:w="15260" w:type="dxa"/>
            <w:gridSpan w:val="5"/>
          </w:tcPr>
          <w:p w14:paraId="1AB19532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4. Текстовые задачи</w:t>
            </w:r>
          </w:p>
        </w:tc>
      </w:tr>
      <w:tr w:rsidR="009C15D5" w:rsidRPr="009C15D5" w14:paraId="6A5F4475" w14:textId="77777777" w:rsidTr="00677B99">
        <w:trPr>
          <w:trHeight w:val="451"/>
        </w:trPr>
        <w:tc>
          <w:tcPr>
            <w:tcW w:w="954" w:type="dxa"/>
          </w:tcPr>
          <w:p w14:paraId="2ECDF11E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4.1. </w:t>
            </w:r>
          </w:p>
        </w:tc>
        <w:tc>
          <w:tcPr>
            <w:tcW w:w="5817" w:type="dxa"/>
          </w:tcPr>
          <w:p w14:paraId="2DA7E42A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с текстовой задачей: анализ данных и отношений, представление на модели, планирование хода решения задач, решение арифметическим способом.</w:t>
            </w:r>
          </w:p>
        </w:tc>
        <w:tc>
          <w:tcPr>
            <w:tcW w:w="2126" w:type="dxa"/>
          </w:tcPr>
          <w:p w14:paraId="1CE8F80D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843" w:type="dxa"/>
          </w:tcPr>
          <w:p w14:paraId="3080C791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14:paraId="40DEAC29" w14:textId="77777777"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14:paraId="397F6EBF" w14:textId="77777777" w:rsidR="008813A8" w:rsidRPr="009C15D5" w:rsidRDefault="003D7E4E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14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2194F3F2" w14:textId="68C864A9" w:rsidR="009C15D5" w:rsidRPr="009C15D5" w:rsidRDefault="008813A8" w:rsidP="008813A8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32C3D6C2" w14:textId="77777777" w:rsidTr="00677B99">
        <w:trPr>
          <w:trHeight w:val="451"/>
        </w:trPr>
        <w:tc>
          <w:tcPr>
            <w:tcW w:w="954" w:type="dxa"/>
          </w:tcPr>
          <w:p w14:paraId="63D22986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4.2. </w:t>
            </w:r>
          </w:p>
        </w:tc>
        <w:tc>
          <w:tcPr>
            <w:tcW w:w="5817" w:type="dxa"/>
          </w:tcPr>
          <w:p w14:paraId="108FDE89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Задачи на понимание смысла арифметических действий (в том числе деления с остатком), отношений (больше/меньше на/в), зависимостей (купля-продажа, расчёт времени, количества), на сравнение (разностное, кратное).</w:t>
            </w:r>
          </w:p>
        </w:tc>
        <w:tc>
          <w:tcPr>
            <w:tcW w:w="2126" w:type="dxa"/>
          </w:tcPr>
          <w:p w14:paraId="7A58F3F9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843" w:type="dxa"/>
          </w:tcPr>
          <w:p w14:paraId="41949F3A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14:paraId="76CF60D4" w14:textId="77777777"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14:paraId="0CC28B25" w14:textId="77777777" w:rsidR="008813A8" w:rsidRPr="009C15D5" w:rsidRDefault="003D7E4E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15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6DF6DE87" w14:textId="1E60D419" w:rsidR="009C15D5" w:rsidRPr="009C15D5" w:rsidRDefault="008813A8" w:rsidP="008813A8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77B8004F" w14:textId="77777777" w:rsidTr="00677B99">
        <w:trPr>
          <w:trHeight w:val="451"/>
        </w:trPr>
        <w:tc>
          <w:tcPr>
            <w:tcW w:w="954" w:type="dxa"/>
          </w:tcPr>
          <w:p w14:paraId="1E1291BE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4.3. </w:t>
            </w:r>
          </w:p>
        </w:tc>
        <w:tc>
          <w:tcPr>
            <w:tcW w:w="5817" w:type="dxa"/>
          </w:tcPr>
          <w:p w14:paraId="496DE184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Запись решения задачи по действиям и с помощью числового выражения. Проверка решения и оценка полученного результата.</w:t>
            </w:r>
          </w:p>
        </w:tc>
        <w:tc>
          <w:tcPr>
            <w:tcW w:w="2126" w:type="dxa"/>
          </w:tcPr>
          <w:p w14:paraId="17716756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843" w:type="dxa"/>
          </w:tcPr>
          <w:p w14:paraId="749614AC" w14:textId="33BFCBCC" w:rsidR="009C15D5" w:rsidRPr="009C15D5" w:rsidRDefault="0057175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36" w:type="dxa"/>
            <w:gridSpan w:val="2"/>
          </w:tcPr>
          <w:p w14:paraId="66BF9905" w14:textId="77777777"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14:paraId="5F5E4535" w14:textId="77777777" w:rsidR="008813A8" w:rsidRPr="009C15D5" w:rsidRDefault="003D7E4E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16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1B89275E" w14:textId="3E91EDC7" w:rsidR="009C15D5" w:rsidRPr="009C15D5" w:rsidRDefault="008813A8" w:rsidP="008813A8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36C9D48F" w14:textId="77777777" w:rsidTr="00677B99">
        <w:trPr>
          <w:trHeight w:val="451"/>
        </w:trPr>
        <w:tc>
          <w:tcPr>
            <w:tcW w:w="954" w:type="dxa"/>
          </w:tcPr>
          <w:p w14:paraId="68F0DB9F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4.4. </w:t>
            </w:r>
          </w:p>
        </w:tc>
        <w:tc>
          <w:tcPr>
            <w:tcW w:w="5817" w:type="dxa"/>
          </w:tcPr>
          <w:p w14:paraId="7B264597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Доля величины: половина, четверть в практической ситуации; сравнение долей одной величины</w:t>
            </w:r>
          </w:p>
        </w:tc>
        <w:tc>
          <w:tcPr>
            <w:tcW w:w="2126" w:type="dxa"/>
          </w:tcPr>
          <w:p w14:paraId="0648A21A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843" w:type="dxa"/>
          </w:tcPr>
          <w:p w14:paraId="2B7F76D2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14:paraId="7CA9B1E9" w14:textId="77777777"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14:paraId="151B3800" w14:textId="77777777" w:rsidR="008813A8" w:rsidRPr="009C15D5" w:rsidRDefault="003D7E4E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17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357724C1" w14:textId="50401152" w:rsidR="009C15D5" w:rsidRPr="009C15D5" w:rsidRDefault="008813A8" w:rsidP="008813A8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4D16B834" w14:textId="77777777" w:rsidTr="00677B99">
        <w:trPr>
          <w:gridAfter w:val="1"/>
          <w:wAfter w:w="16" w:type="dxa"/>
          <w:trHeight w:val="451"/>
        </w:trPr>
        <w:tc>
          <w:tcPr>
            <w:tcW w:w="6771" w:type="dxa"/>
            <w:gridSpan w:val="2"/>
          </w:tcPr>
          <w:p w14:paraId="77EC409F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</w:tcPr>
          <w:p w14:paraId="3D780953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363" w:type="dxa"/>
            <w:gridSpan w:val="2"/>
          </w:tcPr>
          <w:p w14:paraId="410A8ED7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14:paraId="17D9D629" w14:textId="77777777" w:rsidTr="00677B99">
        <w:trPr>
          <w:gridAfter w:val="1"/>
          <w:wAfter w:w="16" w:type="dxa"/>
          <w:trHeight w:val="451"/>
        </w:trPr>
        <w:tc>
          <w:tcPr>
            <w:tcW w:w="15260" w:type="dxa"/>
            <w:gridSpan w:val="5"/>
          </w:tcPr>
          <w:p w14:paraId="7BA58485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5. Пространственные отношения и геометрические фигуры</w:t>
            </w:r>
          </w:p>
        </w:tc>
      </w:tr>
      <w:tr w:rsidR="009C15D5" w:rsidRPr="009C15D5" w14:paraId="094F86A5" w14:textId="77777777" w:rsidTr="00677B99">
        <w:trPr>
          <w:trHeight w:val="451"/>
        </w:trPr>
        <w:tc>
          <w:tcPr>
            <w:tcW w:w="954" w:type="dxa"/>
          </w:tcPr>
          <w:p w14:paraId="1AF98F7B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5.1. </w:t>
            </w:r>
          </w:p>
        </w:tc>
        <w:tc>
          <w:tcPr>
            <w:tcW w:w="5817" w:type="dxa"/>
          </w:tcPr>
          <w:p w14:paraId="73021814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Конструирование геометрических фигур (разбиение фигуры на части, составление фигуры из частей).</w:t>
            </w:r>
          </w:p>
        </w:tc>
        <w:tc>
          <w:tcPr>
            <w:tcW w:w="2126" w:type="dxa"/>
          </w:tcPr>
          <w:p w14:paraId="3262B286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14:paraId="0F6790E1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14:paraId="2C10E523" w14:textId="77777777"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14:paraId="1F3334CD" w14:textId="77777777" w:rsidR="008813A8" w:rsidRPr="009C15D5" w:rsidRDefault="003D7E4E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18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33922984" w14:textId="0A7D6216" w:rsidR="009C15D5" w:rsidRPr="009C15D5" w:rsidRDefault="008813A8" w:rsidP="008813A8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23A5E65F" w14:textId="77777777" w:rsidTr="00677B99">
        <w:trPr>
          <w:trHeight w:val="451"/>
        </w:trPr>
        <w:tc>
          <w:tcPr>
            <w:tcW w:w="954" w:type="dxa"/>
          </w:tcPr>
          <w:p w14:paraId="4AED2BAD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5.2. </w:t>
            </w:r>
          </w:p>
        </w:tc>
        <w:tc>
          <w:tcPr>
            <w:tcW w:w="5817" w:type="dxa"/>
          </w:tcPr>
          <w:p w14:paraId="07B16D7C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Периметр многоугольника: измерение, вычисление, запись равенства.</w:t>
            </w:r>
          </w:p>
        </w:tc>
        <w:tc>
          <w:tcPr>
            <w:tcW w:w="2126" w:type="dxa"/>
          </w:tcPr>
          <w:p w14:paraId="3CC1D529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14:paraId="731B58B0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14:paraId="3A1BD335" w14:textId="77777777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14:paraId="5882746A" w14:textId="77777777" w:rsidR="008813A8" w:rsidRPr="009C15D5" w:rsidRDefault="003D7E4E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19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7A6F8749" w14:textId="1FB8F062" w:rsidR="009C15D5" w:rsidRPr="009C15D5" w:rsidRDefault="008813A8" w:rsidP="008813A8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355A3E1D" w14:textId="77777777" w:rsidTr="00677B99">
        <w:trPr>
          <w:trHeight w:val="451"/>
        </w:trPr>
        <w:tc>
          <w:tcPr>
            <w:tcW w:w="954" w:type="dxa"/>
          </w:tcPr>
          <w:p w14:paraId="2E837EE3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5.3. </w:t>
            </w:r>
          </w:p>
          <w:p w14:paraId="05A7A309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</w:tcPr>
          <w:p w14:paraId="0B263836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Измерение площади, запись результата измерения в квадратных сантиметрах.</w:t>
            </w:r>
          </w:p>
        </w:tc>
        <w:tc>
          <w:tcPr>
            <w:tcW w:w="2126" w:type="dxa"/>
          </w:tcPr>
          <w:p w14:paraId="54471BF9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14:paraId="47090DAD" w14:textId="1B76BC24" w:rsidR="009C15D5" w:rsidRPr="009C15D5" w:rsidRDefault="0057175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36" w:type="dxa"/>
            <w:gridSpan w:val="2"/>
          </w:tcPr>
          <w:p w14:paraId="09E1EC5C" w14:textId="77777777"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14:paraId="3B3530BB" w14:textId="77777777" w:rsidR="008813A8" w:rsidRPr="009C15D5" w:rsidRDefault="003D7E4E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20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46D6B13D" w14:textId="029B4F54" w:rsidR="009C15D5" w:rsidRPr="009C15D5" w:rsidRDefault="008813A8" w:rsidP="008813A8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3C3E5DFB" w14:textId="77777777" w:rsidTr="00677B99">
        <w:trPr>
          <w:trHeight w:val="451"/>
        </w:trPr>
        <w:tc>
          <w:tcPr>
            <w:tcW w:w="954" w:type="dxa"/>
          </w:tcPr>
          <w:p w14:paraId="620DA6EA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5.4.</w:t>
            </w:r>
          </w:p>
        </w:tc>
        <w:tc>
          <w:tcPr>
            <w:tcW w:w="5817" w:type="dxa"/>
          </w:tcPr>
          <w:p w14:paraId="40C94AAE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Вычисление площади прямоугольника (квадрата) с заданными сторонами, запись равенства.</w:t>
            </w:r>
          </w:p>
        </w:tc>
        <w:tc>
          <w:tcPr>
            <w:tcW w:w="2126" w:type="dxa"/>
          </w:tcPr>
          <w:p w14:paraId="0542CFBA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14:paraId="6F27D63A" w14:textId="351C7723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14:paraId="58BEE1FE" w14:textId="77777777"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14:paraId="2DF0B041" w14:textId="77777777" w:rsidR="008813A8" w:rsidRPr="009C15D5" w:rsidRDefault="003D7E4E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21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28FAE560" w14:textId="05A6856F" w:rsidR="009C15D5" w:rsidRPr="009C15D5" w:rsidRDefault="008813A8" w:rsidP="008813A8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4F4AAAF8" w14:textId="77777777" w:rsidTr="00677B99">
        <w:trPr>
          <w:trHeight w:val="451"/>
        </w:trPr>
        <w:tc>
          <w:tcPr>
            <w:tcW w:w="954" w:type="dxa"/>
          </w:tcPr>
          <w:p w14:paraId="3FA83250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5.5.</w:t>
            </w:r>
          </w:p>
        </w:tc>
        <w:tc>
          <w:tcPr>
            <w:tcW w:w="5817" w:type="dxa"/>
          </w:tcPr>
          <w:p w14:paraId="329EEF85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Изображение на клетчатой бумаге прямоугольника с заданным значением площади. Сравнение площадей фигур с помощью наложения.</w:t>
            </w:r>
          </w:p>
        </w:tc>
        <w:tc>
          <w:tcPr>
            <w:tcW w:w="2126" w:type="dxa"/>
          </w:tcPr>
          <w:p w14:paraId="16578D99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14:paraId="37DFD69D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14:paraId="69B45FE7" w14:textId="77777777"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14:paraId="47D00B64" w14:textId="77777777" w:rsidR="008813A8" w:rsidRPr="009C15D5" w:rsidRDefault="003D7E4E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22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268ECC91" w14:textId="1351D971" w:rsidR="009C15D5" w:rsidRPr="009C15D5" w:rsidRDefault="008813A8" w:rsidP="008813A8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31582508" w14:textId="77777777" w:rsidTr="00677B99">
        <w:trPr>
          <w:trHeight w:val="451"/>
        </w:trPr>
        <w:tc>
          <w:tcPr>
            <w:tcW w:w="6771" w:type="dxa"/>
            <w:gridSpan w:val="2"/>
          </w:tcPr>
          <w:p w14:paraId="7E8DD331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Итого по разделу</w:t>
            </w:r>
          </w:p>
        </w:tc>
        <w:tc>
          <w:tcPr>
            <w:tcW w:w="2126" w:type="dxa"/>
          </w:tcPr>
          <w:p w14:paraId="21EBFC9C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6379" w:type="dxa"/>
            <w:gridSpan w:val="3"/>
          </w:tcPr>
          <w:p w14:paraId="75469F3F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14:paraId="6D7009A6" w14:textId="77777777" w:rsidTr="00677B99">
        <w:trPr>
          <w:trHeight w:val="451"/>
        </w:trPr>
        <w:tc>
          <w:tcPr>
            <w:tcW w:w="15276" w:type="dxa"/>
            <w:gridSpan w:val="6"/>
          </w:tcPr>
          <w:p w14:paraId="1D91622D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ru-RU"/>
              </w:rPr>
              <w:t>Раздел 6. Математическая информация</w:t>
            </w:r>
          </w:p>
        </w:tc>
      </w:tr>
      <w:tr w:rsidR="009C15D5" w:rsidRPr="009C15D5" w14:paraId="7C6D0E6A" w14:textId="77777777" w:rsidTr="00677B99">
        <w:trPr>
          <w:trHeight w:val="451"/>
        </w:trPr>
        <w:tc>
          <w:tcPr>
            <w:tcW w:w="954" w:type="dxa"/>
          </w:tcPr>
          <w:p w14:paraId="7E2F1312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6.1.</w:t>
            </w:r>
          </w:p>
        </w:tc>
        <w:tc>
          <w:tcPr>
            <w:tcW w:w="5817" w:type="dxa"/>
          </w:tcPr>
          <w:p w14:paraId="6EFB9DC9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Классификация объектов по двум признакам.</w:t>
            </w:r>
          </w:p>
        </w:tc>
        <w:tc>
          <w:tcPr>
            <w:tcW w:w="2126" w:type="dxa"/>
          </w:tcPr>
          <w:p w14:paraId="45E118C9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</w:tcPr>
          <w:p w14:paraId="6780BF18" w14:textId="1906670C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14:paraId="5B383E67" w14:textId="77777777"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14:paraId="17BED900" w14:textId="77777777" w:rsidR="008813A8" w:rsidRPr="009C15D5" w:rsidRDefault="003D7E4E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23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6DD4166C" w14:textId="0F9797D7" w:rsidR="009C15D5" w:rsidRPr="009C15D5" w:rsidRDefault="008813A8" w:rsidP="008813A8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514FA749" w14:textId="77777777" w:rsidTr="00677B99">
        <w:trPr>
          <w:trHeight w:val="451"/>
        </w:trPr>
        <w:tc>
          <w:tcPr>
            <w:tcW w:w="954" w:type="dxa"/>
          </w:tcPr>
          <w:p w14:paraId="7ECEE8F9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6.2.</w:t>
            </w:r>
          </w:p>
        </w:tc>
        <w:tc>
          <w:tcPr>
            <w:tcW w:w="5817" w:type="dxa"/>
          </w:tcPr>
          <w:p w14:paraId="62CC8B05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Верные (истинные) и неверные (ложные) утверждения: конструирование, проверка. Логические рассуждения со связками «если ..., то </w:t>
            </w:r>
            <w:proofErr w:type="gramStart"/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... »</w:t>
            </w:r>
            <w:proofErr w:type="gramEnd"/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, «поэтому», «значит».</w:t>
            </w:r>
          </w:p>
        </w:tc>
        <w:tc>
          <w:tcPr>
            <w:tcW w:w="2126" w:type="dxa"/>
          </w:tcPr>
          <w:p w14:paraId="5BFE34AD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4237C656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14:paraId="76F9923F" w14:textId="77777777"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14:paraId="5F6C6F8C" w14:textId="77777777" w:rsidR="008813A8" w:rsidRPr="009C15D5" w:rsidRDefault="003D7E4E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24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4EACAC02" w14:textId="5E004704" w:rsidR="009C15D5" w:rsidRPr="009C15D5" w:rsidRDefault="008813A8" w:rsidP="008813A8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548FE6E1" w14:textId="77777777" w:rsidTr="00677B99">
        <w:trPr>
          <w:trHeight w:val="451"/>
        </w:trPr>
        <w:tc>
          <w:tcPr>
            <w:tcW w:w="954" w:type="dxa"/>
          </w:tcPr>
          <w:p w14:paraId="77D17E32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6.3.</w:t>
            </w:r>
          </w:p>
        </w:tc>
        <w:tc>
          <w:tcPr>
            <w:tcW w:w="5817" w:type="dxa"/>
          </w:tcPr>
          <w:p w14:paraId="3AE34CD5" w14:textId="77777777"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с информацией: извлечение и использование для выполнения заданий информации, представленной в таблицах сданными о реальных процессах и явлениях окружающего мира (например, расписание уроков, движения автобусов, поездов); внесение данных в таблицу; дополнение чертежа данными</w:t>
            </w:r>
          </w:p>
        </w:tc>
        <w:tc>
          <w:tcPr>
            <w:tcW w:w="2126" w:type="dxa"/>
          </w:tcPr>
          <w:p w14:paraId="3D076D35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60F55E52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14:paraId="6DC8C5B6" w14:textId="77777777"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14:paraId="4A55CEDA" w14:textId="77777777" w:rsidR="008813A8" w:rsidRPr="009C15D5" w:rsidRDefault="003D7E4E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25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12FED075" w14:textId="58ED6539" w:rsidR="009C15D5" w:rsidRPr="009C15D5" w:rsidRDefault="008813A8" w:rsidP="008813A8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6A1F16B3" w14:textId="77777777" w:rsidTr="00677B99">
        <w:trPr>
          <w:trHeight w:val="451"/>
        </w:trPr>
        <w:tc>
          <w:tcPr>
            <w:tcW w:w="954" w:type="dxa"/>
          </w:tcPr>
          <w:p w14:paraId="2F991F6E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6.4.</w:t>
            </w:r>
          </w:p>
        </w:tc>
        <w:tc>
          <w:tcPr>
            <w:tcW w:w="5817" w:type="dxa"/>
          </w:tcPr>
          <w:p w14:paraId="205782B3" w14:textId="77777777"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Таблицы сложения и умножения: заполнение на  основе результатов счёта.</w:t>
            </w:r>
          </w:p>
        </w:tc>
        <w:tc>
          <w:tcPr>
            <w:tcW w:w="2126" w:type="dxa"/>
          </w:tcPr>
          <w:p w14:paraId="583DC84B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5539D916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14:paraId="1285ED13" w14:textId="77777777"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14:paraId="36E4A65A" w14:textId="77777777" w:rsidR="008813A8" w:rsidRPr="009C15D5" w:rsidRDefault="003D7E4E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26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1D29DD64" w14:textId="7CCEAA3A" w:rsidR="009C15D5" w:rsidRPr="009C15D5" w:rsidRDefault="008813A8" w:rsidP="008813A8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3E73D7CB" w14:textId="77777777" w:rsidTr="00677B99">
        <w:trPr>
          <w:trHeight w:val="451"/>
        </w:trPr>
        <w:tc>
          <w:tcPr>
            <w:tcW w:w="954" w:type="dxa"/>
          </w:tcPr>
          <w:p w14:paraId="45B6B4E8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6.5.</w:t>
            </w:r>
          </w:p>
        </w:tc>
        <w:tc>
          <w:tcPr>
            <w:tcW w:w="5817" w:type="dxa"/>
          </w:tcPr>
          <w:p w14:paraId="0D4706FE" w14:textId="77777777"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Формализованное описание последовательности действий (инструкция, план, схема, алгоритм).</w:t>
            </w:r>
          </w:p>
        </w:tc>
        <w:tc>
          <w:tcPr>
            <w:tcW w:w="2126" w:type="dxa"/>
          </w:tcPr>
          <w:p w14:paraId="78E40886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5F27FD1B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14:paraId="2B28855F" w14:textId="77777777"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14:paraId="4C916122" w14:textId="77777777" w:rsidR="008813A8" w:rsidRPr="009C15D5" w:rsidRDefault="003D7E4E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27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5C3D8067" w14:textId="0048241B" w:rsidR="009C15D5" w:rsidRPr="009C15D5" w:rsidRDefault="008813A8" w:rsidP="008813A8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22030F06" w14:textId="77777777" w:rsidTr="00677B99">
        <w:trPr>
          <w:trHeight w:val="451"/>
        </w:trPr>
        <w:tc>
          <w:tcPr>
            <w:tcW w:w="954" w:type="dxa"/>
          </w:tcPr>
          <w:p w14:paraId="7D2A618E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6.6.</w:t>
            </w:r>
          </w:p>
        </w:tc>
        <w:tc>
          <w:tcPr>
            <w:tcW w:w="5817" w:type="dxa"/>
          </w:tcPr>
          <w:p w14:paraId="5DED8A7B" w14:textId="7D882C23"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Алгоритмы (правила) устных и письменных вычислений (слож</w:t>
            </w:r>
            <w:r w:rsidR="0057175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е</w:t>
            </w: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ние, вычитание, умножение, деление), порядка действий в числовом выражении, нахождения периметра и площади, построения геометрических фигур.</w:t>
            </w:r>
          </w:p>
        </w:tc>
        <w:tc>
          <w:tcPr>
            <w:tcW w:w="2126" w:type="dxa"/>
          </w:tcPr>
          <w:p w14:paraId="7CE6814C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31FB410A" w14:textId="6C122543" w:rsidR="009C15D5" w:rsidRPr="009C15D5" w:rsidRDefault="0057175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36" w:type="dxa"/>
            <w:gridSpan w:val="2"/>
          </w:tcPr>
          <w:p w14:paraId="43328F88" w14:textId="77777777"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14:paraId="05B91FF0" w14:textId="77777777" w:rsidR="008813A8" w:rsidRPr="009C15D5" w:rsidRDefault="003D7E4E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28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2C99C40E" w14:textId="2A0AF143" w:rsidR="009C15D5" w:rsidRPr="009C15D5" w:rsidRDefault="008813A8" w:rsidP="008813A8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48C747DC" w14:textId="77777777" w:rsidTr="00677B99">
        <w:trPr>
          <w:trHeight w:val="451"/>
        </w:trPr>
        <w:tc>
          <w:tcPr>
            <w:tcW w:w="954" w:type="dxa"/>
          </w:tcPr>
          <w:p w14:paraId="6A642D06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6.7.</w:t>
            </w:r>
          </w:p>
        </w:tc>
        <w:tc>
          <w:tcPr>
            <w:tcW w:w="5817" w:type="dxa"/>
          </w:tcPr>
          <w:p w14:paraId="202022D6" w14:textId="77777777"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Столбчатая диаграмма: чтение, использование данных для решения учебных и практических задач.</w:t>
            </w:r>
          </w:p>
        </w:tc>
        <w:tc>
          <w:tcPr>
            <w:tcW w:w="2126" w:type="dxa"/>
          </w:tcPr>
          <w:p w14:paraId="0BE5358D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73441279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14:paraId="3AE9841A" w14:textId="77777777"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14:paraId="2B7DB9A8" w14:textId="77777777" w:rsidR="008813A8" w:rsidRPr="009C15D5" w:rsidRDefault="003D7E4E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29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002FE741" w14:textId="114829AA" w:rsidR="009C15D5" w:rsidRPr="009C15D5" w:rsidRDefault="008813A8" w:rsidP="008813A8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05974898" w14:textId="77777777" w:rsidTr="00677B99">
        <w:trPr>
          <w:trHeight w:val="451"/>
        </w:trPr>
        <w:tc>
          <w:tcPr>
            <w:tcW w:w="954" w:type="dxa"/>
          </w:tcPr>
          <w:p w14:paraId="201C92F3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6.8.</w:t>
            </w:r>
          </w:p>
        </w:tc>
        <w:tc>
          <w:tcPr>
            <w:tcW w:w="5817" w:type="dxa"/>
          </w:tcPr>
          <w:p w14:paraId="033E35D8" w14:textId="77777777"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Алгоритмы изучения материала, выполнения заданий на доступных электронных средствах обучения.</w:t>
            </w:r>
          </w:p>
        </w:tc>
        <w:tc>
          <w:tcPr>
            <w:tcW w:w="2126" w:type="dxa"/>
          </w:tcPr>
          <w:p w14:paraId="04A4507A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2EB003DB" w14:textId="4941D4A9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14:paraId="1549AE89" w14:textId="77777777"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14:paraId="46B97DAF" w14:textId="77777777" w:rsidR="008813A8" w:rsidRPr="009C15D5" w:rsidRDefault="003D7E4E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30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65082C45" w14:textId="55177A17" w:rsidR="009C15D5" w:rsidRPr="009C15D5" w:rsidRDefault="008813A8" w:rsidP="008813A8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МЭШ, ЦОК</w:t>
            </w:r>
          </w:p>
        </w:tc>
      </w:tr>
      <w:tr w:rsidR="009C15D5" w:rsidRPr="009C15D5" w14:paraId="279E530D" w14:textId="77777777" w:rsidTr="00677B99">
        <w:trPr>
          <w:trHeight w:val="451"/>
        </w:trPr>
        <w:tc>
          <w:tcPr>
            <w:tcW w:w="6771" w:type="dxa"/>
            <w:gridSpan w:val="2"/>
          </w:tcPr>
          <w:p w14:paraId="17C8B235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Итого по разделу</w:t>
            </w:r>
          </w:p>
        </w:tc>
        <w:tc>
          <w:tcPr>
            <w:tcW w:w="2126" w:type="dxa"/>
          </w:tcPr>
          <w:p w14:paraId="09695D92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6379" w:type="dxa"/>
            <w:gridSpan w:val="3"/>
          </w:tcPr>
          <w:p w14:paraId="2A375400" w14:textId="77777777" w:rsidR="009C15D5" w:rsidRPr="009C15D5" w:rsidRDefault="009C15D5" w:rsidP="009C15D5">
            <w:pPr>
              <w:widowControl w:val="0"/>
              <w:spacing w:line="1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5D5" w:rsidRPr="009C15D5" w14:paraId="444A26F6" w14:textId="77777777" w:rsidTr="00677B99">
        <w:trPr>
          <w:trHeight w:val="451"/>
        </w:trPr>
        <w:tc>
          <w:tcPr>
            <w:tcW w:w="6771" w:type="dxa"/>
            <w:gridSpan w:val="2"/>
          </w:tcPr>
          <w:p w14:paraId="7FE4E566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Резервное время</w:t>
            </w:r>
          </w:p>
        </w:tc>
        <w:tc>
          <w:tcPr>
            <w:tcW w:w="2126" w:type="dxa"/>
          </w:tcPr>
          <w:p w14:paraId="0B41656E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6379" w:type="dxa"/>
            <w:gridSpan w:val="3"/>
          </w:tcPr>
          <w:p w14:paraId="66DCEBAD" w14:textId="77777777" w:rsidR="009C15D5" w:rsidRPr="009C15D5" w:rsidRDefault="009C15D5" w:rsidP="009C15D5">
            <w:pPr>
              <w:widowControl w:val="0"/>
              <w:spacing w:line="1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5D5" w:rsidRPr="009C15D5" w14:paraId="02A55E23" w14:textId="77777777" w:rsidTr="00677B99">
        <w:trPr>
          <w:trHeight w:val="451"/>
        </w:trPr>
        <w:tc>
          <w:tcPr>
            <w:tcW w:w="6771" w:type="dxa"/>
            <w:gridSpan w:val="2"/>
          </w:tcPr>
          <w:p w14:paraId="6BC58069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Общее количество часов по программе</w:t>
            </w:r>
          </w:p>
        </w:tc>
        <w:tc>
          <w:tcPr>
            <w:tcW w:w="2126" w:type="dxa"/>
          </w:tcPr>
          <w:p w14:paraId="12DC1C35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136</w:t>
            </w:r>
          </w:p>
        </w:tc>
        <w:tc>
          <w:tcPr>
            <w:tcW w:w="1843" w:type="dxa"/>
          </w:tcPr>
          <w:p w14:paraId="2132CBA3" w14:textId="03421403" w:rsidR="009C15D5" w:rsidRPr="009C15D5" w:rsidRDefault="00F062C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4536" w:type="dxa"/>
            <w:gridSpan w:val="2"/>
          </w:tcPr>
          <w:p w14:paraId="34BAF067" w14:textId="77777777" w:rsidR="009C15D5" w:rsidRPr="009C15D5" w:rsidRDefault="009C15D5" w:rsidP="009C15D5">
            <w:pPr>
              <w:widowControl w:val="0"/>
              <w:spacing w:line="1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15D08F4" w14:textId="77777777" w:rsidR="009C15D5" w:rsidRP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7A77C84C" w14:textId="77777777" w:rsidR="009C15D5" w:rsidRP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604C0F68" w14:textId="77777777" w:rsidR="009C15D5" w:rsidRP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60F7F61A" w14:textId="77777777" w:rsidR="009C15D5" w:rsidRP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9C15D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 КЛАСС</w:t>
      </w:r>
    </w:p>
    <w:tbl>
      <w:tblPr>
        <w:tblStyle w:val="14"/>
        <w:tblW w:w="15276" w:type="dxa"/>
        <w:tblLayout w:type="fixed"/>
        <w:tblLook w:val="0000" w:firstRow="0" w:lastRow="0" w:firstColumn="0" w:lastColumn="0" w:noHBand="0" w:noVBand="0"/>
      </w:tblPr>
      <w:tblGrid>
        <w:gridCol w:w="954"/>
        <w:gridCol w:w="5817"/>
        <w:gridCol w:w="2126"/>
        <w:gridCol w:w="1843"/>
        <w:gridCol w:w="4536"/>
      </w:tblGrid>
      <w:tr w:rsidR="009C15D5" w:rsidRPr="009C15D5" w14:paraId="3DE6DF59" w14:textId="77777777" w:rsidTr="00677B99">
        <w:trPr>
          <w:trHeight w:val="258"/>
        </w:trPr>
        <w:tc>
          <w:tcPr>
            <w:tcW w:w="954" w:type="dxa"/>
            <w:vMerge w:val="restart"/>
          </w:tcPr>
          <w:p w14:paraId="23A91DD0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817" w:type="dxa"/>
            <w:vMerge w:val="restart"/>
          </w:tcPr>
          <w:p w14:paraId="29E96A4A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  <w:p w14:paraId="7A9F556C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разделов и тем </w:t>
            </w:r>
          </w:p>
          <w:p w14:paraId="4D9D0772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3969" w:type="dxa"/>
            <w:gridSpan w:val="2"/>
          </w:tcPr>
          <w:p w14:paraId="1C3379F5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536" w:type="dxa"/>
            <w:vMerge w:val="restart"/>
          </w:tcPr>
          <w:p w14:paraId="7DDA61CD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9C15D5" w:rsidRPr="009C15D5" w14:paraId="601D2B04" w14:textId="77777777" w:rsidTr="00677B99">
        <w:trPr>
          <w:trHeight w:val="162"/>
        </w:trPr>
        <w:tc>
          <w:tcPr>
            <w:tcW w:w="954" w:type="dxa"/>
            <w:vMerge/>
          </w:tcPr>
          <w:p w14:paraId="5D132622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vMerge/>
          </w:tcPr>
          <w:p w14:paraId="42AAC729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CA73D72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14:paraId="26ED182E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4536" w:type="dxa"/>
            <w:vMerge/>
          </w:tcPr>
          <w:p w14:paraId="70C56769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14:paraId="06A66B66" w14:textId="77777777" w:rsidTr="00677B99">
        <w:trPr>
          <w:trHeight w:val="67"/>
        </w:trPr>
        <w:tc>
          <w:tcPr>
            <w:tcW w:w="15276" w:type="dxa"/>
            <w:gridSpan w:val="5"/>
          </w:tcPr>
          <w:p w14:paraId="5A082CAA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Раздел 1. </w:t>
            </w:r>
            <w:r w:rsidRPr="009C15D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Числа </w:t>
            </w:r>
          </w:p>
        </w:tc>
      </w:tr>
      <w:tr w:rsidR="009C15D5" w:rsidRPr="009C15D5" w14:paraId="7836930B" w14:textId="77777777" w:rsidTr="00677B99">
        <w:trPr>
          <w:trHeight w:val="296"/>
        </w:trPr>
        <w:tc>
          <w:tcPr>
            <w:tcW w:w="954" w:type="dxa"/>
          </w:tcPr>
          <w:p w14:paraId="3972E246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1.1. </w:t>
            </w:r>
          </w:p>
        </w:tc>
        <w:tc>
          <w:tcPr>
            <w:tcW w:w="5817" w:type="dxa"/>
          </w:tcPr>
          <w:p w14:paraId="075F7671" w14:textId="77777777" w:rsidR="009C15D5" w:rsidRPr="009C15D5" w:rsidRDefault="009C15D5" w:rsidP="009C15D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Числа в пределах миллиона: чтение, запись, поразрядное сравнение, упорядочение.</w:t>
            </w:r>
          </w:p>
        </w:tc>
        <w:tc>
          <w:tcPr>
            <w:tcW w:w="2126" w:type="dxa"/>
          </w:tcPr>
          <w:p w14:paraId="744F8CD0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2AD9F782" w14:textId="77777777" w:rsidR="009C15D5" w:rsidRPr="009C15D5" w:rsidRDefault="009C15D5" w:rsidP="009C15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6AEAB7E" w14:textId="77777777"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14:paraId="75F5C362" w14:textId="77777777" w:rsidR="008813A8" w:rsidRPr="009C15D5" w:rsidRDefault="003D7E4E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31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29E95A36" w14:textId="70557E4C" w:rsidR="009C15D5" w:rsidRPr="009C15D5" w:rsidRDefault="008813A8" w:rsidP="008813A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51DD222C" w14:textId="77777777" w:rsidTr="00677B99">
        <w:trPr>
          <w:trHeight w:val="488"/>
        </w:trPr>
        <w:tc>
          <w:tcPr>
            <w:tcW w:w="954" w:type="dxa"/>
          </w:tcPr>
          <w:p w14:paraId="60B40D7F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1.2. </w:t>
            </w:r>
          </w:p>
        </w:tc>
        <w:tc>
          <w:tcPr>
            <w:tcW w:w="5817" w:type="dxa"/>
          </w:tcPr>
          <w:p w14:paraId="7676AEC1" w14:textId="77777777" w:rsidR="009C15D5" w:rsidRPr="009C15D5" w:rsidRDefault="009C15D5" w:rsidP="009C15D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Число, большее или меньшее данного числа на заданное число разрядных единиц, в заданное число раз.</w:t>
            </w:r>
          </w:p>
        </w:tc>
        <w:tc>
          <w:tcPr>
            <w:tcW w:w="2126" w:type="dxa"/>
          </w:tcPr>
          <w:p w14:paraId="421B185A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24820073" w14:textId="77777777" w:rsidR="009C15D5" w:rsidRPr="009C15D5" w:rsidRDefault="009C15D5" w:rsidP="009C1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2FCF809" w14:textId="77777777"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14:paraId="1DC4536E" w14:textId="77777777" w:rsidR="008813A8" w:rsidRPr="009C15D5" w:rsidRDefault="003D7E4E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32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22F2A628" w14:textId="0FC1547E" w:rsidR="009C15D5" w:rsidRPr="009C15D5" w:rsidRDefault="008813A8" w:rsidP="008813A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0637A95E" w14:textId="77777777" w:rsidTr="00677B99">
        <w:trPr>
          <w:trHeight w:val="392"/>
        </w:trPr>
        <w:tc>
          <w:tcPr>
            <w:tcW w:w="954" w:type="dxa"/>
          </w:tcPr>
          <w:p w14:paraId="2B74E36D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1.3. </w:t>
            </w:r>
          </w:p>
        </w:tc>
        <w:tc>
          <w:tcPr>
            <w:tcW w:w="5817" w:type="dxa"/>
          </w:tcPr>
          <w:p w14:paraId="3E45A696" w14:textId="77777777"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Свойства многозначного</w:t>
            </w: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числа.</w:t>
            </w:r>
          </w:p>
        </w:tc>
        <w:tc>
          <w:tcPr>
            <w:tcW w:w="2126" w:type="dxa"/>
          </w:tcPr>
          <w:p w14:paraId="1114A81B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14:paraId="6081BE97" w14:textId="0F2C6092" w:rsidR="009C15D5" w:rsidRPr="009C15D5" w:rsidRDefault="0057175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36" w:type="dxa"/>
          </w:tcPr>
          <w:p w14:paraId="6BDB59A7" w14:textId="77777777"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14:paraId="590B4684" w14:textId="77777777" w:rsidR="008813A8" w:rsidRPr="009C15D5" w:rsidRDefault="003D7E4E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33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4AFDD094" w14:textId="209D10B2" w:rsidR="009C15D5" w:rsidRPr="009C15D5" w:rsidRDefault="008813A8" w:rsidP="008813A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1A7214E2" w14:textId="77777777" w:rsidTr="00677B99">
        <w:trPr>
          <w:trHeight w:val="263"/>
        </w:trPr>
        <w:tc>
          <w:tcPr>
            <w:tcW w:w="954" w:type="dxa"/>
          </w:tcPr>
          <w:p w14:paraId="20692855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1.4. </w:t>
            </w:r>
          </w:p>
        </w:tc>
        <w:tc>
          <w:tcPr>
            <w:tcW w:w="5817" w:type="dxa"/>
          </w:tcPr>
          <w:p w14:paraId="7D3D0CA8" w14:textId="77777777" w:rsidR="009C15D5" w:rsidRPr="009C15D5" w:rsidRDefault="009C15D5" w:rsidP="009C15D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Дополнение числа до заданного круглого числа.</w:t>
            </w:r>
          </w:p>
        </w:tc>
        <w:tc>
          <w:tcPr>
            <w:tcW w:w="2126" w:type="dxa"/>
          </w:tcPr>
          <w:p w14:paraId="2A1B89AF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7D7DD3C4" w14:textId="348183CD" w:rsidR="009C15D5" w:rsidRPr="009C15D5" w:rsidRDefault="009C15D5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221CAD2" w14:textId="77777777" w:rsidR="008813A8" w:rsidRDefault="008813A8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14:paraId="356E84ED" w14:textId="77777777" w:rsidR="008813A8" w:rsidRPr="009C15D5" w:rsidRDefault="003D7E4E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34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5F31F432" w14:textId="6BEE3922" w:rsidR="009C15D5" w:rsidRPr="009C15D5" w:rsidRDefault="008813A8" w:rsidP="008813A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44FEC105" w14:textId="77777777" w:rsidTr="00677B99">
        <w:trPr>
          <w:trHeight w:val="283"/>
        </w:trPr>
        <w:tc>
          <w:tcPr>
            <w:tcW w:w="6771" w:type="dxa"/>
            <w:gridSpan w:val="2"/>
          </w:tcPr>
          <w:p w14:paraId="2597D91A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</w:tcPr>
          <w:p w14:paraId="4D707A5C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79" w:type="dxa"/>
            <w:gridSpan w:val="2"/>
          </w:tcPr>
          <w:p w14:paraId="6F12F2F0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14:paraId="3526877F" w14:textId="77777777" w:rsidTr="00677B99">
        <w:trPr>
          <w:trHeight w:val="283"/>
        </w:trPr>
        <w:tc>
          <w:tcPr>
            <w:tcW w:w="15276" w:type="dxa"/>
            <w:gridSpan w:val="5"/>
          </w:tcPr>
          <w:p w14:paraId="7C3FC2F1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Раздел 2. </w:t>
            </w:r>
            <w:r w:rsidRPr="009C15D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Величины</w:t>
            </w:r>
          </w:p>
        </w:tc>
      </w:tr>
      <w:tr w:rsidR="009C15D5" w:rsidRPr="009C15D5" w14:paraId="7BD49C84" w14:textId="77777777" w:rsidTr="00677B99">
        <w:trPr>
          <w:trHeight w:val="451"/>
        </w:trPr>
        <w:tc>
          <w:tcPr>
            <w:tcW w:w="954" w:type="dxa"/>
          </w:tcPr>
          <w:p w14:paraId="2228D500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2.1. </w:t>
            </w:r>
          </w:p>
        </w:tc>
        <w:tc>
          <w:tcPr>
            <w:tcW w:w="5817" w:type="dxa"/>
          </w:tcPr>
          <w:p w14:paraId="13802DE1" w14:textId="77777777" w:rsidR="009C15D5" w:rsidRPr="009C15D5" w:rsidRDefault="009C15D5" w:rsidP="009C15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Величины: сравнение объектов по массе, длине, площади, вместимости.</w:t>
            </w:r>
          </w:p>
        </w:tc>
        <w:tc>
          <w:tcPr>
            <w:tcW w:w="2126" w:type="dxa"/>
          </w:tcPr>
          <w:p w14:paraId="376CD227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64C6EB99" w14:textId="77777777" w:rsidR="009C15D5" w:rsidRPr="009C15D5" w:rsidRDefault="009C15D5" w:rsidP="009C1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3762894" w14:textId="77777777"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14:paraId="26FF820B" w14:textId="77777777" w:rsidR="008813A8" w:rsidRPr="009C15D5" w:rsidRDefault="003D7E4E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35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3E4F1B3C" w14:textId="332CB664" w:rsidR="009C15D5" w:rsidRPr="009C15D5" w:rsidRDefault="008813A8" w:rsidP="008813A8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0923AA63" w14:textId="77777777" w:rsidTr="00677B99">
        <w:trPr>
          <w:trHeight w:val="451"/>
        </w:trPr>
        <w:tc>
          <w:tcPr>
            <w:tcW w:w="954" w:type="dxa"/>
          </w:tcPr>
          <w:p w14:paraId="26857E59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2.2. </w:t>
            </w:r>
          </w:p>
        </w:tc>
        <w:tc>
          <w:tcPr>
            <w:tcW w:w="5817" w:type="dxa"/>
          </w:tcPr>
          <w:p w14:paraId="6A4CE2B0" w14:textId="77777777" w:rsidR="009C15D5" w:rsidRPr="009C15D5" w:rsidRDefault="009C15D5" w:rsidP="009C15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Единицы массы -центнер, тонна; соотношения между единицами массы.</w:t>
            </w:r>
          </w:p>
        </w:tc>
        <w:tc>
          <w:tcPr>
            <w:tcW w:w="2126" w:type="dxa"/>
          </w:tcPr>
          <w:p w14:paraId="22A16948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2550C5DA" w14:textId="77777777" w:rsidR="009C15D5" w:rsidRPr="009C15D5" w:rsidRDefault="009C15D5" w:rsidP="009C1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D286CEE" w14:textId="77777777"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14:paraId="62E7A373" w14:textId="77777777" w:rsidR="008813A8" w:rsidRPr="009C15D5" w:rsidRDefault="003D7E4E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36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41703811" w14:textId="6B766D6F" w:rsidR="009C15D5" w:rsidRPr="009C15D5" w:rsidRDefault="008813A8" w:rsidP="008813A8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722975E8" w14:textId="77777777" w:rsidTr="00677B99">
        <w:trPr>
          <w:trHeight w:val="451"/>
        </w:trPr>
        <w:tc>
          <w:tcPr>
            <w:tcW w:w="954" w:type="dxa"/>
          </w:tcPr>
          <w:p w14:paraId="384C5302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2.3. </w:t>
            </w:r>
          </w:p>
        </w:tc>
        <w:tc>
          <w:tcPr>
            <w:tcW w:w="5817" w:type="dxa"/>
          </w:tcPr>
          <w:p w14:paraId="631952A9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Единицы времени (сутки, неделя, месяц, год, век), соотношение между ними. Календарь.</w:t>
            </w:r>
          </w:p>
        </w:tc>
        <w:tc>
          <w:tcPr>
            <w:tcW w:w="2126" w:type="dxa"/>
          </w:tcPr>
          <w:p w14:paraId="5D84FC8D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51D9A149" w14:textId="77777777" w:rsidR="009C15D5" w:rsidRPr="009C15D5" w:rsidRDefault="009C15D5" w:rsidP="009C1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8A28709" w14:textId="77777777"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14:paraId="0E236380" w14:textId="77777777" w:rsidR="008813A8" w:rsidRPr="009C15D5" w:rsidRDefault="003D7E4E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37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757705E1" w14:textId="7EACE975" w:rsidR="009C15D5" w:rsidRPr="009C15D5" w:rsidRDefault="008813A8" w:rsidP="008813A8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МЭШ, ЦОК</w:t>
            </w:r>
          </w:p>
        </w:tc>
      </w:tr>
      <w:tr w:rsidR="009C15D5" w:rsidRPr="009C15D5" w14:paraId="2A76A86C" w14:textId="77777777" w:rsidTr="00677B99">
        <w:trPr>
          <w:trHeight w:val="451"/>
        </w:trPr>
        <w:tc>
          <w:tcPr>
            <w:tcW w:w="954" w:type="dxa"/>
          </w:tcPr>
          <w:p w14:paraId="3B9D3826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5817" w:type="dxa"/>
          </w:tcPr>
          <w:p w14:paraId="197FCED1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Единицы длины (миллиметр, сантиметр, дециметр, метр, километр), площади (квадратный метр, квадратный дециметр, квадратный сантиметр), вместимости (литр), скорости (километры в час, метры в минуту, метры в секунду); соотношение между единицами в пределах 100 000.</w:t>
            </w:r>
          </w:p>
        </w:tc>
        <w:tc>
          <w:tcPr>
            <w:tcW w:w="2126" w:type="dxa"/>
          </w:tcPr>
          <w:p w14:paraId="572DE691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16F31CD3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0C47B42" w14:textId="77777777"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14:paraId="3CB974D5" w14:textId="77777777" w:rsidR="008813A8" w:rsidRPr="009C15D5" w:rsidRDefault="003D7E4E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38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640838C4" w14:textId="31C3F1E9" w:rsidR="009C15D5" w:rsidRPr="009C15D5" w:rsidRDefault="008813A8" w:rsidP="008813A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20085544" w14:textId="77777777" w:rsidTr="00677B99">
        <w:trPr>
          <w:trHeight w:val="451"/>
        </w:trPr>
        <w:tc>
          <w:tcPr>
            <w:tcW w:w="954" w:type="dxa"/>
          </w:tcPr>
          <w:p w14:paraId="2527FC52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5817" w:type="dxa"/>
          </w:tcPr>
          <w:p w14:paraId="0A079B67" w14:textId="77777777" w:rsidR="009C15D5" w:rsidRPr="009C15D5" w:rsidRDefault="009C15D5" w:rsidP="009C15D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Доля величины времени, массы, длины.</w:t>
            </w:r>
          </w:p>
        </w:tc>
        <w:tc>
          <w:tcPr>
            <w:tcW w:w="2126" w:type="dxa"/>
          </w:tcPr>
          <w:p w14:paraId="60E16814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4262A0CE" w14:textId="67AA233E" w:rsidR="009C15D5" w:rsidRPr="009C15D5" w:rsidRDefault="0057175B" w:rsidP="005717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1C84FD29" w14:textId="77777777"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14:paraId="34F0E137" w14:textId="77777777" w:rsidR="008813A8" w:rsidRPr="009C15D5" w:rsidRDefault="003D7E4E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39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30073851" w14:textId="17FCD439" w:rsidR="009C15D5" w:rsidRPr="009C15D5" w:rsidRDefault="008813A8" w:rsidP="008813A8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4BF32715" w14:textId="77777777" w:rsidTr="00677B99">
        <w:trPr>
          <w:trHeight w:val="451"/>
        </w:trPr>
        <w:tc>
          <w:tcPr>
            <w:tcW w:w="6771" w:type="dxa"/>
            <w:gridSpan w:val="2"/>
          </w:tcPr>
          <w:p w14:paraId="7ABBE35F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</w:tcPr>
          <w:p w14:paraId="150EB344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79" w:type="dxa"/>
            <w:gridSpan w:val="2"/>
          </w:tcPr>
          <w:p w14:paraId="70000600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14:paraId="118AEC18" w14:textId="77777777" w:rsidTr="00677B99">
        <w:trPr>
          <w:trHeight w:val="451"/>
        </w:trPr>
        <w:tc>
          <w:tcPr>
            <w:tcW w:w="15276" w:type="dxa"/>
            <w:gridSpan w:val="5"/>
          </w:tcPr>
          <w:p w14:paraId="4A2F3ED9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3. Арифметические действия</w:t>
            </w:r>
          </w:p>
        </w:tc>
      </w:tr>
      <w:tr w:rsidR="009C15D5" w:rsidRPr="009C15D5" w14:paraId="2BB0AFA3" w14:textId="77777777" w:rsidTr="00677B99">
        <w:trPr>
          <w:trHeight w:val="451"/>
        </w:trPr>
        <w:tc>
          <w:tcPr>
            <w:tcW w:w="954" w:type="dxa"/>
          </w:tcPr>
          <w:p w14:paraId="198FFF5B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3.1. </w:t>
            </w:r>
          </w:p>
        </w:tc>
        <w:tc>
          <w:tcPr>
            <w:tcW w:w="5817" w:type="dxa"/>
          </w:tcPr>
          <w:p w14:paraId="44440719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Письменное сложение, вычитание многозначных чисел в пределах миллиона.</w:t>
            </w:r>
          </w:p>
        </w:tc>
        <w:tc>
          <w:tcPr>
            <w:tcW w:w="2126" w:type="dxa"/>
          </w:tcPr>
          <w:p w14:paraId="00D1170A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843" w:type="dxa"/>
          </w:tcPr>
          <w:p w14:paraId="706D7CA6" w14:textId="0E9129BE" w:rsidR="009C15D5" w:rsidRPr="009C15D5" w:rsidRDefault="0057175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36" w:type="dxa"/>
          </w:tcPr>
          <w:p w14:paraId="44F160A2" w14:textId="77777777"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14:paraId="7B14F214" w14:textId="77777777" w:rsidR="008813A8" w:rsidRPr="009C15D5" w:rsidRDefault="003D7E4E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40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11B36EDC" w14:textId="6D97D130" w:rsidR="009C15D5" w:rsidRPr="009C15D5" w:rsidRDefault="008813A8" w:rsidP="008813A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7F03336F" w14:textId="77777777" w:rsidTr="00677B99">
        <w:trPr>
          <w:trHeight w:val="451"/>
        </w:trPr>
        <w:tc>
          <w:tcPr>
            <w:tcW w:w="954" w:type="dxa"/>
          </w:tcPr>
          <w:p w14:paraId="344EBF28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3.2. </w:t>
            </w:r>
          </w:p>
        </w:tc>
        <w:tc>
          <w:tcPr>
            <w:tcW w:w="5817" w:type="dxa"/>
          </w:tcPr>
          <w:p w14:paraId="4C082B2F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Письменное умножение, деление многозначных чисел на однозначное/ двузначное число; деление с остатком (запись уголком) в пределах 100 000.</w:t>
            </w:r>
          </w:p>
        </w:tc>
        <w:tc>
          <w:tcPr>
            <w:tcW w:w="2126" w:type="dxa"/>
          </w:tcPr>
          <w:p w14:paraId="706D991E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843" w:type="dxa"/>
          </w:tcPr>
          <w:p w14:paraId="3797F515" w14:textId="59578B8B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14:paraId="00E54F78" w14:textId="77777777"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14:paraId="78265315" w14:textId="77777777" w:rsidR="008813A8" w:rsidRPr="009C15D5" w:rsidRDefault="003D7E4E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41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1E24A60E" w14:textId="714E3813" w:rsidR="009C15D5" w:rsidRPr="009C15D5" w:rsidRDefault="008813A8" w:rsidP="008813A8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355D2CEA" w14:textId="77777777" w:rsidTr="00677B99">
        <w:trPr>
          <w:trHeight w:val="451"/>
        </w:trPr>
        <w:tc>
          <w:tcPr>
            <w:tcW w:w="954" w:type="dxa"/>
          </w:tcPr>
          <w:p w14:paraId="38D92D0D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3.3. </w:t>
            </w:r>
          </w:p>
        </w:tc>
        <w:tc>
          <w:tcPr>
            <w:tcW w:w="5817" w:type="dxa"/>
          </w:tcPr>
          <w:p w14:paraId="7EA20BC8" w14:textId="77777777" w:rsidR="009C15D5" w:rsidRPr="009C15D5" w:rsidRDefault="009C15D5" w:rsidP="009C15D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Умножение/деление на 10, 100, 1000.</w:t>
            </w:r>
          </w:p>
        </w:tc>
        <w:tc>
          <w:tcPr>
            <w:tcW w:w="2126" w:type="dxa"/>
          </w:tcPr>
          <w:p w14:paraId="29AB0379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20B110B3" w14:textId="71FB141E" w:rsidR="009C15D5" w:rsidRPr="009C15D5" w:rsidRDefault="009C15D5" w:rsidP="009C15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67D398F" w14:textId="77777777"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14:paraId="4D15EEA0" w14:textId="77777777" w:rsidR="008813A8" w:rsidRPr="009C15D5" w:rsidRDefault="003D7E4E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42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021D33E9" w14:textId="5D705B7F" w:rsidR="009C15D5" w:rsidRPr="009C15D5" w:rsidRDefault="008813A8" w:rsidP="008813A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3D580F51" w14:textId="77777777" w:rsidTr="00677B99">
        <w:trPr>
          <w:trHeight w:val="451"/>
        </w:trPr>
        <w:tc>
          <w:tcPr>
            <w:tcW w:w="954" w:type="dxa"/>
          </w:tcPr>
          <w:p w14:paraId="5290DA7C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3.4. </w:t>
            </w:r>
          </w:p>
        </w:tc>
        <w:tc>
          <w:tcPr>
            <w:tcW w:w="5817" w:type="dxa"/>
          </w:tcPr>
          <w:p w14:paraId="1A1AB0D9" w14:textId="77777777" w:rsidR="009C15D5" w:rsidRPr="009C15D5" w:rsidRDefault="009C15D5" w:rsidP="009C15D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Свойства арифметических действий и их применение для вычислений.</w:t>
            </w:r>
          </w:p>
        </w:tc>
        <w:tc>
          <w:tcPr>
            <w:tcW w:w="2126" w:type="dxa"/>
          </w:tcPr>
          <w:p w14:paraId="0CFF3A98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367790D1" w14:textId="483FC8A5" w:rsidR="009C15D5" w:rsidRPr="009C15D5" w:rsidRDefault="0057175B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683FC538" w14:textId="77777777"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14:paraId="717DF4DE" w14:textId="77777777" w:rsidR="008813A8" w:rsidRPr="009C15D5" w:rsidRDefault="003D7E4E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43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5089463A" w14:textId="0827EEB3" w:rsidR="009C15D5" w:rsidRPr="009C15D5" w:rsidRDefault="008813A8" w:rsidP="008813A8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15A8E8A8" w14:textId="77777777" w:rsidTr="00864556">
        <w:trPr>
          <w:trHeight w:val="1699"/>
        </w:trPr>
        <w:tc>
          <w:tcPr>
            <w:tcW w:w="954" w:type="dxa"/>
          </w:tcPr>
          <w:p w14:paraId="7650591C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3.5. </w:t>
            </w:r>
          </w:p>
        </w:tc>
        <w:tc>
          <w:tcPr>
            <w:tcW w:w="5817" w:type="dxa"/>
          </w:tcPr>
          <w:p w14:paraId="03777A57" w14:textId="77777777" w:rsidR="009C15D5" w:rsidRPr="009C15D5" w:rsidRDefault="009C15D5" w:rsidP="009C15D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Поиск значения числового выражения, содержащего несколько действий в пределах 100 000.</w:t>
            </w:r>
          </w:p>
        </w:tc>
        <w:tc>
          <w:tcPr>
            <w:tcW w:w="2126" w:type="dxa"/>
          </w:tcPr>
          <w:p w14:paraId="199D1621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3A669E25" w14:textId="77777777" w:rsidR="009C15D5" w:rsidRPr="009C15D5" w:rsidRDefault="009C15D5" w:rsidP="009C1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A307561" w14:textId="77777777"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14:paraId="4013F191" w14:textId="77777777" w:rsidR="008813A8" w:rsidRPr="009C15D5" w:rsidRDefault="003D7E4E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44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0ECE2688" w14:textId="58270DA8" w:rsidR="009C15D5" w:rsidRPr="009C15D5" w:rsidRDefault="008813A8" w:rsidP="008813A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1F334311" w14:textId="77777777" w:rsidTr="00677B99">
        <w:trPr>
          <w:trHeight w:val="451"/>
        </w:trPr>
        <w:tc>
          <w:tcPr>
            <w:tcW w:w="954" w:type="dxa"/>
          </w:tcPr>
          <w:p w14:paraId="0BF21FD2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3.6. </w:t>
            </w:r>
          </w:p>
        </w:tc>
        <w:tc>
          <w:tcPr>
            <w:tcW w:w="5817" w:type="dxa"/>
          </w:tcPr>
          <w:p w14:paraId="62BB63E6" w14:textId="77777777"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Проверка результата вычислений, в  том числе с  помощью калькулятора.</w:t>
            </w:r>
          </w:p>
        </w:tc>
        <w:tc>
          <w:tcPr>
            <w:tcW w:w="2126" w:type="dxa"/>
          </w:tcPr>
          <w:p w14:paraId="49F459A0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14:paraId="3E1F3E9E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14:paraId="5EE4B47D" w14:textId="77777777"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14:paraId="06ECFD73" w14:textId="77777777" w:rsidR="008813A8" w:rsidRPr="009C15D5" w:rsidRDefault="003D7E4E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45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75858B05" w14:textId="4CC3D6AE" w:rsidR="009C15D5" w:rsidRPr="009C15D5" w:rsidRDefault="008813A8" w:rsidP="008813A8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2B1D2E78" w14:textId="77777777" w:rsidTr="00677B99">
        <w:trPr>
          <w:trHeight w:val="451"/>
        </w:trPr>
        <w:tc>
          <w:tcPr>
            <w:tcW w:w="954" w:type="dxa"/>
          </w:tcPr>
          <w:p w14:paraId="0CA0AD95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3.7. </w:t>
            </w:r>
          </w:p>
        </w:tc>
        <w:tc>
          <w:tcPr>
            <w:tcW w:w="5817" w:type="dxa"/>
          </w:tcPr>
          <w:p w14:paraId="0B2FEEC5" w14:textId="77777777"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Равенство, содержащее неизвестный компонент </w:t>
            </w: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арифметического действия: запись, нахождение неизвестного компонента.</w:t>
            </w:r>
          </w:p>
        </w:tc>
        <w:tc>
          <w:tcPr>
            <w:tcW w:w="2126" w:type="dxa"/>
          </w:tcPr>
          <w:p w14:paraId="48E7B38A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5</w:t>
            </w:r>
          </w:p>
        </w:tc>
        <w:tc>
          <w:tcPr>
            <w:tcW w:w="1843" w:type="dxa"/>
          </w:tcPr>
          <w:p w14:paraId="7BDF82E8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14:paraId="43F9A535" w14:textId="77777777"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14:paraId="5B43A89C" w14:textId="77777777" w:rsidR="008813A8" w:rsidRPr="009C15D5" w:rsidRDefault="003D7E4E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46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597CFDB0" w14:textId="4DA85804" w:rsidR="009C15D5" w:rsidRPr="009C15D5" w:rsidRDefault="008813A8" w:rsidP="008813A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505F1AE5" w14:textId="77777777" w:rsidTr="00677B99">
        <w:trPr>
          <w:trHeight w:val="451"/>
        </w:trPr>
        <w:tc>
          <w:tcPr>
            <w:tcW w:w="954" w:type="dxa"/>
          </w:tcPr>
          <w:p w14:paraId="198C69CB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3.8.</w:t>
            </w:r>
          </w:p>
          <w:p w14:paraId="3AC34D10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7170411E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</w:tcPr>
          <w:p w14:paraId="7A7F01B9" w14:textId="77777777"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Умножение и деление величины на однозначное число.</w:t>
            </w:r>
          </w:p>
        </w:tc>
        <w:tc>
          <w:tcPr>
            <w:tcW w:w="2126" w:type="dxa"/>
          </w:tcPr>
          <w:p w14:paraId="757210B6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843" w:type="dxa"/>
          </w:tcPr>
          <w:p w14:paraId="33F815B9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36" w:type="dxa"/>
          </w:tcPr>
          <w:p w14:paraId="57B93359" w14:textId="77777777"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14:paraId="76F3CA5A" w14:textId="77777777" w:rsidR="008813A8" w:rsidRPr="009C15D5" w:rsidRDefault="003D7E4E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47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3CEFA379" w14:textId="01A6C38E" w:rsidR="009C15D5" w:rsidRPr="009C15D5" w:rsidRDefault="008813A8" w:rsidP="008813A8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28963C47" w14:textId="77777777" w:rsidTr="00677B99">
        <w:trPr>
          <w:trHeight w:val="451"/>
        </w:trPr>
        <w:tc>
          <w:tcPr>
            <w:tcW w:w="6771" w:type="dxa"/>
            <w:gridSpan w:val="2"/>
          </w:tcPr>
          <w:p w14:paraId="6B979709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</w:tcPr>
          <w:p w14:paraId="318A17ED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379" w:type="dxa"/>
            <w:gridSpan w:val="2"/>
          </w:tcPr>
          <w:p w14:paraId="19C4A90E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14:paraId="7A1DED4C" w14:textId="77777777" w:rsidTr="00677B99">
        <w:trPr>
          <w:trHeight w:val="451"/>
        </w:trPr>
        <w:tc>
          <w:tcPr>
            <w:tcW w:w="15276" w:type="dxa"/>
            <w:gridSpan w:val="5"/>
          </w:tcPr>
          <w:p w14:paraId="2693407E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4. Текстовые задачи</w:t>
            </w:r>
          </w:p>
        </w:tc>
      </w:tr>
      <w:tr w:rsidR="009C15D5" w:rsidRPr="009C15D5" w14:paraId="54D91735" w14:textId="77777777" w:rsidTr="00677B99">
        <w:trPr>
          <w:trHeight w:val="451"/>
        </w:trPr>
        <w:tc>
          <w:tcPr>
            <w:tcW w:w="954" w:type="dxa"/>
          </w:tcPr>
          <w:p w14:paraId="69258068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4.1. </w:t>
            </w:r>
          </w:p>
        </w:tc>
        <w:tc>
          <w:tcPr>
            <w:tcW w:w="5817" w:type="dxa"/>
          </w:tcPr>
          <w:p w14:paraId="5EBC031A" w14:textId="77777777"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с текстовой задачей, решение которой содержит 2-3 действия: анализ, представление на  модели; планирование и запись решения; проверка решения и ответа.</w:t>
            </w:r>
          </w:p>
        </w:tc>
        <w:tc>
          <w:tcPr>
            <w:tcW w:w="2126" w:type="dxa"/>
          </w:tcPr>
          <w:p w14:paraId="6DCFD6CE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59709F49" w14:textId="77777777" w:rsidR="009C15D5" w:rsidRPr="009C15D5" w:rsidRDefault="009C15D5" w:rsidP="009C15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5A4231C" w14:textId="77777777"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14:paraId="64E3CB67" w14:textId="77777777" w:rsidR="008813A8" w:rsidRPr="009C15D5" w:rsidRDefault="003D7E4E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48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4885ECC5" w14:textId="11FF0D48" w:rsidR="009C15D5" w:rsidRPr="009C15D5" w:rsidRDefault="008813A8" w:rsidP="008813A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448A7C27" w14:textId="77777777" w:rsidTr="00677B99">
        <w:trPr>
          <w:trHeight w:val="451"/>
        </w:trPr>
        <w:tc>
          <w:tcPr>
            <w:tcW w:w="954" w:type="dxa"/>
          </w:tcPr>
          <w:p w14:paraId="275C3DB2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4.2. </w:t>
            </w:r>
          </w:p>
        </w:tc>
        <w:tc>
          <w:tcPr>
            <w:tcW w:w="5817" w:type="dxa"/>
          </w:tcPr>
          <w:p w14:paraId="18B7AFA8" w14:textId="77777777"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Анализ зависимостей, характеризующих процессы: движения (скорость, время, пройденный путь), работы (производительность, время, объём работы), купли-продажи (цена, количество, стоимость) и решение соответствующих задач.</w:t>
            </w:r>
          </w:p>
        </w:tc>
        <w:tc>
          <w:tcPr>
            <w:tcW w:w="2126" w:type="dxa"/>
          </w:tcPr>
          <w:p w14:paraId="59DA7946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2D6B69F1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FD6795F" w14:textId="77777777"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14:paraId="31FAF27A" w14:textId="77777777" w:rsidR="008813A8" w:rsidRPr="009C15D5" w:rsidRDefault="003D7E4E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49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3FC6B13E" w14:textId="033503CF" w:rsidR="009C15D5" w:rsidRPr="009C15D5" w:rsidRDefault="008813A8" w:rsidP="008813A8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3CA51B01" w14:textId="77777777" w:rsidTr="00677B99">
        <w:trPr>
          <w:trHeight w:val="451"/>
        </w:trPr>
        <w:tc>
          <w:tcPr>
            <w:tcW w:w="954" w:type="dxa"/>
          </w:tcPr>
          <w:p w14:paraId="0FC9BBD6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4.3. </w:t>
            </w:r>
          </w:p>
        </w:tc>
        <w:tc>
          <w:tcPr>
            <w:tcW w:w="5817" w:type="dxa"/>
          </w:tcPr>
          <w:p w14:paraId="4937C826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Задачи на установление времени (начало, продолжительность и окончание события), расчёта количества, расхода, изменения.</w:t>
            </w:r>
          </w:p>
        </w:tc>
        <w:tc>
          <w:tcPr>
            <w:tcW w:w="2126" w:type="dxa"/>
          </w:tcPr>
          <w:p w14:paraId="7C06379D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15906BC3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C613F42" w14:textId="77777777"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14:paraId="19C4A8CC" w14:textId="77777777" w:rsidR="008813A8" w:rsidRPr="009C15D5" w:rsidRDefault="003D7E4E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50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6CDEDBDA" w14:textId="288C65CA" w:rsidR="009C15D5" w:rsidRPr="009C15D5" w:rsidRDefault="008813A8" w:rsidP="008813A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372B7F67" w14:textId="77777777" w:rsidTr="00677B99">
        <w:trPr>
          <w:trHeight w:val="451"/>
        </w:trPr>
        <w:tc>
          <w:tcPr>
            <w:tcW w:w="954" w:type="dxa"/>
          </w:tcPr>
          <w:p w14:paraId="2509C2EB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4.4. </w:t>
            </w:r>
          </w:p>
        </w:tc>
        <w:tc>
          <w:tcPr>
            <w:tcW w:w="5817" w:type="dxa"/>
          </w:tcPr>
          <w:p w14:paraId="028764C7" w14:textId="77777777"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Задачи на нахождение доли величины, величины по её доле.</w:t>
            </w:r>
          </w:p>
        </w:tc>
        <w:tc>
          <w:tcPr>
            <w:tcW w:w="2126" w:type="dxa"/>
          </w:tcPr>
          <w:p w14:paraId="1F31CAA3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14:paraId="5437865D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14:paraId="3506D055" w14:textId="77777777"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14:paraId="61732106" w14:textId="77777777" w:rsidR="008813A8" w:rsidRPr="009C15D5" w:rsidRDefault="003D7E4E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51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3D4C6780" w14:textId="18C6BC59" w:rsidR="009C15D5" w:rsidRPr="009C15D5" w:rsidRDefault="008813A8" w:rsidP="008813A8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3E5B3B97" w14:textId="77777777" w:rsidTr="00677B99">
        <w:trPr>
          <w:trHeight w:val="451"/>
        </w:trPr>
        <w:tc>
          <w:tcPr>
            <w:tcW w:w="954" w:type="dxa"/>
          </w:tcPr>
          <w:p w14:paraId="1AC36D75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4.5. </w:t>
            </w:r>
          </w:p>
        </w:tc>
        <w:tc>
          <w:tcPr>
            <w:tcW w:w="5817" w:type="dxa"/>
          </w:tcPr>
          <w:p w14:paraId="564AEF94" w14:textId="77777777"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Разные способы решения некоторых видов изученных задач.</w:t>
            </w:r>
          </w:p>
        </w:tc>
        <w:tc>
          <w:tcPr>
            <w:tcW w:w="2126" w:type="dxa"/>
          </w:tcPr>
          <w:p w14:paraId="13D5E4F3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14:paraId="0FBCEC23" w14:textId="5201449F" w:rsidR="009C15D5" w:rsidRPr="009C15D5" w:rsidRDefault="0057175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36" w:type="dxa"/>
          </w:tcPr>
          <w:p w14:paraId="42ACEDC9" w14:textId="77777777"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14:paraId="7F2B02DF" w14:textId="77777777" w:rsidR="008813A8" w:rsidRPr="009C15D5" w:rsidRDefault="003D7E4E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52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18743D2A" w14:textId="301A1076" w:rsidR="009C15D5" w:rsidRPr="009C15D5" w:rsidRDefault="008813A8" w:rsidP="008813A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5B6B4215" w14:textId="77777777" w:rsidTr="00677B99">
        <w:trPr>
          <w:trHeight w:val="451"/>
        </w:trPr>
        <w:tc>
          <w:tcPr>
            <w:tcW w:w="954" w:type="dxa"/>
          </w:tcPr>
          <w:p w14:paraId="4D09E6B2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4.6.</w:t>
            </w:r>
          </w:p>
        </w:tc>
        <w:tc>
          <w:tcPr>
            <w:tcW w:w="5817" w:type="dxa"/>
          </w:tcPr>
          <w:p w14:paraId="0FE42883" w14:textId="77777777"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Оформление решения по действиям с пояснением, по вопросам, с помощью числового выражения.</w:t>
            </w:r>
          </w:p>
        </w:tc>
        <w:tc>
          <w:tcPr>
            <w:tcW w:w="2126" w:type="dxa"/>
          </w:tcPr>
          <w:p w14:paraId="3EF2E801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14:paraId="07BB53F8" w14:textId="15B26A12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14:paraId="2F9B289D" w14:textId="77777777"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14:paraId="6E71CA3A" w14:textId="77777777" w:rsidR="008813A8" w:rsidRPr="009C15D5" w:rsidRDefault="003D7E4E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53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45E77473" w14:textId="1E67FFF2" w:rsidR="009C15D5" w:rsidRPr="009C15D5" w:rsidRDefault="008813A8" w:rsidP="008813A8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26CBFB63" w14:textId="77777777" w:rsidTr="00677B99">
        <w:trPr>
          <w:trHeight w:val="451"/>
        </w:trPr>
        <w:tc>
          <w:tcPr>
            <w:tcW w:w="6771" w:type="dxa"/>
            <w:gridSpan w:val="2"/>
          </w:tcPr>
          <w:p w14:paraId="3CD30575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</w:tcPr>
          <w:p w14:paraId="06852D94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379" w:type="dxa"/>
            <w:gridSpan w:val="2"/>
          </w:tcPr>
          <w:p w14:paraId="3E323299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14:paraId="635ADA21" w14:textId="77777777" w:rsidTr="00677B99">
        <w:trPr>
          <w:trHeight w:val="451"/>
        </w:trPr>
        <w:tc>
          <w:tcPr>
            <w:tcW w:w="15276" w:type="dxa"/>
            <w:gridSpan w:val="5"/>
          </w:tcPr>
          <w:p w14:paraId="7A77DCB4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5. Пространственные отношения и геометрические фигуры</w:t>
            </w:r>
          </w:p>
        </w:tc>
      </w:tr>
      <w:tr w:rsidR="009C15D5" w:rsidRPr="009C15D5" w14:paraId="5C5F6BCC" w14:textId="77777777" w:rsidTr="00677B99">
        <w:trPr>
          <w:trHeight w:val="451"/>
        </w:trPr>
        <w:tc>
          <w:tcPr>
            <w:tcW w:w="954" w:type="dxa"/>
          </w:tcPr>
          <w:p w14:paraId="2F6EFDD4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5.1. </w:t>
            </w:r>
          </w:p>
        </w:tc>
        <w:tc>
          <w:tcPr>
            <w:tcW w:w="5817" w:type="dxa"/>
          </w:tcPr>
          <w:p w14:paraId="500C7FB0" w14:textId="77777777"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Наглядные представления о симметрии. Ось симметрии фигуры. Фигуры, имеющие ось симметрии.</w:t>
            </w:r>
          </w:p>
        </w:tc>
        <w:tc>
          <w:tcPr>
            <w:tcW w:w="2126" w:type="dxa"/>
          </w:tcPr>
          <w:p w14:paraId="0A8B5C55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</w:tcPr>
          <w:p w14:paraId="1F61D0BE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14:paraId="440077D9" w14:textId="77777777"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14:paraId="61029E51" w14:textId="77777777" w:rsidR="008813A8" w:rsidRPr="009C15D5" w:rsidRDefault="003D7E4E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54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4B0A11F3" w14:textId="3C807C24" w:rsidR="009C15D5" w:rsidRPr="009C15D5" w:rsidRDefault="008813A8" w:rsidP="008813A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412C7CA5" w14:textId="77777777" w:rsidTr="00677B99">
        <w:trPr>
          <w:trHeight w:val="451"/>
        </w:trPr>
        <w:tc>
          <w:tcPr>
            <w:tcW w:w="954" w:type="dxa"/>
          </w:tcPr>
          <w:p w14:paraId="53B746C0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5.2. </w:t>
            </w:r>
          </w:p>
        </w:tc>
        <w:tc>
          <w:tcPr>
            <w:tcW w:w="5817" w:type="dxa"/>
          </w:tcPr>
          <w:p w14:paraId="39222531" w14:textId="77777777"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Окружность, круг: распознавание и изображение; построение окружности заданного радиуса.</w:t>
            </w:r>
          </w:p>
        </w:tc>
        <w:tc>
          <w:tcPr>
            <w:tcW w:w="2126" w:type="dxa"/>
          </w:tcPr>
          <w:p w14:paraId="6DF9A2CA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1CE6FEFE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14:paraId="06F904F8" w14:textId="77777777"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14:paraId="1A404F40" w14:textId="77777777" w:rsidR="008813A8" w:rsidRPr="009C15D5" w:rsidRDefault="003D7E4E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55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6D53C153" w14:textId="302D03B9" w:rsidR="009C15D5" w:rsidRPr="009C15D5" w:rsidRDefault="008813A8" w:rsidP="008813A8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128223F7" w14:textId="77777777" w:rsidTr="00677B99">
        <w:trPr>
          <w:trHeight w:val="451"/>
        </w:trPr>
        <w:tc>
          <w:tcPr>
            <w:tcW w:w="954" w:type="dxa"/>
          </w:tcPr>
          <w:p w14:paraId="62B6AA91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5.3. </w:t>
            </w:r>
          </w:p>
          <w:p w14:paraId="14BA7AB5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</w:tcPr>
          <w:p w14:paraId="51023929" w14:textId="77777777"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Построение изученных геометрических фигур с  помощью линейки, угольника, циркуля.</w:t>
            </w:r>
          </w:p>
        </w:tc>
        <w:tc>
          <w:tcPr>
            <w:tcW w:w="2126" w:type="dxa"/>
          </w:tcPr>
          <w:p w14:paraId="5D57B7B4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14:paraId="092F5E1E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14:paraId="46412D2A" w14:textId="77777777"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14:paraId="4D6E9074" w14:textId="77777777" w:rsidR="008813A8" w:rsidRPr="009C15D5" w:rsidRDefault="003D7E4E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56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730B45D0" w14:textId="25A89712" w:rsidR="009C15D5" w:rsidRPr="009C15D5" w:rsidRDefault="008813A8" w:rsidP="008813A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3F85A680" w14:textId="77777777" w:rsidTr="00677B99">
        <w:trPr>
          <w:trHeight w:val="451"/>
        </w:trPr>
        <w:tc>
          <w:tcPr>
            <w:tcW w:w="954" w:type="dxa"/>
          </w:tcPr>
          <w:p w14:paraId="25AA87AF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5.4.</w:t>
            </w:r>
          </w:p>
        </w:tc>
        <w:tc>
          <w:tcPr>
            <w:tcW w:w="5817" w:type="dxa"/>
          </w:tcPr>
          <w:p w14:paraId="1A240CF5" w14:textId="77777777"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Пространственные геометрические фигуры (тела): шар, куб, цилиндр, конус, пирамида; их различение, называние.</w:t>
            </w:r>
          </w:p>
        </w:tc>
        <w:tc>
          <w:tcPr>
            <w:tcW w:w="2126" w:type="dxa"/>
          </w:tcPr>
          <w:p w14:paraId="7411D84F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14:paraId="6BA44F93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14:paraId="6E7CFBC4" w14:textId="77777777"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14:paraId="4BD36D83" w14:textId="77777777" w:rsidR="008813A8" w:rsidRPr="009C15D5" w:rsidRDefault="003D7E4E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57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481DEFCF" w14:textId="091D163B" w:rsidR="009C15D5" w:rsidRPr="009C15D5" w:rsidRDefault="008813A8" w:rsidP="008813A8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24A7BC23" w14:textId="77777777" w:rsidTr="00677B99">
        <w:trPr>
          <w:trHeight w:val="451"/>
        </w:trPr>
        <w:tc>
          <w:tcPr>
            <w:tcW w:w="954" w:type="dxa"/>
          </w:tcPr>
          <w:p w14:paraId="05514F3A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5.5.</w:t>
            </w:r>
          </w:p>
        </w:tc>
        <w:tc>
          <w:tcPr>
            <w:tcW w:w="5817" w:type="dxa"/>
          </w:tcPr>
          <w:p w14:paraId="1B590591" w14:textId="77777777"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Конструирование: разбиение фигуры на прямоугольники (квадраты), составление фигур из прямоугольников/квадратов.</w:t>
            </w:r>
          </w:p>
        </w:tc>
        <w:tc>
          <w:tcPr>
            <w:tcW w:w="2126" w:type="dxa"/>
          </w:tcPr>
          <w:p w14:paraId="41374692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14:paraId="009B200A" w14:textId="3589C4C9" w:rsidR="009C15D5" w:rsidRPr="009C15D5" w:rsidRDefault="0057175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36" w:type="dxa"/>
          </w:tcPr>
          <w:p w14:paraId="306ABA9E" w14:textId="77777777"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14:paraId="0986169E" w14:textId="77777777" w:rsidR="008813A8" w:rsidRPr="009C15D5" w:rsidRDefault="003D7E4E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58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496AE388" w14:textId="781E6F5B" w:rsidR="009C15D5" w:rsidRPr="009C15D5" w:rsidRDefault="008813A8" w:rsidP="008813A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1BF38A2A" w14:textId="77777777" w:rsidTr="00677B99">
        <w:trPr>
          <w:trHeight w:val="451"/>
        </w:trPr>
        <w:tc>
          <w:tcPr>
            <w:tcW w:w="954" w:type="dxa"/>
          </w:tcPr>
          <w:p w14:paraId="51E95B7D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5.6.</w:t>
            </w:r>
          </w:p>
        </w:tc>
        <w:tc>
          <w:tcPr>
            <w:tcW w:w="5817" w:type="dxa"/>
          </w:tcPr>
          <w:p w14:paraId="00679CE9" w14:textId="77777777"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Периметр, площадь фигуры, составленной из  двух-трёх прямоугольников (квадратов)</w:t>
            </w:r>
          </w:p>
        </w:tc>
        <w:tc>
          <w:tcPr>
            <w:tcW w:w="2126" w:type="dxa"/>
          </w:tcPr>
          <w:p w14:paraId="21FB4999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843" w:type="dxa"/>
          </w:tcPr>
          <w:p w14:paraId="404339D7" w14:textId="014F2239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14:paraId="7F5B6AD7" w14:textId="77777777"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14:paraId="711EC253" w14:textId="77777777" w:rsidR="008813A8" w:rsidRPr="009C15D5" w:rsidRDefault="003D7E4E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59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3B17D282" w14:textId="4411CCAF" w:rsidR="009C15D5" w:rsidRPr="009C15D5" w:rsidRDefault="008813A8" w:rsidP="008813A8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408E4AB4" w14:textId="77777777" w:rsidTr="00677B99">
        <w:trPr>
          <w:trHeight w:val="451"/>
        </w:trPr>
        <w:tc>
          <w:tcPr>
            <w:tcW w:w="6771" w:type="dxa"/>
            <w:gridSpan w:val="2"/>
          </w:tcPr>
          <w:p w14:paraId="690824ED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Итого по разделу</w:t>
            </w:r>
          </w:p>
        </w:tc>
        <w:tc>
          <w:tcPr>
            <w:tcW w:w="2126" w:type="dxa"/>
          </w:tcPr>
          <w:p w14:paraId="787D96B9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6379" w:type="dxa"/>
            <w:gridSpan w:val="2"/>
          </w:tcPr>
          <w:p w14:paraId="050C365D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14:paraId="52595FB4" w14:textId="77777777" w:rsidTr="00677B99">
        <w:trPr>
          <w:trHeight w:val="451"/>
        </w:trPr>
        <w:tc>
          <w:tcPr>
            <w:tcW w:w="15276" w:type="dxa"/>
            <w:gridSpan w:val="5"/>
          </w:tcPr>
          <w:p w14:paraId="2DD4A8B8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ru-RU"/>
              </w:rPr>
              <w:t>Раздел 6. Математическая информация</w:t>
            </w:r>
          </w:p>
        </w:tc>
      </w:tr>
      <w:tr w:rsidR="009C15D5" w:rsidRPr="009C15D5" w14:paraId="2B894AE0" w14:textId="77777777" w:rsidTr="00677B99">
        <w:trPr>
          <w:trHeight w:val="451"/>
        </w:trPr>
        <w:tc>
          <w:tcPr>
            <w:tcW w:w="954" w:type="dxa"/>
          </w:tcPr>
          <w:p w14:paraId="49B95375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6.1.</w:t>
            </w:r>
          </w:p>
        </w:tc>
        <w:tc>
          <w:tcPr>
            <w:tcW w:w="5817" w:type="dxa"/>
          </w:tcPr>
          <w:p w14:paraId="65C38BE3" w14:textId="77777777"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Работа с утверждениями: конструирование, проверка истинности; составление и проверка логических рассуждений при решении задач. Примеры и </w:t>
            </w:r>
            <w:proofErr w:type="spellStart"/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контрпримеры</w:t>
            </w:r>
            <w:proofErr w:type="spellEnd"/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126" w:type="dxa"/>
          </w:tcPr>
          <w:p w14:paraId="19DA823F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6EC36B3F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14:paraId="0DE6D07F" w14:textId="77777777"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14:paraId="6AD9411F" w14:textId="77777777" w:rsidR="008813A8" w:rsidRPr="009C15D5" w:rsidRDefault="003D7E4E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60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7BA95E08" w14:textId="2BA429D0" w:rsidR="009C15D5" w:rsidRPr="009C15D5" w:rsidRDefault="008813A8" w:rsidP="008813A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477499DF" w14:textId="77777777" w:rsidTr="00677B99">
        <w:trPr>
          <w:trHeight w:val="451"/>
        </w:trPr>
        <w:tc>
          <w:tcPr>
            <w:tcW w:w="954" w:type="dxa"/>
          </w:tcPr>
          <w:p w14:paraId="4D0A317D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6.2.</w:t>
            </w:r>
          </w:p>
        </w:tc>
        <w:tc>
          <w:tcPr>
            <w:tcW w:w="5817" w:type="dxa"/>
          </w:tcPr>
          <w:p w14:paraId="1B197881" w14:textId="77777777"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Данные о реальных процессах и явлениях окружающего мира, представленные на столбчатых диаграммах, схемах, в  таблицах, текстах.</w:t>
            </w:r>
          </w:p>
        </w:tc>
        <w:tc>
          <w:tcPr>
            <w:tcW w:w="2126" w:type="dxa"/>
          </w:tcPr>
          <w:p w14:paraId="3B30BC83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57BCCAA6" w14:textId="53E097F5" w:rsidR="009C15D5" w:rsidRPr="009C15D5" w:rsidRDefault="0057175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36" w:type="dxa"/>
          </w:tcPr>
          <w:p w14:paraId="102F4106" w14:textId="77777777"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14:paraId="7FDE40FE" w14:textId="77777777" w:rsidR="008813A8" w:rsidRPr="009C15D5" w:rsidRDefault="003D7E4E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61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1E268979" w14:textId="0C704ADC" w:rsidR="009C15D5" w:rsidRPr="009C15D5" w:rsidRDefault="008813A8" w:rsidP="008813A8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691BF0A4" w14:textId="77777777" w:rsidTr="00677B99">
        <w:trPr>
          <w:trHeight w:val="451"/>
        </w:trPr>
        <w:tc>
          <w:tcPr>
            <w:tcW w:w="954" w:type="dxa"/>
          </w:tcPr>
          <w:p w14:paraId="5F3FD6F7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6.3.</w:t>
            </w:r>
          </w:p>
        </w:tc>
        <w:tc>
          <w:tcPr>
            <w:tcW w:w="5817" w:type="dxa"/>
          </w:tcPr>
          <w:p w14:paraId="2F26A6E3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Сбор математических данных о  заданном объекте (числе, величине, геометрической фигуре). Поиск информации в  справочной литературе, сети Интернет.</w:t>
            </w:r>
          </w:p>
        </w:tc>
        <w:tc>
          <w:tcPr>
            <w:tcW w:w="2126" w:type="dxa"/>
          </w:tcPr>
          <w:p w14:paraId="78DD0E2E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5375F1FF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14:paraId="23D2C8DD" w14:textId="77777777"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14:paraId="68709EC6" w14:textId="77777777" w:rsidR="008813A8" w:rsidRPr="009C15D5" w:rsidRDefault="003D7E4E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62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61E6AA30" w14:textId="4387FFA0" w:rsidR="009C15D5" w:rsidRPr="009C15D5" w:rsidRDefault="008813A8" w:rsidP="008813A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2817B98F" w14:textId="77777777" w:rsidTr="00677B99">
        <w:trPr>
          <w:trHeight w:val="451"/>
        </w:trPr>
        <w:tc>
          <w:tcPr>
            <w:tcW w:w="954" w:type="dxa"/>
          </w:tcPr>
          <w:p w14:paraId="6FEBB16C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6.4.</w:t>
            </w:r>
          </w:p>
        </w:tc>
        <w:tc>
          <w:tcPr>
            <w:tcW w:w="5817" w:type="dxa"/>
          </w:tcPr>
          <w:p w14:paraId="40026103" w14:textId="77777777"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Запись информации в  предложенной таблице, на  столбчатой диаграмме.</w:t>
            </w:r>
          </w:p>
        </w:tc>
        <w:tc>
          <w:tcPr>
            <w:tcW w:w="2126" w:type="dxa"/>
          </w:tcPr>
          <w:p w14:paraId="365095C5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14:paraId="4C8E6CB3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14:paraId="21C6FE51" w14:textId="77777777"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14:paraId="6A172897" w14:textId="77777777" w:rsidR="008813A8" w:rsidRPr="009C15D5" w:rsidRDefault="003D7E4E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63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7B98984D" w14:textId="157D076B" w:rsidR="009C15D5" w:rsidRPr="009C15D5" w:rsidRDefault="008813A8" w:rsidP="008813A8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33BB9FFA" w14:textId="77777777" w:rsidTr="00677B99">
        <w:trPr>
          <w:trHeight w:val="451"/>
        </w:trPr>
        <w:tc>
          <w:tcPr>
            <w:tcW w:w="954" w:type="dxa"/>
          </w:tcPr>
          <w:p w14:paraId="313678E5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6.5.</w:t>
            </w:r>
          </w:p>
        </w:tc>
        <w:tc>
          <w:tcPr>
            <w:tcW w:w="5817" w:type="dxa"/>
          </w:tcPr>
          <w:p w14:paraId="11C8A9C8" w14:textId="77777777"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Доступные электронные средства обучения, пособия, их использование под  руководством педагога и самостоятельно.</w:t>
            </w:r>
          </w:p>
        </w:tc>
        <w:tc>
          <w:tcPr>
            <w:tcW w:w="2126" w:type="dxa"/>
          </w:tcPr>
          <w:p w14:paraId="5A262729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04B93101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14:paraId="201B23BF" w14:textId="77777777"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14:paraId="4C3715DA" w14:textId="77777777" w:rsidR="008813A8" w:rsidRPr="009C15D5" w:rsidRDefault="003D7E4E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64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0C444FF2" w14:textId="784E2043" w:rsidR="009C15D5" w:rsidRPr="009C15D5" w:rsidRDefault="008813A8" w:rsidP="008813A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6D2E4728" w14:textId="77777777" w:rsidTr="00677B99">
        <w:trPr>
          <w:trHeight w:val="451"/>
        </w:trPr>
        <w:tc>
          <w:tcPr>
            <w:tcW w:w="954" w:type="dxa"/>
          </w:tcPr>
          <w:p w14:paraId="3FF501FA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6.6.</w:t>
            </w:r>
          </w:p>
        </w:tc>
        <w:tc>
          <w:tcPr>
            <w:tcW w:w="5817" w:type="dxa"/>
          </w:tcPr>
          <w:p w14:paraId="3559AA97" w14:textId="77777777"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Правила безопасной работы с  электронными источниками информации.</w:t>
            </w:r>
          </w:p>
        </w:tc>
        <w:tc>
          <w:tcPr>
            <w:tcW w:w="2126" w:type="dxa"/>
          </w:tcPr>
          <w:p w14:paraId="4BF2235E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2343B60D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14:paraId="5FCE356F" w14:textId="77777777"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14:paraId="04E4C20A" w14:textId="77777777" w:rsidR="008813A8" w:rsidRPr="009C15D5" w:rsidRDefault="003D7E4E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65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76671F72" w14:textId="56F49D86" w:rsidR="009C15D5" w:rsidRPr="009C15D5" w:rsidRDefault="008813A8" w:rsidP="008813A8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00FD68BE" w14:textId="77777777" w:rsidTr="00677B99">
        <w:trPr>
          <w:trHeight w:val="451"/>
        </w:trPr>
        <w:tc>
          <w:tcPr>
            <w:tcW w:w="954" w:type="dxa"/>
          </w:tcPr>
          <w:p w14:paraId="236CB55B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6.7.</w:t>
            </w:r>
          </w:p>
        </w:tc>
        <w:tc>
          <w:tcPr>
            <w:tcW w:w="5817" w:type="dxa"/>
          </w:tcPr>
          <w:p w14:paraId="1C762639" w14:textId="77777777"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Алгоритмы для решения учебных и практических задач.</w:t>
            </w:r>
          </w:p>
        </w:tc>
        <w:tc>
          <w:tcPr>
            <w:tcW w:w="2126" w:type="dxa"/>
          </w:tcPr>
          <w:p w14:paraId="7BA51B17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080D3F04" w14:textId="797FC3DC" w:rsidR="009C15D5" w:rsidRPr="009C15D5" w:rsidRDefault="0057175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36" w:type="dxa"/>
          </w:tcPr>
          <w:p w14:paraId="014BF7BF" w14:textId="77777777" w:rsidR="008813A8" w:rsidRDefault="009C15D5" w:rsidP="00881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3A8">
              <w:rPr>
                <w:rFonts w:ascii="Times New Roman" w:hAnsi="Times New Roman" w:cs="Times New Roman"/>
              </w:rPr>
              <w:t>РЭШ</w:t>
            </w:r>
          </w:p>
          <w:p w14:paraId="5A6C1A99" w14:textId="77777777" w:rsidR="008813A8" w:rsidRPr="009C15D5" w:rsidRDefault="003D7E4E" w:rsidP="008813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66" w:history="1">
              <w:r w:rsidR="008813A8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7F372117" w14:textId="004552FA" w:rsidR="009C15D5" w:rsidRPr="009C15D5" w:rsidRDefault="008813A8" w:rsidP="008813A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9C15D5" w:rsidRPr="009C15D5" w14:paraId="2F0B9904" w14:textId="77777777" w:rsidTr="00677B99">
        <w:trPr>
          <w:trHeight w:val="451"/>
        </w:trPr>
        <w:tc>
          <w:tcPr>
            <w:tcW w:w="6771" w:type="dxa"/>
            <w:gridSpan w:val="2"/>
          </w:tcPr>
          <w:p w14:paraId="14A7FE65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Итого по разделу</w:t>
            </w:r>
          </w:p>
        </w:tc>
        <w:tc>
          <w:tcPr>
            <w:tcW w:w="2126" w:type="dxa"/>
          </w:tcPr>
          <w:p w14:paraId="0BD7131B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6379" w:type="dxa"/>
            <w:gridSpan w:val="2"/>
          </w:tcPr>
          <w:p w14:paraId="5504AA71" w14:textId="77777777" w:rsidR="009C15D5" w:rsidRPr="009C15D5" w:rsidRDefault="009C15D5" w:rsidP="009C15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5D5" w:rsidRPr="009C15D5" w14:paraId="7BEDBBA9" w14:textId="77777777" w:rsidTr="00677B99">
        <w:trPr>
          <w:trHeight w:val="451"/>
        </w:trPr>
        <w:tc>
          <w:tcPr>
            <w:tcW w:w="6771" w:type="dxa"/>
            <w:gridSpan w:val="2"/>
          </w:tcPr>
          <w:p w14:paraId="6AF9F615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Резервное время</w:t>
            </w:r>
          </w:p>
        </w:tc>
        <w:tc>
          <w:tcPr>
            <w:tcW w:w="2126" w:type="dxa"/>
          </w:tcPr>
          <w:p w14:paraId="12627659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6379" w:type="dxa"/>
            <w:gridSpan w:val="2"/>
          </w:tcPr>
          <w:p w14:paraId="6662EB67" w14:textId="77777777" w:rsidR="009C15D5" w:rsidRPr="009C15D5" w:rsidRDefault="009C15D5" w:rsidP="009C15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5D5" w:rsidRPr="009C15D5" w14:paraId="018F3315" w14:textId="77777777" w:rsidTr="00677B99">
        <w:trPr>
          <w:trHeight w:val="451"/>
        </w:trPr>
        <w:tc>
          <w:tcPr>
            <w:tcW w:w="6771" w:type="dxa"/>
            <w:gridSpan w:val="2"/>
          </w:tcPr>
          <w:p w14:paraId="6A453C27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Общее количество часов по программе</w:t>
            </w:r>
          </w:p>
        </w:tc>
        <w:tc>
          <w:tcPr>
            <w:tcW w:w="2126" w:type="dxa"/>
          </w:tcPr>
          <w:p w14:paraId="7D218473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136</w:t>
            </w:r>
          </w:p>
        </w:tc>
        <w:tc>
          <w:tcPr>
            <w:tcW w:w="1843" w:type="dxa"/>
          </w:tcPr>
          <w:p w14:paraId="09E31948" w14:textId="2CC48A92" w:rsidR="009C15D5" w:rsidRPr="009C15D5" w:rsidRDefault="0057175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4536" w:type="dxa"/>
          </w:tcPr>
          <w:p w14:paraId="684D890A" w14:textId="77777777" w:rsidR="009C15D5" w:rsidRPr="009C15D5" w:rsidRDefault="009C15D5" w:rsidP="009C15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DA75610" w14:textId="77777777" w:rsidR="009C15D5" w:rsidRP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479D8ED0" w14:textId="77777777" w:rsidR="009C15D5" w:rsidRPr="009C15D5" w:rsidRDefault="009C15D5" w:rsidP="009C15D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1E1E62" w14:textId="77777777" w:rsidR="003C2CBE" w:rsidRPr="00EC1791" w:rsidRDefault="003C2CBE" w:rsidP="007E4EF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3DB33AA" w14:textId="77777777" w:rsidR="006C70DC" w:rsidRPr="00EC1791" w:rsidRDefault="006C70DC" w:rsidP="00AB3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C97FD4" w14:textId="4A8CC7E3" w:rsidR="00AB3BD0" w:rsidRPr="00EC1791" w:rsidRDefault="00AB3BD0" w:rsidP="00AB3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C5A301" w14:textId="77777777" w:rsidR="00F573B9" w:rsidRDefault="00F573B9" w:rsidP="00AB3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FEB76E" w14:textId="77777777" w:rsidR="00B53FE3" w:rsidRDefault="00B53FE3" w:rsidP="00AB3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CFCCE8" w14:textId="77777777" w:rsidR="00B53FE3" w:rsidRDefault="00B53FE3" w:rsidP="00AB3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11E467" w14:textId="77777777" w:rsidR="007E4EFD" w:rsidRPr="00EC1791" w:rsidRDefault="007E4EFD" w:rsidP="00AB3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C8947A" w14:textId="77777777" w:rsidR="00F573B9" w:rsidRPr="00EC1791" w:rsidRDefault="00F573B9" w:rsidP="00AB3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10A28B" w14:textId="77777777" w:rsidR="007E4EFD" w:rsidRDefault="007E4EFD" w:rsidP="00E513C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21C8650" w14:textId="77777777" w:rsidR="009C15D5" w:rsidRDefault="009C15D5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sectPr w:rsidR="009C15D5" w:rsidSect="009C15D5">
          <w:pgSz w:w="16838" w:h="11906" w:orient="landscape" w:code="9"/>
          <w:pgMar w:top="720" w:right="720" w:bottom="720" w:left="720" w:header="709" w:footer="709" w:gutter="0"/>
          <w:cols w:space="708"/>
          <w:titlePg/>
          <w:docGrid w:linePitch="360"/>
        </w:sectPr>
      </w:pPr>
    </w:p>
    <w:p w14:paraId="6576AEC5" w14:textId="77777777" w:rsidR="00A87841" w:rsidRPr="00A87841" w:rsidRDefault="00A87841" w:rsidP="00A878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51B9961" w14:textId="77777777" w:rsidR="00A87841" w:rsidRPr="00A87841" w:rsidRDefault="00A87841" w:rsidP="00A87841">
      <w:pPr>
        <w:widowControl w:val="0"/>
        <w:autoSpaceDE w:val="0"/>
        <w:autoSpaceDN w:val="0"/>
        <w:spacing w:after="312" w:line="230" w:lineRule="auto"/>
        <w:rPr>
          <w:rFonts w:ascii="Times New Roman" w:eastAsia="Times New Roman" w:hAnsi="Times New Roman" w:cs="Times New Roman"/>
        </w:rPr>
      </w:pPr>
      <w:r w:rsidRPr="00A87841">
        <w:rPr>
          <w:rFonts w:ascii="Times New Roman" w:eastAsia="Times New Roman" w:hAnsi="Times New Roman" w:cs="Times New Roman"/>
          <w:b/>
          <w:color w:val="000000"/>
          <w:w w:val="101"/>
          <w:sz w:val="23"/>
        </w:rPr>
        <w:t>ПОУРОЧНОЕ ПЛАНИРОВАНИЕ 1 класс</w:t>
      </w: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0"/>
        <w:gridCol w:w="3444"/>
        <w:gridCol w:w="714"/>
        <w:gridCol w:w="1576"/>
        <w:gridCol w:w="1622"/>
        <w:gridCol w:w="1156"/>
        <w:gridCol w:w="1578"/>
      </w:tblGrid>
      <w:tr w:rsidR="00A87841" w:rsidRPr="00A87841" w14:paraId="1F3CE7AA" w14:textId="77777777" w:rsidTr="00864556">
        <w:trPr>
          <w:trHeight w:hRule="exact" w:val="478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D7E199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left="70" w:right="144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3"/>
              </w:rPr>
              <w:t>№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3"/>
              </w:rPr>
              <w:t>п/п</w:t>
            </w:r>
          </w:p>
        </w:tc>
        <w:tc>
          <w:tcPr>
            <w:tcW w:w="3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F68FBD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3"/>
              </w:rPr>
              <w:t>Тема урока</w:t>
            </w:r>
          </w:p>
        </w:tc>
        <w:tc>
          <w:tcPr>
            <w:tcW w:w="3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F50160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3"/>
              </w:rPr>
              <w:t>Количество часов</w:t>
            </w:r>
          </w:p>
        </w:tc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42B728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left="70" w:right="144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3"/>
              </w:rPr>
              <w:t xml:space="preserve">Дата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3"/>
              </w:rPr>
              <w:t>изучения</w:t>
            </w:r>
          </w:p>
        </w:tc>
        <w:tc>
          <w:tcPr>
            <w:tcW w:w="1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798054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71" w:lineRule="auto"/>
              <w:ind w:left="70" w:right="432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3"/>
              </w:rPr>
              <w:t xml:space="preserve">Виды,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3"/>
              </w:rPr>
              <w:t xml:space="preserve">формы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3"/>
              </w:rPr>
              <w:t>контроля</w:t>
            </w:r>
          </w:p>
        </w:tc>
      </w:tr>
      <w:tr w:rsidR="00A87841" w:rsidRPr="00A87841" w14:paraId="5B08FF95" w14:textId="77777777" w:rsidTr="00864556">
        <w:trPr>
          <w:trHeight w:hRule="exact" w:val="806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033BB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D7801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91ADEE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3"/>
              </w:rPr>
              <w:t xml:space="preserve">всего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CA6F22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3"/>
              </w:rPr>
              <w:t>контрольные работы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1645F1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3"/>
              </w:rPr>
              <w:t>практические работы</w:t>
            </w:r>
          </w:p>
        </w:tc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5F92E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53040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7841" w:rsidRPr="00A87841" w14:paraId="0FBDA2AE" w14:textId="77777777" w:rsidTr="00864556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41EC8C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1C5C2D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Числа. Числа от 1 до 9: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различение, чтение, запись.</w:t>
            </w:r>
          </w:p>
          <w:p w14:paraId="4208EF5C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70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Число и цифра 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D37210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CBC141" w14:textId="4C90598D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C1B4C1" w14:textId="6999CE68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40174C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CA8783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09F42AD6" w14:textId="77777777" w:rsidTr="00864556">
        <w:trPr>
          <w:trHeight w:hRule="exact" w:val="113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16AAE0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2.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A64005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Числа. Числа от 1 до 9: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различение, чтение, запись.</w:t>
            </w:r>
          </w:p>
          <w:p w14:paraId="05F2E858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68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Число и цифра 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C83A6E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766C38" w14:textId="184CA0A2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228D83" w14:textId="58C85408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9BCD62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22E691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4DCE17D8" w14:textId="77777777" w:rsidTr="00864556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1C0544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3.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030462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Числа. Числа от 1 до 9: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различение, чтение, запись.</w:t>
            </w:r>
          </w:p>
          <w:p w14:paraId="53CBCEAF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68" w:after="0" w:line="233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Число и цифра 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C4FA6C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C7DBD3" w14:textId="7C9FE6A8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48F847" w14:textId="4EBB25A4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69B8B2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DF7D13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0C53E7E3" w14:textId="77777777" w:rsidTr="00864556">
        <w:trPr>
          <w:trHeight w:hRule="exact" w:val="113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75A06B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4.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9818BE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Числа. Числа от 1 до 9: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различение, чтение, запись.</w:t>
            </w:r>
          </w:p>
          <w:p w14:paraId="7AF9EBD7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68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Число и цифра 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D9877F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2FFEA9" w14:textId="21A5ADDC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4965F9" w14:textId="1D60B252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D9CD5B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A81C56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4865D466" w14:textId="77777777" w:rsidTr="00864556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F39E60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5.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0F711C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Числа. Числа от 1 до 9: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различение, чтение, запись.</w:t>
            </w:r>
          </w:p>
          <w:p w14:paraId="05732DC5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68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Число и цифра 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AF95F1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17FAF2" w14:textId="15527BA5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02D8D4" w14:textId="6C0BA1FE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44F85B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F8B5DF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39C92180" w14:textId="77777777" w:rsidTr="00864556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92233A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6.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5E1733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Числа. Числа от 1 до 9: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различение, чтение, запись.</w:t>
            </w:r>
          </w:p>
          <w:p w14:paraId="7EACE307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68" w:after="0" w:line="233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Число и цифра 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8E8C23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A2F9A5" w14:textId="70AB218E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503477" w14:textId="185E31D9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F98716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BFFFE8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50B0888C" w14:textId="77777777" w:rsidTr="00864556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170A82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7.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FB035B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Числа. Числа от 1 до 9: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различение, чтение, запись.</w:t>
            </w:r>
          </w:p>
          <w:p w14:paraId="62BC83B6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68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Число и цифра 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15CC28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462213" w14:textId="75A9FBC1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96235E" w14:textId="7033289D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D7BFA5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DFBF0A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5744AE72" w14:textId="77777777" w:rsidTr="00864556">
        <w:trPr>
          <w:trHeight w:hRule="exact" w:val="113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733941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8.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6836A6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Числа. Числа от 1 до 9: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различение, чтение, запись.</w:t>
            </w:r>
          </w:p>
          <w:p w14:paraId="13055573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68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Число и цифра 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ABD9C5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CE2EDD" w14:textId="559CE124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E89506" w14:textId="152C0A89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A9DE9E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CE52A1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28B4D635" w14:textId="77777777" w:rsidTr="00864556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E541F4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9.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1FEEC0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Числа. Числа от 1 до 9: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различение, чтение, запись.</w:t>
            </w:r>
          </w:p>
          <w:p w14:paraId="42173609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68" w:after="0" w:line="233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Число и цифра 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80C712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61C22C" w14:textId="10A448A8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62FA82" w14:textId="7E7604D5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3135FA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F08F42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2C391F8E" w14:textId="77777777" w:rsidTr="00864556">
        <w:trPr>
          <w:trHeight w:hRule="exact" w:val="113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8A7337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10.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72D528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Числа. Числа от 1 до 9: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различение, чтение, запись.</w:t>
            </w:r>
          </w:p>
          <w:p w14:paraId="1E6820A5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68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Обобщение знаний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B92DDD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213B8C" w14:textId="34C65BD8" w:rsidR="00A87841" w:rsidRPr="00A87841" w:rsidRDefault="00D6042E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F62F8B" w14:textId="09841074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8ABE7E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BA96D4" w14:textId="1A0F2479" w:rsidR="00A87841" w:rsidRPr="00A87841" w:rsidRDefault="00864556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Контрольная работа</w:t>
            </w:r>
          </w:p>
        </w:tc>
      </w:tr>
      <w:tr w:rsidR="00A87841" w:rsidRPr="00A87841" w14:paraId="688202E0" w14:textId="77777777" w:rsidTr="00864556">
        <w:trPr>
          <w:trHeight w:hRule="exact" w:val="80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7C4A94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11.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45C7E4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Числа. Единица счёта. Десяток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122B2D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0F43C7" w14:textId="25262BA2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A7E862" w14:textId="54ED0D5A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8ACF32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3B719B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24C15734" w14:textId="77777777" w:rsidTr="00864556">
        <w:trPr>
          <w:trHeight w:hRule="exact" w:val="7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B534B9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12.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B485E1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1008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Счёт предметов, запись результата цифрами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80FF6C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D3C7A6" w14:textId="678B0170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9EF70F" w14:textId="4464BBF2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78C66D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61247B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</w:tbl>
    <w:p w14:paraId="283B3B89" w14:textId="77777777" w:rsidR="00A87841" w:rsidRPr="00A87841" w:rsidRDefault="00A87841" w:rsidP="00A87841">
      <w:pPr>
        <w:widowControl w:val="0"/>
        <w:autoSpaceDE w:val="0"/>
        <w:autoSpaceDN w:val="0"/>
        <w:spacing w:after="0" w:line="14" w:lineRule="exact"/>
        <w:rPr>
          <w:rFonts w:ascii="Times New Roman" w:eastAsia="Times New Roman" w:hAnsi="Times New Roman" w:cs="Times New Roman"/>
        </w:rPr>
      </w:pPr>
    </w:p>
    <w:p w14:paraId="0367C1DA" w14:textId="77777777" w:rsidR="00A87841" w:rsidRPr="00A87841" w:rsidRDefault="00A87841" w:rsidP="00A878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E847BD2" w14:textId="77777777" w:rsidR="00A87841" w:rsidRPr="00A87841" w:rsidRDefault="00A87841" w:rsidP="00A878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BD72778" w14:textId="77777777" w:rsidR="00A87841" w:rsidRPr="00A87841" w:rsidRDefault="00A87841" w:rsidP="00A878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A87841" w:rsidRPr="00A87841">
          <w:pgSz w:w="11900" w:h="16840"/>
          <w:pgMar w:top="298" w:right="556" w:bottom="720" w:left="664" w:header="720" w:footer="720" w:gutter="0"/>
          <w:cols w:space="720" w:equalWidth="0">
            <w:col w:w="10680" w:space="0"/>
          </w:cols>
          <w:docGrid w:linePitch="360"/>
        </w:sectPr>
      </w:pPr>
    </w:p>
    <w:p w14:paraId="081218F0" w14:textId="77777777" w:rsidR="00A87841" w:rsidRPr="00A87841" w:rsidRDefault="00A87841" w:rsidP="00A87841">
      <w:pPr>
        <w:widowControl w:val="0"/>
        <w:autoSpaceDE w:val="0"/>
        <w:autoSpaceDN w:val="0"/>
        <w:spacing w:after="66" w:line="220" w:lineRule="exact"/>
        <w:rPr>
          <w:rFonts w:ascii="Times New Roman" w:eastAsia="Times New Roman" w:hAnsi="Times New Roman" w:cs="Times New Roman"/>
        </w:rPr>
      </w:pPr>
    </w:p>
    <w:tbl>
      <w:tblPr>
        <w:tblW w:w="1065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60"/>
        <w:gridCol w:w="3444"/>
        <w:gridCol w:w="714"/>
        <w:gridCol w:w="1576"/>
        <w:gridCol w:w="1622"/>
        <w:gridCol w:w="1204"/>
        <w:gridCol w:w="1530"/>
      </w:tblGrid>
      <w:tr w:rsidR="00A87841" w:rsidRPr="00A87841" w14:paraId="7E1A93F7" w14:textId="77777777" w:rsidTr="004538F3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5369DB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13.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10D904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71" w:lineRule="auto"/>
              <w:ind w:left="70" w:right="288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Числа. Порядковый номер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объекта при заданном порядке счёта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623BDB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9F0C63" w14:textId="234A6059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AB04EA" w14:textId="6281A95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E83B69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3BD9AC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4E077917" w14:textId="77777777" w:rsidTr="004538F3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AB6DEE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14.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A51F66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Сравнение чисел по количеству: больше, меньше, столько же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B26106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40FC45" w14:textId="136F8B82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1ABBC9" w14:textId="775F05D4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A2C3E5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41F2AD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1DE35520" w14:textId="77777777" w:rsidTr="004538F3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BD4193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15.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894C30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71" w:lineRule="auto"/>
              <w:ind w:left="70" w:right="432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Сравнение с групп предметов по количеству: больше, меньше, столько же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3CB896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822298" w14:textId="0CCBB07B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75DB5D" w14:textId="3947A683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6D56D3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A8C6E7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55CC2C50" w14:textId="77777777" w:rsidTr="004538F3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4571DC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3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16.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2DD878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Число и цифра 0 при измерении, вычислении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D63B60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B0AC2B" w14:textId="53062CA6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C99C61" w14:textId="7D3E1DB2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80F5E8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3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666F64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5F2D1A72" w14:textId="77777777" w:rsidTr="004538F3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CCE2DD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17.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27FE0C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432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Числа в пределах 20: чтение, запись, сравнение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49C9F6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D58D4E" w14:textId="2646DDA1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9A9FE4" w14:textId="2EEBC73B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F49251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9E18E0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23CE4BAC" w14:textId="77777777" w:rsidTr="004538F3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5C75C8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18.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1F68D9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Однозначные и двузначные числа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063BF4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36C16E" w14:textId="338B208E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A75EDE" w14:textId="07B13000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EF568D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D801EA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2270832F" w14:textId="77777777" w:rsidTr="004538F3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39D1E9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19.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36BBFA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Увеличение числа на несколько единиц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D6219C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D45BED" w14:textId="149057EE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D76F7C" w14:textId="7B6CB608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DCC076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D05599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00CA4F3C" w14:textId="77777777" w:rsidTr="004538F3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65692E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20.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80F203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Уменьшение числа на несколько единиц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D130EE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4F247B" w14:textId="49F74BA6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374CA3" w14:textId="008A053B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83EDC5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456F44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222F9288" w14:textId="77777777" w:rsidTr="004538F3">
        <w:trPr>
          <w:trHeight w:hRule="exact" w:val="14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4E67DE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21.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F39CE6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71" w:lineRule="auto"/>
              <w:ind w:left="70" w:right="144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Величины. Длина и её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измерение с помощью заданной мерки. Длиннее. Короче.</w:t>
            </w:r>
          </w:p>
          <w:p w14:paraId="1AD6DC21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68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Одинаковые по длине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C796C9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F06AB8" w14:textId="2E0E0502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3AFC8C" w14:textId="2F1E0762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F74952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C4AD0C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74976356" w14:textId="77777777" w:rsidTr="004538F3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1537D6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22.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0BCAB5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71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Величины. Длина и её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измерение с помощью заданной мерки. Сравнение длин отрезков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6C63E9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41B98A" w14:textId="1C9FD11F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779915" w14:textId="6AE2DF5D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388C13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629FC0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4E9641A4" w14:textId="77777777" w:rsidTr="004538F3">
        <w:trPr>
          <w:trHeight w:hRule="exact" w:val="178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CACB3B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23.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E39356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81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Величины. Сравнение без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измерения: выше — ниже, шире— уже, длиннее — короче,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старше — моложе, тяжелее —легче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9842A7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41D69C" w14:textId="6D4207CF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D305A0" w14:textId="52DF08AB" w:rsidR="00A87841" w:rsidRPr="00A87841" w:rsidRDefault="00F062CB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8B94A1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D1C599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60D4F7B7" w14:textId="77777777" w:rsidTr="004538F3">
        <w:trPr>
          <w:trHeight w:hRule="exact" w:val="80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612038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24.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1DF6E9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Единицы длины: сантиметр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961824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291291" w14:textId="3F1D87BE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BA1753" w14:textId="193270C9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1D8C0A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924104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21D5DDE8" w14:textId="77777777" w:rsidTr="004538F3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300956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25.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E30A9F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Единицы длины: дециметр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1B628E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A0D7E6" w14:textId="2C59B9F0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876520" w14:textId="6AED4AC1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3F5CE8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DC19C9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5E989D2C" w14:textId="77777777" w:rsidTr="004538F3">
        <w:trPr>
          <w:trHeight w:hRule="exact" w:val="113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AED55D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26.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3C2095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71" w:lineRule="auto"/>
              <w:ind w:left="70" w:right="432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Единицы длины: сантиметр, дециметр; установление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соотношения между ними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BADF21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0EB727" w14:textId="4E4AB515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95158E" w14:textId="093EEE5A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68BFE1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95E5AB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1BDB87BA" w14:textId="77777777" w:rsidTr="004538F3">
        <w:trPr>
          <w:trHeight w:hRule="exact" w:val="143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D288D6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3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lastRenderedPageBreak/>
              <w:t>27.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D84A23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3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Арифметические действия.</w:t>
            </w:r>
          </w:p>
          <w:p w14:paraId="06A11D1A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68" w:after="0" w:line="271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Сложение и вычитание чисел в пределах 20. Вычисления вида □+ 1, □ – 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E60FA3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F2CBF7" w14:textId="7864CB2B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877DFF" w14:textId="0FE8FDFF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F9937A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9B821E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0CB18820" w14:textId="77777777" w:rsidTr="004538F3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657AC1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28.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232EBC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71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Сложение и вычитание чисел в пределах 20. Вычисления вида □+ 2, □ – 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C495FF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BB3E36" w14:textId="18712A91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4E9115" w14:textId="7F6D1FFD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20A906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010F37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572A0ABF" w14:textId="77777777" w:rsidTr="004538F3">
        <w:trPr>
          <w:trHeight w:hRule="exact" w:val="113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BFFC15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29.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367DE9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71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Сложение и вычитание чисел в пределах 20. Вычисления вида □+ 3, □ – 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8903AC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5EC7E1" w14:textId="294B313C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27003E" w14:textId="487AC7AE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412DE2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89E52F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7B2A82FE" w14:textId="77777777" w:rsidTr="004538F3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EB36F4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30.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A7E1E5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71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Сложение и вычитание чисел в пределах 20. Вычисления вида □+ 4, □ – 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91CAF7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2415C2" w14:textId="4ED62059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639DE0" w14:textId="6B80FF7C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AC7184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8BB84F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6A1EA62C" w14:textId="77777777" w:rsidTr="004538F3">
        <w:trPr>
          <w:trHeight w:hRule="exact" w:val="14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F03160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31.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A30752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4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Сложение и вычитание чисел в пределах 20. Сложение и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вычитание вида □ + 5, □ + 6, □ + 7, □ +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5C874B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BF0C0F" w14:textId="31900401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3E5DB0" w14:textId="07A3CA2E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9CF24C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07FA6B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7AB3D61A" w14:textId="77777777" w:rsidTr="004538F3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D9D4E1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32.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C88EFC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71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Сложение и вычитание чисел в пределах 20. Вычитание вида 6 –□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222BD1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F7DBB4" w14:textId="136D9C3E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B435A5" w14:textId="7CF6642A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7AF00E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581F41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560D474E" w14:textId="77777777" w:rsidTr="004538F3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29AD50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33.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EAB84B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71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Сложение и вычитание чисел в пределах 20. Вычитание вида 7 –□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ACF41A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1D8801" w14:textId="46D71539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F739E6" w14:textId="6F0FA919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74F47C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D42146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025D882B" w14:textId="77777777" w:rsidTr="004538F3">
        <w:trPr>
          <w:trHeight w:hRule="exact" w:val="113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75631C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8" w:after="0" w:line="233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34.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6818F6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8" w:after="0" w:line="271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 Сложение и вычитание чисел в пределах 20. Вычитание вида 8 –□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9295DE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8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8C5344" w14:textId="34BD8AE9" w:rsidR="00A87841" w:rsidRPr="00A87841" w:rsidRDefault="00A87841" w:rsidP="00A87841">
            <w:pPr>
              <w:widowControl w:val="0"/>
              <w:autoSpaceDE w:val="0"/>
              <w:autoSpaceDN w:val="0"/>
              <w:spacing w:before="98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634DF1" w14:textId="44561056" w:rsidR="00A87841" w:rsidRPr="00A87841" w:rsidRDefault="00A87841" w:rsidP="00A87841">
            <w:pPr>
              <w:widowControl w:val="0"/>
              <w:autoSpaceDE w:val="0"/>
              <w:autoSpaceDN w:val="0"/>
              <w:spacing w:before="98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B1E227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3DD691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8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15C689C2" w14:textId="77777777" w:rsidTr="004538F3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3D871A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35.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74D41B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71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 Сложение и вычитание чисел в пределах 20. Вычитание вида 9 –□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F9CA41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D0ED2B" w14:textId="5D81D488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273E05" w14:textId="6686D40D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8336E2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DD59B1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035442D4" w14:textId="77777777" w:rsidTr="004538F3">
        <w:trPr>
          <w:trHeight w:hRule="exact" w:val="113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9FA2A0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36.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2EDB73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71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 Сложение и вычитание чисел в пределах 20. Вычитание вида 10– □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A5800E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2E522E" w14:textId="57BF8A24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139849" w14:textId="58C34F21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C5FFD0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F3997E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038800B8" w14:textId="77777777" w:rsidTr="004538F3">
        <w:trPr>
          <w:trHeight w:hRule="exact" w:val="14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948081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37.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12A544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4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Сложение и вычитание чисел в пределах 20. Сложение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однозначных чисел с переходом через десяток вида □ + 2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5AE85D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90F647" w14:textId="6B861AD1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44C800" w14:textId="6A236928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B98967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D939B8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0A428450" w14:textId="77777777" w:rsidTr="004538F3">
        <w:trPr>
          <w:trHeight w:hRule="exact" w:val="169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904127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38.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203263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4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Сложение и вычитание чисел в пределах 20. Сложение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однозначных чисел с переходом через десяток вида □ + 3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39C2CE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F30D36" w14:textId="5D112E91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4EA92E" w14:textId="12BFA45D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BD3E61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0EBBAD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653506CA" w14:textId="77777777" w:rsidTr="004538F3">
        <w:trPr>
          <w:trHeight w:hRule="exact" w:val="144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DAA7D7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lastRenderedPageBreak/>
              <w:t>39.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65A51C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4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Сложение и вычитание чисел в пределах 20. Сложение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однозначных чисел с переходом через десяток вида □ + 4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7BEEBD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829671" w14:textId="171C1C14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D20EFE" w14:textId="5D5B6AC6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960AFA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2FF774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62086F4E" w14:textId="77777777" w:rsidTr="004538F3">
        <w:trPr>
          <w:trHeight w:hRule="exact" w:val="14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62718C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40.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AAF482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4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Сложение и вычитание чисел в пределах 20. Сложение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однозначных чисел с переходом через десяток вида □ + 5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72E163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3D7BB8" w14:textId="5251DE13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BFF2C5" w14:textId="74FE13FE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D160DC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7DA3FA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014891D3" w14:textId="77777777" w:rsidTr="004538F3">
        <w:trPr>
          <w:trHeight w:hRule="exact" w:val="14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A2FA18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41.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61671A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4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 Сложение и вычитание чисел в пределах 20. Сложение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однозначных чисел с переходом через десяток вида □ + 6, □ + 7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BD1800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4EA3BF" w14:textId="7AACB4BA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ECB805" w14:textId="29C160D6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5C654C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A6C10A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3C824F9E" w14:textId="77777777" w:rsidTr="004538F3">
        <w:trPr>
          <w:trHeight w:hRule="exact" w:val="14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0F026C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42.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DCE0F8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4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Сложение и вычитание чисел в пределах 20. Сложение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однозначных чисел с переходом через десяток вида □ + 8, □ + 9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AF796F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D29462" w14:textId="25143D49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932D39" w14:textId="4E9E2C3F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3AB156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B1EA9C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6C7555DF" w14:textId="77777777" w:rsidTr="004538F3">
        <w:trPr>
          <w:trHeight w:hRule="exact" w:val="14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353E48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43.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A340DA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40" w:lineRule="auto"/>
              <w:ind w:left="70"/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Сложение и вычитание чисел в пределах 20. Вычитание с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переходом через десяток вида </w:t>
            </w:r>
          </w:p>
          <w:p w14:paraId="10FBA5DE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4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11- □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16F1BE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44D36E" w14:textId="427FFDE1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6FC86D" w14:textId="0D92597E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68D08C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154143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110EE0FF" w14:textId="77777777" w:rsidTr="004538F3">
        <w:trPr>
          <w:trHeight w:hRule="exact" w:val="14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6C3520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44.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3EF78D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40" w:lineRule="auto"/>
              <w:ind w:left="70"/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Сложение и вычитание чисел в пределах 20. Вычитание с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переходом через десяток вида </w:t>
            </w:r>
          </w:p>
          <w:p w14:paraId="20AB977E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4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12- □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DF8A3F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C78C0C" w14:textId="5E05187A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547743" w14:textId="433B890A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700315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3309E2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6C92242C" w14:textId="77777777" w:rsidTr="004538F3">
        <w:trPr>
          <w:trHeight w:hRule="exact" w:val="14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DA4B77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45.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8DC9E2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40" w:lineRule="auto"/>
              <w:ind w:left="70"/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Сложение и вычитание чисел в пределах 20. Вычитание с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переходом через десяток вида </w:t>
            </w:r>
          </w:p>
          <w:p w14:paraId="598698AD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4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13- □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9C10D0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3DBC4D" w14:textId="129EB7A1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6DAD6A" w14:textId="0488E3FB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A29460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22EAB0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666BC003" w14:textId="77777777" w:rsidTr="004538F3">
        <w:trPr>
          <w:trHeight w:hRule="exact" w:val="14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829BB4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46.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9C1BA3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40" w:lineRule="auto"/>
              <w:ind w:left="70"/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 Сложение и вычитание чисел в пределах 20. Вычитание с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переходом через десяток вида </w:t>
            </w:r>
          </w:p>
          <w:p w14:paraId="3DDD0E7D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4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14- □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8195D1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5D6CE8" w14:textId="432190F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27F565" w14:textId="6DF74BBD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FDF9DD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674269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20503F77" w14:textId="77777777" w:rsidTr="004538F3">
        <w:trPr>
          <w:trHeight w:hRule="exact" w:val="14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B21552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47.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E8C9A7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40" w:lineRule="auto"/>
              <w:ind w:left="70"/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 Сложение и вычитание чисел в пределах 20. Вычитание с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переходом через десяток вида </w:t>
            </w:r>
          </w:p>
          <w:p w14:paraId="1D8CBD7F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4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15- □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4E82F6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02D854" w14:textId="4D792593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31FADC" w14:textId="79C31E95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71BCCA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645652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137C5F81" w14:textId="77777777" w:rsidTr="004538F3">
        <w:trPr>
          <w:trHeight w:hRule="exact" w:val="157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9F6A22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48.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B77325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40" w:lineRule="auto"/>
              <w:ind w:left="70"/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Сложение и вычитание чисел в пределах 20. Вычитание с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переходом через десяток вида </w:t>
            </w:r>
          </w:p>
          <w:p w14:paraId="67C90F48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4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16- □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5C29E1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BF65B9" w14:textId="065446A5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AE1A89" w14:textId="3BA36486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3CD9AE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77AEDF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6F533798" w14:textId="77777777" w:rsidTr="004538F3">
        <w:trPr>
          <w:trHeight w:hRule="exact" w:val="144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689E13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lastRenderedPageBreak/>
              <w:t>49.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84F9F2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40" w:lineRule="auto"/>
              <w:ind w:left="70"/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Сложение и вычитание чисел в пределах 20. Вычитание с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переходом через десяток вида </w:t>
            </w:r>
          </w:p>
          <w:p w14:paraId="3D7597D9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4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17- □, 18 - □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4F3EFD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3063F9" w14:textId="6E74B849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782F28" w14:textId="6A26D2E0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B5FA5B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525352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7680511B" w14:textId="77777777" w:rsidTr="004538F3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65536A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50.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3DE5D1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71" w:lineRule="auto"/>
              <w:ind w:left="70" w:right="144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Названия компонентов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действий, результатов действия сложения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A67ABD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BF6925" w14:textId="2CDEFAD6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318B07" w14:textId="626DE45F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AF7C88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496A51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3180BB0A" w14:textId="77777777" w:rsidTr="004538F3">
        <w:trPr>
          <w:trHeight w:hRule="exact" w:val="113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B4750A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51.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FAE0C4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71" w:lineRule="auto"/>
              <w:ind w:left="70" w:right="144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Названия компонентов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действий, результатов действия вычитания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8D9AC4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7729B1" w14:textId="0387FF7D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875900" w14:textId="0149B3EB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6E057A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D5072B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58359584" w14:textId="77777777" w:rsidTr="004538F3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942DE0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52.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B0A989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71" w:lineRule="auto"/>
              <w:ind w:left="70" w:right="144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Названия компонентов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действий, результатов действий сложения и вычитания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64F1B2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98F623" w14:textId="0D14F8DB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27403C" w14:textId="13610BF9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D7F506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DFA124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1E753F2C" w14:textId="77777777" w:rsidTr="004538F3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B5CA54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53.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1FB163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288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Таблица сложения. Таблица сложения чисел в пределах 10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E4F7A3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FCE56D" w14:textId="02EC729C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FA962A" w14:textId="789B8FE6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5F7DA2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63886A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21922AD6" w14:textId="77777777" w:rsidTr="004538F3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054DC9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54.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85C07B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288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Таблица сложения. Таблица сложения чисел в пределах 20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360BD2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7048A8" w14:textId="3C570515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A05F47" w14:textId="43F580B2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73DF38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471233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1BF28574" w14:textId="77777777" w:rsidTr="004538F3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821454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55.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52CA62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left="70" w:right="432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 Переместительное свойство сложения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2AF2C8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B0D30D" w14:textId="716ACDFE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9D5EE2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4DD0AF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4B6F1D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38D68B99" w14:textId="77777777" w:rsidTr="004538F3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F6656B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56.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9D8F24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left="70" w:right="72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Вычитание как действие, обратное сложению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8926AD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9DA971" w14:textId="690F2CC6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7A31CA" w14:textId="296D8189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D4CEC7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0D6B34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21D77D2C" w14:textId="77777777" w:rsidTr="00864556">
        <w:trPr>
          <w:trHeight w:hRule="exact" w:val="101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B64107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57.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E97837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Неизвестное слагаемое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B5CB8B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4E6D2F" w14:textId="38BE43F0" w:rsidR="00A87841" w:rsidRPr="00A87841" w:rsidRDefault="00D6042E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BF8E2C" w14:textId="0A156FB0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BE0F9D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69EDE0" w14:textId="0B209993" w:rsidR="00A87841" w:rsidRPr="00A87841" w:rsidRDefault="00864556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Контрольная работа</w:t>
            </w:r>
          </w:p>
        </w:tc>
      </w:tr>
      <w:tr w:rsidR="00A87841" w:rsidRPr="00A87841" w14:paraId="3C25F205" w14:textId="77777777" w:rsidTr="004538F3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E9CFCF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58.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D61556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1008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Сложение одинаковых слагаемых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FD559E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CA4BEA" w14:textId="6583D8B1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CF2EB8" w14:textId="536F079C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401318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298024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10636727" w14:textId="77777777" w:rsidTr="004538F3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C276EC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59.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58EBB0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Счёт по 2, по 3, по 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56A25F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9FCB69" w14:textId="05433BBE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4B5E21" w14:textId="0E1CE328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66C984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4DA943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616F5668" w14:textId="77777777" w:rsidTr="004538F3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7907BA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60.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2A4C20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Прибавление и вычитание нуля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B7547F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31630D" w14:textId="6017A21C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B1DE8A" w14:textId="7F57A310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B30E6E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3D5194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22718B46" w14:textId="77777777" w:rsidTr="004538F3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52C41A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61.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39D7A4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71" w:lineRule="auto"/>
              <w:ind w:left="70" w:right="288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Сложение чисел без перехода через десяток. Обобщение и систематизация знаний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1258E9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E9D488" w14:textId="3BFDC973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8B6935" w14:textId="05B2EB69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4FDD37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E63AFB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6A0F0968" w14:textId="77777777" w:rsidTr="004538F3">
        <w:trPr>
          <w:trHeight w:hRule="exact" w:val="113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F8B8F8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62.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DCF94D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71" w:lineRule="auto"/>
              <w:ind w:left="70" w:right="288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Вычитание чисел без перехода через десяток. Обобщение и систематизация знаний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54FEE0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C2B39C" w14:textId="5C4DA042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715884" w14:textId="1226245C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5D8890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4CB02B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5F6918AF" w14:textId="77777777" w:rsidTr="004538F3">
        <w:trPr>
          <w:trHeight w:hRule="exact" w:val="14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E8C5ED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63.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FE0B8F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40" w:lineRule="auto"/>
              <w:ind w:left="70" w:right="432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Сложение чисел с переходом через десяток. Общий приём сложения с переходом через десяток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0E4D75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BE598B" w14:textId="7AB1EB0B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7E13BF" w14:textId="2909DEB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C84F98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A23F75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4D158122" w14:textId="77777777" w:rsidTr="004538F3">
        <w:trPr>
          <w:trHeight w:hRule="exact" w:val="111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E4DFB8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3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lastRenderedPageBreak/>
              <w:t>64.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677022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71" w:lineRule="auto"/>
              <w:ind w:left="70" w:right="288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 Сложение чисел с переходом через десяток. Обобщение  знаний.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459D79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B6EBA0" w14:textId="300FD0FF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7A033B" w14:textId="43DDD3B6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DAF1C9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7A6F88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5D7D0F37" w14:textId="77777777" w:rsidTr="004538F3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958F90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65.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B12CB4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71" w:lineRule="auto"/>
              <w:ind w:left="70" w:right="144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 Вычитание чисел с переходом через десяток. Обобщение  знаний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0CC15F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632B09" w14:textId="099D303E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76C3BA" w14:textId="78EF264C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3F66AD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52C5DB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54047781" w14:textId="77777777" w:rsidTr="004538F3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BD94B6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66.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FEDAE5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432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Текстовые задачи. Текстовая задача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202F53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C45C79" w14:textId="1E76493A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1C3A50" w14:textId="6E506D19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F5FD48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02946A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3F95F875" w14:textId="77777777" w:rsidTr="004538F3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697744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67.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1138A7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432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Текстовые задачи. Текстовая задача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B74D69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21A0D2" w14:textId="56215EE8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234C83" w14:textId="3AE3F456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3B2E94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76E0AB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2767BFDA" w14:textId="77777777" w:rsidTr="004538F3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696F66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68.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E3A686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71" w:lineRule="auto"/>
              <w:ind w:left="70" w:right="144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Зависимость между данными и искомой величиной в текстовой задаче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782FEF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D3A1B7" w14:textId="74674888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EFC4AA" w14:textId="5942D80D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58B023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69E44B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60043BE9" w14:textId="77777777" w:rsidTr="004538F3">
        <w:trPr>
          <w:trHeight w:hRule="exact" w:val="113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37E749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69.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B0B43C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71" w:lineRule="auto"/>
              <w:ind w:left="70" w:right="144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Выбор и запись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арифметического действия для получения ответа на вопрос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FF3E09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FBA9C0" w14:textId="448B9E3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ABF35B" w14:textId="39567321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A3C446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AD7F95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6552B334" w14:textId="77777777" w:rsidTr="004538F3">
        <w:trPr>
          <w:trHeight w:hRule="exact" w:val="14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7B501C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70.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BCFC52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40" w:lineRule="auto"/>
              <w:ind w:left="70" w:right="144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Текстовая сюжетная задача в одно действие: запись решения, ответа задачи. Задачи на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нахождение суммы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288777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E1CA7A" w14:textId="5CCC38B5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2199E3" w14:textId="3B418D08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198510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128A5B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2DA6702D" w14:textId="77777777" w:rsidTr="004538F3">
        <w:trPr>
          <w:trHeight w:hRule="exact" w:val="14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B1AC2E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71.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2735D5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40" w:lineRule="auto"/>
              <w:ind w:left="70" w:right="144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Текстовая сюжетная задача в одно действие: запись решения, ответа задачи. Задачи на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нахождение остатка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48ED0B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BA8F77" w14:textId="525A59DD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1ECB94" w14:textId="21A85890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74D6A3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5B1E4D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050248BB" w14:textId="77777777" w:rsidTr="004538F3">
        <w:trPr>
          <w:trHeight w:hRule="exact" w:val="113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2A4004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72.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E6D935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71" w:lineRule="auto"/>
              <w:ind w:left="70" w:right="1008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Задачи на увеличение (уменьшение) числа на несколько единиц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27947A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77FE70" w14:textId="1136B66E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68DAAB" w14:textId="6F364D0C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998CA3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B54419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066A5060" w14:textId="77777777" w:rsidTr="004538F3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ACD2A6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73.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1A044B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left="70" w:right="144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Задачи на увеличение числа на несколько единиц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2390DA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78F2B4" w14:textId="7C944CE4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03D8CE" w14:textId="7B01512E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A12284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B5E6F6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49C98273" w14:textId="77777777" w:rsidTr="004538F3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9A20A8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74.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E3A633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left="70" w:right="144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Задачи на уменьшение числа на несколько единиц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6BABD8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AC7BF3" w14:textId="79EAE8FF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1BE421" w14:textId="6056B858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0BB16F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A2DB71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3B44F4E8" w14:textId="77777777" w:rsidTr="004538F3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9E4E1E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75.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27B4A9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left="70" w:right="144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Задачи на разностное сравнение чисел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4A701D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BBF5A1" w14:textId="56CE610E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CB0D4F" w14:textId="43F98775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CA7827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702B97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44E35EA3" w14:textId="77777777" w:rsidTr="004538F3">
        <w:trPr>
          <w:trHeight w:hRule="exact" w:val="115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7432D5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76.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CF0B52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71" w:lineRule="auto"/>
              <w:ind w:left="70" w:right="1008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 Задачи на нахождение неизвестного первого слагаемого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F1F885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D7D4D7" w14:textId="1CBF7B54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0D23BB" w14:textId="2275D029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209ECA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788DC3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6C6BB198" w14:textId="77777777" w:rsidTr="004538F3">
        <w:trPr>
          <w:trHeight w:hRule="exact" w:val="113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B26329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77.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9314D5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71" w:lineRule="auto"/>
              <w:ind w:left="70" w:right="1008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Задачи на нахождение неизвестного второго слагаемого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92E94D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0CF21B" w14:textId="6DA348CD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B0EC6C" w14:textId="78EB1576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6AB364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70DA19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55783574" w14:textId="77777777" w:rsidTr="004538F3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88FD1D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lastRenderedPageBreak/>
              <w:t>78.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634D20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left="70" w:right="432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Задачи на нахождение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неизвестного уменьшаемого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92ADC0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207298" w14:textId="4BF1556E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D914E0" w14:textId="2C2CC0E8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029F2E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A17E54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1976A2E1" w14:textId="77777777" w:rsidTr="004538F3">
        <w:trPr>
          <w:trHeight w:hRule="exact" w:val="7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A79447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79.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F072A2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Задачи на нахождение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неизвестного вычитаемого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6AA105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B0136E" w14:textId="0795374E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E66243" w14:textId="76AA8AA1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54958F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FA5409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0E7B1451" w14:textId="77777777" w:rsidTr="004538F3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CBCACD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80.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2FE314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288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Модели задач: краткая запись, рисунок, схема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27507B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474CD5" w14:textId="2FC19EF3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5B7287" w14:textId="0B1495C0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45754B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B18654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3D185AE5" w14:textId="77777777" w:rsidTr="004538F3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C72C10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81.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F223F9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left="70" w:right="432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Обнаружение недостающего элемента задачи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5AF035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BDF88D" w14:textId="1A4D858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F4DDCB" w14:textId="31FB8C99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ED5A6F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B33C2C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5A7C7AD4" w14:textId="77777777" w:rsidTr="004538F3">
        <w:trPr>
          <w:trHeight w:hRule="exact" w:val="211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63E738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82.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AA3BFE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Пространственные отношения и геометрические фигуры.</w:t>
            </w:r>
          </w:p>
          <w:p w14:paraId="3ECC4149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68" w:after="0" w:line="240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Расположение предметов и объектов на плоскости, в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пространстве: слева/справа, сверху/снизу, между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F16855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3C646A" w14:textId="78458E4B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E500AF" w14:textId="2B084B82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583308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AAA4AF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7E6DEA31" w14:textId="77777777" w:rsidTr="004538F3">
        <w:trPr>
          <w:trHeight w:hRule="exact" w:val="14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810C20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83.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BB2429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40" w:lineRule="auto"/>
              <w:ind w:left="70" w:right="288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 Расположение предметов и объектов на плоскости, в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пространстве: установление пространственных отношений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66E82D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E5D16D" w14:textId="454781B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A01C95" w14:textId="1F70CBCF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75861A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A66499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69A42253" w14:textId="77777777" w:rsidTr="004538F3">
        <w:trPr>
          <w:trHeight w:hRule="exact" w:val="14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BE44DF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84.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650E94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40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Расположение предметов и объектов на плоскости, в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пространстве: слева/справа, сверху/снизу, между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ED2F5E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3ED654" w14:textId="06F59D39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B142AA" w14:textId="595E0513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5727AE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9A39B1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01A04615" w14:textId="77777777" w:rsidTr="004538F3">
        <w:trPr>
          <w:trHeight w:hRule="exact" w:val="14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C5C0FD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85.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8986E6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71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 Расположение предметов и объектов на плоскости, в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пространстве:  внутри</w:t>
            </w:r>
            <w:proofErr w:type="gramEnd"/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, вне,</w:t>
            </w:r>
          </w:p>
          <w:p w14:paraId="7808E8FD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68" w:after="0" w:line="233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между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DF1E09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8FF6F0" w14:textId="3F0C9BB0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0153D2" w14:textId="6A8D052E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F951DF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C67C6D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39589FA7" w14:textId="77777777" w:rsidTr="004538F3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AD36FE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86.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23A44A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432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Распознавание объекта и его отражения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626D32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03E77D" w14:textId="406E5DDE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D47576" w14:textId="61BD90F1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AAFB8B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80EEDE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1AD6C8CF" w14:textId="77777777" w:rsidTr="004538F3">
        <w:trPr>
          <w:trHeight w:hRule="exact" w:val="14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F19DD1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87.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400DBB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40" w:lineRule="auto"/>
              <w:ind w:left="70" w:right="288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 Круг, треугольник,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прямоугольник,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отрезок. Распознавание фигур: куба, шара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5B7841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212DBA" w14:textId="493F859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E429C9" w14:textId="6513F233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23EF8B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A97412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0AE72B86" w14:textId="77777777" w:rsidTr="004538F3">
        <w:trPr>
          <w:trHeight w:hRule="exact" w:val="14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E260C0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88.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A67E64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40" w:lineRule="auto"/>
              <w:ind w:left="70" w:right="144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Распознавание круга,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треугольника,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прямоугольника, отрезка, круга, треугольника, прямоугольника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4B9799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03972F" w14:textId="5C123609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CBAE4F" w14:textId="24F4BD63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EAC412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70C94C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430FA2B5" w14:textId="77777777" w:rsidTr="004538F3">
        <w:trPr>
          <w:trHeight w:hRule="exact" w:val="14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7D6F05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89.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190DA0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4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Распознавание круга,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треугольника,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прямоугольника, отрезка, прямой, отрезка, точки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2C81CC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7C64AB" w14:textId="13DE6F5A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2EF42D" w14:textId="41AFE484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5A2629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76B521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56893315" w14:textId="77777777" w:rsidTr="004538F3">
        <w:trPr>
          <w:trHeight w:hRule="exact" w:val="144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E1CD00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lastRenderedPageBreak/>
              <w:t>90.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824B45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Изображение прямоугольника, квадрата, треугольника.</w:t>
            </w:r>
          </w:p>
          <w:p w14:paraId="7F8E80D6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68" w:after="0" w:line="262" w:lineRule="auto"/>
              <w:ind w:left="70" w:right="288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Изображение геометрических фигур "от руки"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F18BCE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8D0D45" w14:textId="7A4355A9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42C2B9" w14:textId="5762898A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34DE98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4C2736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38901615" w14:textId="77777777" w:rsidTr="004538F3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E1FEDC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91.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FAFE70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71" w:lineRule="auto"/>
              <w:ind w:left="70" w:right="144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 Построение отрезка, квадрата, треугольника с помощью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линейки.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FFD13A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0A5CEF" w14:textId="108CD398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9C25E0" w14:textId="44872B16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65CF2D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C9D227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Практическая работа;</w:t>
            </w:r>
          </w:p>
        </w:tc>
      </w:tr>
      <w:tr w:rsidR="00A87841" w:rsidRPr="00A87841" w14:paraId="12550249" w14:textId="77777777" w:rsidTr="004538F3">
        <w:trPr>
          <w:trHeight w:hRule="exact" w:val="113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ABFD79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92.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27B645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71" w:lineRule="auto"/>
              <w:ind w:left="70" w:right="288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Построение отрезка, квадрата, треугольника с помощью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линейки.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882818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76EEF2" w14:textId="21C6D593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B99CAC" w14:textId="059E3794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BC358B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5F0525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00821F6F" w14:textId="77777777" w:rsidTr="004538F3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455395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93.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A45A4A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71" w:lineRule="auto"/>
              <w:ind w:left="70" w:right="288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Построение отрезка, квадрата, треугольника с помощью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линейки.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289695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25B9D4" w14:textId="5D586F48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56E2D7" w14:textId="63FC33B4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49305E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D14CF5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38841448" w14:textId="77777777" w:rsidTr="004538F3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FCA34B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94.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11300A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71" w:lineRule="auto"/>
              <w:ind w:left="70" w:right="144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 Построение отрезка, квадрата, треугольника с помощью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линейки.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6CD306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E8782E" w14:textId="5F202F79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573EDF" w14:textId="24B216C4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13D9C3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95E521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31A89C79" w14:textId="77777777" w:rsidTr="004538F3">
        <w:trPr>
          <w:trHeight w:hRule="exact" w:val="14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0ADA35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95.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620B1B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40" w:lineRule="auto"/>
              <w:ind w:left="70" w:right="144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Изображение с использованием линейки: многоугольника,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треугольника, </w:t>
            </w:r>
            <w:proofErr w:type="gramStart"/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прямоугольника ,</w:t>
            </w:r>
            <w:proofErr w:type="gramEnd"/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 прямой, отрезка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50DB34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F65645" w14:textId="15301C8E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5882FC" w14:textId="70CA1FBA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A5E94B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F3C3BA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2B567549" w14:textId="77777777" w:rsidTr="004538F3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87A8FF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96.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6B0CB6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Прямоугольник. Квадрат.</w:t>
            </w:r>
          </w:p>
          <w:p w14:paraId="04D3864D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68" w:after="0" w:line="262" w:lineRule="auto"/>
              <w:ind w:left="70" w:right="144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Построение прямоугольника (квадрата) на клетчатой бумаге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D3E5E7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27B604" w14:textId="1131B36A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7EB543" w14:textId="71C44255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FC7DEB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776B27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Практическая работа;</w:t>
            </w:r>
          </w:p>
        </w:tc>
      </w:tr>
      <w:tr w:rsidR="00A87841" w:rsidRPr="00A87841" w14:paraId="2B46655C" w14:textId="77777777" w:rsidTr="004538F3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DE3B40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8" w:after="0" w:line="233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97.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93D5E7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8" w:after="0" w:line="262" w:lineRule="auto"/>
              <w:ind w:left="70" w:right="144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Построение отрезка, измерение длины отрезка в сантиметрах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81B59E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8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2138CE" w14:textId="0F15BA0C" w:rsidR="00A87841" w:rsidRPr="00A87841" w:rsidRDefault="00A87841" w:rsidP="00A87841">
            <w:pPr>
              <w:widowControl w:val="0"/>
              <w:autoSpaceDE w:val="0"/>
              <w:autoSpaceDN w:val="0"/>
              <w:spacing w:before="98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8CF878" w14:textId="783E74DA" w:rsidR="00A87841" w:rsidRPr="00A87841" w:rsidRDefault="00A87841" w:rsidP="00A87841">
            <w:pPr>
              <w:widowControl w:val="0"/>
              <w:autoSpaceDE w:val="0"/>
              <w:autoSpaceDN w:val="0"/>
              <w:spacing w:before="98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25184B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21C318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8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3BC71033" w14:textId="77777777" w:rsidTr="004538F3">
        <w:trPr>
          <w:trHeight w:hRule="exact" w:val="14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AB34CA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98.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151654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40" w:lineRule="auto"/>
              <w:ind w:left="70" w:right="144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Построение отрезка, измерение длины отрезка в сантиметрах. Измерение длины в дециметрах и сантиметрах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067267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5FA3BF" w14:textId="3ECE8EDD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19B76B" w14:textId="4F8F12BC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9E6654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C871EC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4A89ECD6" w14:textId="77777777" w:rsidTr="004538F3">
        <w:trPr>
          <w:trHeight w:hRule="exact" w:val="113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C54779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99.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53C9B8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Построение отрезка, измерение длины отрезка в сантиметрах.</w:t>
            </w:r>
          </w:p>
          <w:p w14:paraId="166E6CBE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68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Сравнение длин отрезков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4E60C9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E3B57E" w14:textId="0CDD873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B67EA3" w14:textId="154B829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250138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AC7831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  <w:p w14:paraId="618BC824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</w:tr>
      <w:tr w:rsidR="00A87841" w:rsidRPr="00A87841" w14:paraId="6AF9303E" w14:textId="77777777" w:rsidTr="004538F3">
        <w:trPr>
          <w:trHeight w:hRule="exact" w:val="148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4FACD4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100.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A607C0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40" w:lineRule="auto"/>
              <w:ind w:left="152" w:right="144" w:hanging="152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 Построение отрезка, измерение длины отрезка в сантиметрах. Сложение и вычитание длин отрезков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841635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54D7B4" w14:textId="7027C2FF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E3F62D" w14:textId="299910D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67D166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D9009C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5ABC8B75" w14:textId="77777777" w:rsidTr="004538F3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BCB6FA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101. 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C489CA" w14:textId="77777777" w:rsidR="00A87841" w:rsidRPr="00A87841" w:rsidRDefault="00A87841" w:rsidP="00A87841">
            <w:pPr>
              <w:widowControl w:val="0"/>
              <w:tabs>
                <w:tab w:val="left" w:pos="152"/>
              </w:tabs>
              <w:autoSpaceDE w:val="0"/>
              <w:autoSpaceDN w:val="0"/>
              <w:spacing w:before="96" w:after="0" w:line="262" w:lineRule="auto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 Длина стороны прямоугольника, </w:t>
            </w:r>
            <w:r w:rsidRPr="00A87841">
              <w:rPr>
                <w:rFonts w:ascii="Times New Roman" w:eastAsia="Times New Roman" w:hAnsi="Times New Roman" w:cs="Times New Roman"/>
              </w:rPr>
              <w:tab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квадрата, треугольника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E6AC53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6DD0DA" w14:textId="3CE9C91D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F24032" w14:textId="4070A7FF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958187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96D6D5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6BB34867" w14:textId="77777777" w:rsidTr="004538F3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3EFECB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102.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C16BD1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71" w:lineRule="auto"/>
              <w:ind w:left="70" w:right="288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Математическая информация. Сбор данных об объекте по образцу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520200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238202" w14:textId="60D719C3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3F4F8E" w14:textId="6FD53174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DBE9B4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A1868A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331FA04A" w14:textId="77777777" w:rsidTr="004538F3">
        <w:trPr>
          <w:trHeight w:hRule="exact" w:val="111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ED8350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lastRenderedPageBreak/>
              <w:t xml:space="preserve">103. 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D3837B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71" w:lineRule="auto"/>
              <w:ind w:right="288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 Характеристики объекта,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группы объектов (количество, форма, размер)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67E358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8982C2" w14:textId="38307054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6A1383" w14:textId="370439F6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7B4390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DB9CE9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3F594D9A" w14:textId="77777777" w:rsidTr="004538F3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E6158D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104.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D5BD7B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71" w:lineRule="auto"/>
              <w:ind w:right="258"/>
              <w:jc w:val="both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 Характеристики объекта,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группы </w:t>
            </w:r>
            <w:proofErr w:type="gramStart"/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объектов  форма</w:t>
            </w:r>
            <w:proofErr w:type="gramEnd"/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,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размер). Сравнение  предметов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D2E9E0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63408A" w14:textId="50BEBAE3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AFEC3D" w14:textId="4694AD0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06AE8A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629775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39E71A23" w14:textId="77777777" w:rsidTr="004538F3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02EE93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105.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87713D" w14:textId="77777777" w:rsidR="00A87841" w:rsidRPr="00A87841" w:rsidRDefault="00A87841" w:rsidP="00A87841">
            <w:pPr>
              <w:widowControl w:val="0"/>
              <w:tabs>
                <w:tab w:val="left" w:pos="152"/>
              </w:tabs>
              <w:autoSpaceDE w:val="0"/>
              <w:autoSpaceDN w:val="0"/>
              <w:spacing w:before="96" w:after="0" w:line="262" w:lineRule="auto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 Выбор предметов по образцу (по </w:t>
            </w:r>
            <w:r w:rsidRPr="00A87841">
              <w:rPr>
                <w:rFonts w:ascii="Times New Roman" w:eastAsia="Times New Roman" w:hAnsi="Times New Roman" w:cs="Times New Roman"/>
              </w:rPr>
              <w:tab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заданным признакам)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102A52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345AB0" w14:textId="6A815961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87F60A" w14:textId="40146C09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F6D140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C64236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269BACB7" w14:textId="77777777" w:rsidTr="004538F3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E288C1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106.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A53E5D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right="72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  Группировка объектов по заданному признаку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563F24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C11B40" w14:textId="0A9C8192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3F318D" w14:textId="7F4EBC58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5CDD1E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9B9B26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6CDBD9CA" w14:textId="77777777" w:rsidTr="004538F3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3DACE5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107.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1E9175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right="72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 Группировка объектов по заданному признаку.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BED4D2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F779A5" w14:textId="37032F6C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029B5D" w14:textId="31236C6C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0F1241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3C2ECA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313C773F" w14:textId="77777777" w:rsidTr="004538F3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3F157D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108. 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284709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71" w:lineRule="auto"/>
              <w:ind w:left="152" w:hanging="152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 Закономерность в ряду заданных объектов: её обнаружение,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продолжение ряда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39E9F3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D10CA3" w14:textId="5C144564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DE7845" w14:textId="103F00F4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B8CB9A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67B94D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7C3A7CCA" w14:textId="77777777" w:rsidTr="004538F3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B76F2B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109.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30C92B" w14:textId="77777777" w:rsidR="00A87841" w:rsidRPr="00A87841" w:rsidRDefault="00A87841" w:rsidP="00A87841">
            <w:pPr>
              <w:widowControl w:val="0"/>
              <w:tabs>
                <w:tab w:val="left" w:pos="560"/>
              </w:tabs>
              <w:autoSpaceDE w:val="0"/>
              <w:autoSpaceDN w:val="0"/>
              <w:spacing w:before="96" w:after="0" w:line="262" w:lineRule="auto"/>
              <w:ind w:right="129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 Верные  и неверные предложения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A25CE7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D2BB13" w14:textId="53173692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5F815F" w14:textId="10B6E260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F2FF90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432049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5C9A145E" w14:textId="77777777" w:rsidTr="004538F3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D23D5A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110. 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889C29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Чтение таблицы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DB8B1C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74B68B" w14:textId="47B64A76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8BD89F" w14:textId="3C9553A2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023BC7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BC3069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7E3D8117" w14:textId="77777777" w:rsidTr="004538F3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0C4D64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111.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01B6BD" w14:textId="77777777" w:rsidR="00A87841" w:rsidRPr="00A87841" w:rsidRDefault="00A87841" w:rsidP="00A87841">
            <w:pPr>
              <w:widowControl w:val="0"/>
              <w:tabs>
                <w:tab w:val="left" w:pos="152"/>
              </w:tabs>
              <w:autoSpaceDE w:val="0"/>
              <w:autoSpaceDN w:val="0"/>
              <w:spacing w:before="96" w:after="0" w:line="262" w:lineRule="auto"/>
              <w:ind w:right="144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 Извлечение данного из строки, </w:t>
            </w:r>
            <w:r w:rsidRPr="00A87841">
              <w:rPr>
                <w:rFonts w:ascii="Times New Roman" w:eastAsia="Times New Roman" w:hAnsi="Times New Roman" w:cs="Times New Roman"/>
              </w:rPr>
              <w:tab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столбца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CC6074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9D1C48" w14:textId="191CD1CE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52BD57" w14:textId="37537E30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367B83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2D2051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65D80883" w14:textId="77777777" w:rsidTr="004538F3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8E3C01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112.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A0B487" w14:textId="77777777" w:rsidR="00A87841" w:rsidRPr="00A87841" w:rsidRDefault="00A87841" w:rsidP="00A87841">
            <w:pPr>
              <w:widowControl w:val="0"/>
              <w:tabs>
                <w:tab w:val="left" w:pos="152"/>
              </w:tabs>
              <w:autoSpaceDE w:val="0"/>
              <w:autoSpaceDN w:val="0"/>
              <w:spacing w:before="96" w:after="0" w:line="262" w:lineRule="auto"/>
              <w:ind w:right="144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 Внесение одного-двух данных в </w:t>
            </w:r>
            <w:r w:rsidRPr="00A87841">
              <w:rPr>
                <w:rFonts w:ascii="Times New Roman" w:eastAsia="Times New Roman" w:hAnsi="Times New Roman" w:cs="Times New Roman"/>
              </w:rPr>
              <w:tab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таблицу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3A616D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B89041" w14:textId="5EDC2DDA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82D88A" w14:textId="01A98190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BA188D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4C9AB7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3588ACFB" w14:textId="77777777" w:rsidTr="004538F3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CB85F9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113.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DF6904" w14:textId="77777777" w:rsidR="00A87841" w:rsidRPr="00A87841" w:rsidRDefault="00A87841" w:rsidP="00A87841">
            <w:pPr>
              <w:widowControl w:val="0"/>
              <w:tabs>
                <w:tab w:val="left" w:pos="560"/>
              </w:tabs>
              <w:autoSpaceDE w:val="0"/>
              <w:autoSpaceDN w:val="0"/>
              <w:spacing w:before="94" w:after="0" w:line="262" w:lineRule="auto"/>
              <w:ind w:right="432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 Чтение рисунка, схемы 1—2 числовыми данными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CC83D6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EA8A3A" w14:textId="5BD4A9B5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C5929D" w14:textId="3FD7FB68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9645B6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FD2532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6B4E2D9C" w14:textId="77777777" w:rsidTr="004538F3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60ED67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114.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80688D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71" w:lineRule="auto"/>
              <w:ind w:left="560" w:right="432" w:hanging="56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Выполнение 1—3-шаговых инструкций, связанных с вычислениями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37C4C9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852B82" w14:textId="1D36B289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E307EB" w14:textId="087F784C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B3BF93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C95852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08AED963" w14:textId="77777777" w:rsidTr="004538F3">
        <w:trPr>
          <w:trHeight w:hRule="exact" w:val="130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38A233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115. 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B340FD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71" w:lineRule="auto"/>
              <w:ind w:left="560" w:right="576" w:hanging="56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 Выполнение 1—3-шаговых инструкций, связанных с измерением длины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D1082B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3346CB" w14:textId="284DA809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2FA62D" w14:textId="08BF272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06CA4F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8C4137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53A92680" w14:textId="77777777" w:rsidTr="004538F3">
        <w:trPr>
          <w:trHeight w:hRule="exact" w:val="14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D66EED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116. 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6A4A45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40" w:lineRule="auto"/>
              <w:ind w:left="560" w:right="288" w:hanging="56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 Выполнение 1—3-шаговых инструкций, связанных с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построением геометрических фигур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B0208C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DD486A" w14:textId="59291CBE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2FF521" w14:textId="463422D5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DBDF09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08336A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5E6BA987" w14:textId="77777777" w:rsidTr="004538F3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36D0CC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117.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F4E2DA" w14:textId="77777777" w:rsidR="00A87841" w:rsidRPr="00A87841" w:rsidRDefault="00A87841" w:rsidP="00A87841">
            <w:pPr>
              <w:widowControl w:val="0"/>
              <w:tabs>
                <w:tab w:val="left" w:pos="560"/>
              </w:tabs>
              <w:autoSpaceDE w:val="0"/>
              <w:autoSpaceDN w:val="0"/>
              <w:spacing w:before="94" w:after="0" w:line="262" w:lineRule="auto"/>
              <w:ind w:right="129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 Административный контрольный срез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AF7645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59344B" w14:textId="76411930" w:rsidR="00A87841" w:rsidRPr="00A87841" w:rsidRDefault="00D6042E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380B92" w14:textId="19409D49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20B04A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17CEF6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left="70" w:right="144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Контрольная работа;</w:t>
            </w:r>
          </w:p>
        </w:tc>
      </w:tr>
      <w:tr w:rsidR="00A87841" w:rsidRPr="00A87841" w14:paraId="7BFE546D" w14:textId="77777777" w:rsidTr="004538F3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538B0A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118.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09E729" w14:textId="77777777" w:rsidR="00A87841" w:rsidRPr="00A87841" w:rsidRDefault="00A87841" w:rsidP="00A87841">
            <w:pPr>
              <w:widowControl w:val="0"/>
              <w:tabs>
                <w:tab w:val="left" w:pos="560"/>
              </w:tabs>
              <w:autoSpaceDE w:val="0"/>
              <w:autoSpaceDN w:val="0"/>
              <w:spacing w:before="94" w:after="0" w:line="262" w:lineRule="auto"/>
              <w:ind w:right="864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 Числа. Числа от 1 до 10. Повторение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F5D247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90EB72" w14:textId="5EBA903D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A565C9" w14:textId="22B04101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3E7CC1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44BC73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539CFCAF" w14:textId="77777777" w:rsidTr="004538F3">
        <w:trPr>
          <w:trHeight w:hRule="exact" w:val="78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F9D2D4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3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lastRenderedPageBreak/>
              <w:t>119.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1A0B53" w14:textId="77777777" w:rsidR="00A87841" w:rsidRPr="00A87841" w:rsidRDefault="00A87841" w:rsidP="00A87841">
            <w:pPr>
              <w:widowControl w:val="0"/>
              <w:tabs>
                <w:tab w:val="left" w:pos="560"/>
              </w:tabs>
              <w:autoSpaceDE w:val="0"/>
              <w:autoSpaceDN w:val="0"/>
              <w:spacing w:before="96" w:after="0" w:line="262" w:lineRule="auto"/>
              <w:ind w:right="72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  Числа. Числа от 11 до 20. Повторение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312FBE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015587" w14:textId="449FCF9E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3AFD27" w14:textId="363C5BF0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0E843C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F394B7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466BCED4" w14:textId="77777777" w:rsidTr="004538F3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979C7B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120.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5B29F2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right="432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Единицы длины: сантиметр, дециметр. Повторение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650E25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DC6435" w14:textId="5147D1BB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FCF2A9" w14:textId="32F3E292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F61A15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53658F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576CD076" w14:textId="77777777" w:rsidTr="004538F3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EA777A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121.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F662B5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right="432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 Промежуточная аттестация в форме контрольной работы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3575FF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FC92F9" w14:textId="50B66F20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9F4467" w14:textId="4B45D2D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101DA0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4D66C7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left="70" w:right="144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Контрольная работа;</w:t>
            </w:r>
          </w:p>
        </w:tc>
      </w:tr>
      <w:tr w:rsidR="00A87841" w:rsidRPr="00A87841" w14:paraId="0FC41A61" w14:textId="77777777" w:rsidTr="004538F3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861590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122.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F5EEDC" w14:textId="77777777" w:rsidR="00A87841" w:rsidRPr="00A87841" w:rsidRDefault="00A87841" w:rsidP="00A87841">
            <w:pPr>
              <w:widowControl w:val="0"/>
              <w:tabs>
                <w:tab w:val="left" w:pos="560"/>
              </w:tabs>
              <w:autoSpaceDE w:val="0"/>
              <w:autoSpaceDN w:val="0"/>
              <w:spacing w:before="94" w:after="0" w:line="262" w:lineRule="auto"/>
              <w:ind w:right="432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Числа от 1 до 10. Сложение. Повторение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D93494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C2F69E" w14:textId="70DC4BE4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7BF7F9" w14:textId="01D2037C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E4C693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A2DB4D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62EC214D" w14:textId="77777777" w:rsidTr="004538F3">
        <w:trPr>
          <w:trHeight w:hRule="exact" w:val="80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34A306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3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123.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5F0855" w14:textId="77777777" w:rsidR="00A87841" w:rsidRPr="00A87841" w:rsidRDefault="00A87841" w:rsidP="00A87841">
            <w:pPr>
              <w:widowControl w:val="0"/>
              <w:tabs>
                <w:tab w:val="left" w:pos="152"/>
              </w:tabs>
              <w:autoSpaceDE w:val="0"/>
              <w:autoSpaceDN w:val="0"/>
              <w:spacing w:before="96" w:after="0" w:line="262" w:lineRule="auto"/>
              <w:ind w:right="432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 Числа от 1 до 20. Сложение с </w:t>
            </w:r>
            <w:r w:rsidRPr="00A87841">
              <w:rPr>
                <w:rFonts w:ascii="Times New Roman" w:eastAsia="Times New Roman" w:hAnsi="Times New Roman" w:cs="Times New Roman"/>
              </w:rPr>
              <w:tab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переходом через десяток.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CF4EC3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0D7D49" w14:textId="2C4B32CF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8C2951" w14:textId="4E584B3D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19F36C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9C5EC3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09B328EF" w14:textId="77777777" w:rsidTr="004538F3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C6653C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124.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26759B" w14:textId="77777777" w:rsidR="00A87841" w:rsidRPr="00A87841" w:rsidRDefault="00A87841" w:rsidP="00A87841">
            <w:pPr>
              <w:widowControl w:val="0"/>
              <w:tabs>
                <w:tab w:val="left" w:pos="152"/>
              </w:tabs>
              <w:autoSpaceDE w:val="0"/>
              <w:autoSpaceDN w:val="0"/>
              <w:spacing w:before="96" w:after="0" w:line="262" w:lineRule="auto"/>
              <w:ind w:right="288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 Числа от 1 до 20. Вычитание с </w:t>
            </w:r>
            <w:r w:rsidRPr="00A87841">
              <w:rPr>
                <w:rFonts w:ascii="Times New Roman" w:eastAsia="Times New Roman" w:hAnsi="Times New Roman" w:cs="Times New Roman"/>
              </w:rPr>
              <w:tab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переходом через десяток.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7A87BD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B61BA1" w14:textId="168830BF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4EAB47" w14:textId="515C6089" w:rsidR="00A87841" w:rsidRPr="00A87841" w:rsidRDefault="00F062CB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0DC10C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B3C5AD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43914844" w14:textId="77777777" w:rsidTr="004538F3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361D4F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125.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0F3A49" w14:textId="77777777" w:rsidR="00A87841" w:rsidRPr="00A87841" w:rsidRDefault="00A87841" w:rsidP="00A87841">
            <w:pPr>
              <w:widowControl w:val="0"/>
              <w:tabs>
                <w:tab w:val="left" w:pos="152"/>
              </w:tabs>
              <w:autoSpaceDE w:val="0"/>
              <w:autoSpaceDN w:val="0"/>
              <w:spacing w:before="96" w:after="0" w:line="262" w:lineRule="auto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 Задачи на разностное сравнение. </w:t>
            </w:r>
            <w:r w:rsidRPr="00A87841">
              <w:rPr>
                <w:rFonts w:ascii="Times New Roman" w:eastAsia="Times New Roman" w:hAnsi="Times New Roman" w:cs="Times New Roman"/>
              </w:rPr>
              <w:tab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Повторение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3BF384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F9BF21" w14:textId="29D9B184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264D52" w14:textId="01C2D10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71380E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802ED5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70C2EFE6" w14:textId="77777777" w:rsidTr="004538F3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8E3CF5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126.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C55E31" w14:textId="77777777" w:rsidR="00A87841" w:rsidRPr="00A87841" w:rsidRDefault="00A87841" w:rsidP="00A87841">
            <w:pPr>
              <w:widowControl w:val="0"/>
              <w:tabs>
                <w:tab w:val="left" w:pos="560"/>
              </w:tabs>
              <w:autoSpaceDE w:val="0"/>
              <w:autoSpaceDN w:val="0"/>
              <w:spacing w:before="96" w:after="0" w:line="262" w:lineRule="auto"/>
              <w:ind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 Пространственные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представления. Повторение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BB59D0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715C7F" w14:textId="6EB5FF3D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F66F77" w14:textId="1F7BE2BC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1F27D6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47FD07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38645997" w14:textId="77777777" w:rsidTr="004538F3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7A3C3A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127.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651F50" w14:textId="77777777" w:rsidR="00A87841" w:rsidRPr="00A87841" w:rsidRDefault="00A87841" w:rsidP="00A87841">
            <w:pPr>
              <w:widowControl w:val="0"/>
              <w:tabs>
                <w:tab w:val="left" w:pos="560"/>
              </w:tabs>
              <w:autoSpaceDE w:val="0"/>
              <w:autoSpaceDN w:val="0"/>
              <w:spacing w:before="96" w:after="0" w:line="262" w:lineRule="auto"/>
              <w:ind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Пространственные </w:t>
            </w:r>
            <w:r w:rsidRPr="00A87841">
              <w:rPr>
                <w:rFonts w:ascii="Times New Roman" w:eastAsia="Times New Roman" w:hAnsi="Times New Roman" w:cs="Times New Roman"/>
              </w:rPr>
              <w:br/>
            </w: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представления. Повторение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6F1A47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4FEF69" w14:textId="46EB096E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A04BE9" w14:textId="570DC929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8D0F66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94894F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45F17545" w14:textId="77777777" w:rsidTr="004538F3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CDD10A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128.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D96F01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 Таблицы. Повторение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847BA9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88FDCD" w14:textId="3847B72D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7D819B" w14:textId="41D58B24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E1F2DE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2F2D80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176877B1" w14:textId="77777777" w:rsidTr="004538F3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2CB5F3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129.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4D1BF8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  Таблицы. Повторение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36DA20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5AE015" w14:textId="01F2EF3B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53532E" w14:textId="324AFDAF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AAE57A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324407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669767F5" w14:textId="77777777" w:rsidTr="004538F3">
        <w:trPr>
          <w:trHeight w:hRule="exact" w:val="80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C48F27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130.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B49A72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 Итоговая комплексная работа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95C1A2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3242DD" w14:textId="56A43158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3BD80D" w14:textId="5FD056F0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DC344E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CF6D0D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4" w:after="0" w:line="262" w:lineRule="auto"/>
              <w:ind w:left="70" w:right="144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Контрольная работа;</w:t>
            </w:r>
          </w:p>
        </w:tc>
      </w:tr>
      <w:tr w:rsidR="00A87841" w:rsidRPr="00A87841" w14:paraId="7EEC2DB7" w14:textId="77777777" w:rsidTr="004538F3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7C12D8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8" w:after="0" w:line="233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131.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EBD771" w14:textId="77777777" w:rsidR="00A87841" w:rsidRPr="00A87841" w:rsidRDefault="00A87841" w:rsidP="00A87841">
            <w:pPr>
              <w:widowControl w:val="0"/>
              <w:tabs>
                <w:tab w:val="left" w:pos="560"/>
              </w:tabs>
              <w:autoSpaceDE w:val="0"/>
              <w:autoSpaceDN w:val="0"/>
              <w:spacing w:before="98" w:after="0" w:line="262" w:lineRule="auto"/>
              <w:ind w:right="864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 Геометрические фигуры. Повторение.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B4BDE6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8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E61512" w14:textId="22616E98" w:rsidR="00A87841" w:rsidRPr="00A87841" w:rsidRDefault="00A87841" w:rsidP="00A87841">
            <w:pPr>
              <w:widowControl w:val="0"/>
              <w:autoSpaceDE w:val="0"/>
              <w:autoSpaceDN w:val="0"/>
              <w:spacing w:before="98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C31866" w14:textId="7405ECFC" w:rsidR="00A87841" w:rsidRPr="00A87841" w:rsidRDefault="00A87841" w:rsidP="00A87841">
            <w:pPr>
              <w:widowControl w:val="0"/>
              <w:autoSpaceDE w:val="0"/>
              <w:autoSpaceDN w:val="0"/>
              <w:spacing w:before="98" w:after="0" w:line="233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8BD820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EEF9A6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8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136854B1" w14:textId="77777777" w:rsidTr="004538F3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A2D292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132. 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750614" w14:textId="77777777" w:rsidR="00A87841" w:rsidRPr="00A87841" w:rsidRDefault="00A87841" w:rsidP="00A87841">
            <w:pPr>
              <w:widowControl w:val="0"/>
              <w:tabs>
                <w:tab w:val="left" w:pos="560"/>
              </w:tabs>
              <w:autoSpaceDE w:val="0"/>
              <w:autoSpaceDN w:val="0"/>
              <w:spacing w:before="96" w:after="0" w:line="262" w:lineRule="auto"/>
              <w:ind w:right="864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 xml:space="preserve"> Геометрические фигуры. Повторение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76FB58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951CC9" w14:textId="3AFBA16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7E1F3D" w14:textId="0EDC7831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81474B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98E3CF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576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A87841" w:rsidRPr="00A87841" w14:paraId="61BE3FF2" w14:textId="77777777" w:rsidTr="004538F3">
        <w:trPr>
          <w:trHeight w:hRule="exact" w:val="786"/>
        </w:trPr>
        <w:tc>
          <w:tcPr>
            <w:tcW w:w="4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85D1A2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ОБЩЕЕ КОЛИЧЕСТВО ЧАСОВ ПО ПРОГРАММЕ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C80AB2" w14:textId="77777777" w:rsidR="00A87841" w:rsidRPr="00A87841" w:rsidRDefault="00A87841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A87841">
              <w:rPr>
                <w:rFonts w:ascii="Times New Roman" w:eastAsia="Times New Roman" w:hAnsi="Times New Roman" w:cs="Times New Roman"/>
                <w:color w:val="000000"/>
                <w:w w:val="101"/>
                <w:sz w:val="23"/>
              </w:rPr>
              <w:t>132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4F1625" w14:textId="2100391A" w:rsidR="00A87841" w:rsidRPr="00A87841" w:rsidRDefault="00F062CB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116E39" w14:textId="5FF04E7F" w:rsidR="00A87841" w:rsidRPr="00A87841" w:rsidRDefault="00F062CB" w:rsidP="00A87841">
            <w:pPr>
              <w:widowControl w:val="0"/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14:paraId="05672BF6" w14:textId="77777777" w:rsidR="00A87841" w:rsidRDefault="00A8784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620E347D" w14:textId="77777777" w:rsidR="00A87841" w:rsidRDefault="00A8784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56007B1F" w14:textId="77777777" w:rsidR="00A87841" w:rsidRDefault="00A8784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6B803AB0" w14:textId="77777777" w:rsidR="00A87841" w:rsidRDefault="00A8784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31585764" w14:textId="77777777" w:rsidR="00A87841" w:rsidRDefault="00A8784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251D6F12" w14:textId="77777777" w:rsidR="00A87841" w:rsidRDefault="00A8784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52D7B017" w14:textId="77777777" w:rsidR="00476239" w:rsidRDefault="00476239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378B46FC" w14:textId="77777777" w:rsidR="00476239" w:rsidRDefault="00476239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752F0936" w14:textId="77777777" w:rsidR="00476239" w:rsidRDefault="00476239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28814A64" w14:textId="77777777" w:rsidR="00476239" w:rsidRDefault="00476239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16DE11C3" w14:textId="77777777" w:rsidR="00476239" w:rsidRDefault="00476239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4869686B" w14:textId="77777777" w:rsidR="00476239" w:rsidRDefault="00476239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49697E93" w14:textId="350834CB" w:rsidR="00476239" w:rsidRPr="00476239" w:rsidRDefault="00476239" w:rsidP="00476239">
      <w:pPr>
        <w:widowControl w:val="0"/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762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ПОУРОЧНОЕ ПЛАНИРОВАНИЕ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 класс</w:t>
      </w:r>
    </w:p>
    <w:p w14:paraId="6F29BC5E" w14:textId="77777777" w:rsidR="00476239" w:rsidRPr="00476239" w:rsidRDefault="00476239" w:rsidP="00476239">
      <w:pPr>
        <w:widowControl w:val="0"/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476239" w:rsidRPr="00476239" w14:paraId="3EDB48BA" w14:textId="77777777" w:rsidTr="00476239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2C62BA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D447B8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D048FD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8D085F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870519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Виды, формы контроля</w:t>
            </w:r>
          </w:p>
        </w:tc>
      </w:tr>
      <w:tr w:rsidR="00476239" w:rsidRPr="00476239" w14:paraId="6D1F3696" w14:textId="77777777" w:rsidTr="004538F3">
        <w:trPr>
          <w:trHeight w:hRule="exact" w:val="828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1EDB2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8B59B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ABE389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44CBB9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484097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2A62B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D73C6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6239" w:rsidRPr="00476239" w14:paraId="4DBD1078" w14:textId="77777777" w:rsidTr="00476239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7E1984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A5D510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 w:right="10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 от 1 до 20. Повторение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EBA72C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790D16" w14:textId="001DD37E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F7F77B" w14:textId="2BDAB350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DE1880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5ED924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5BC44884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2DB5FD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ABA86B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 w:right="10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 от 1 до 20. Нумерация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68CDDC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AE6B94" w14:textId="2C38D372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61F3DD" w14:textId="13472A92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D56317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474239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398E20A6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1ED88E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6688F0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Десятки. Счет десятками до 100.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A058B9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787CA9" w14:textId="7E30A83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5335DD" w14:textId="1B148B4C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462A49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D12BE6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4602EEAB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875128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411EA3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righ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Числа от 11 до 100. Образование чисел.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41020B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F84DFE" w14:textId="6FC2BBAF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D4D5A1" w14:textId="2BB23C5E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14387C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C7D354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629A8E45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8AF5F4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0A77B1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 от 11 до 100.</w:t>
            </w:r>
          </w:p>
          <w:p w14:paraId="239EAA6D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Поместное значение чисел.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FCEB5F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DE51D6" w14:textId="542D481B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F64CAB" w14:textId="1CA72B1A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E8125E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155640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6E1C1E70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50CFAC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3BD4D2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 w:right="8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Однозначные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двузначные числа.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60663C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3F05DC" w14:textId="301C098E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D07847" w14:textId="68340E78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A30DD7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56C6F8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24DF91BE" w14:textId="77777777" w:rsidTr="00476239">
        <w:trPr>
          <w:trHeight w:hRule="exact" w:val="1502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C8A2C0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9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188786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Миллиметр.</w:t>
            </w:r>
          </w:p>
          <w:p w14:paraId="03140F7A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71" w:lineRule="auto"/>
              <w:ind w:left="72" w:right="5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Конструирование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коробочки для мелких предметов.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A26F19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8CD943" w14:textId="37B526C8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77E59D" w14:textId="7E5FAE78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B07EB2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F93127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476239" w:rsidRPr="00476239" w14:paraId="622DBE23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E6E111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55281C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Систематизация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изученного материала по теме: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«Миллиметр».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F09955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371F95" w14:textId="29A1741F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C35878" w14:textId="3B9DA3CB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25B60F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C61558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03FD758B" w14:textId="77777777" w:rsidTr="00476239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E43795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351410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71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№1. Тема: «Повторение знаний по математике за 1 класс»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4F87D9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1B681A" w14:textId="3A703FD2" w:rsidR="00476239" w:rsidRPr="00476239" w:rsidRDefault="00D6042E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755FDF" w14:textId="31F086C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EBD138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C62EC8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работа;</w:t>
            </w:r>
          </w:p>
        </w:tc>
      </w:tr>
      <w:tr w:rsidR="00476239" w:rsidRPr="00476239" w14:paraId="121E1A5D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A6FF1B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95571F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71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контрольной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работы. Наименьшее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трехзначное число.  Сотня.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3C0F75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29FB7B" w14:textId="71F45962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A180D1" w14:textId="612C0CCF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D79152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EE9D87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04B60F23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E61EDA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3A6C75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Метр. Таблица мер длины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5FA77C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A917DD" w14:textId="5208CF85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054EA1" w14:textId="4615EBED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A64C0E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C09F8E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03F7BAAA" w14:textId="77777777" w:rsidTr="00476239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6F71A1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670501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 w:righ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и вычитание вида 35+5, 35-5.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37D733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477F37" w14:textId="2D74AA32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E849F4" w14:textId="370DF4CA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6A01D6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D553AC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78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4A819B5D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C0C2AE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F96C84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71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Замена двузначного числа суммой разрядных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слагаемых.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C505F3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82412E" w14:textId="1F4BC226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0B259A" w14:textId="6FB21E92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AE5F02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7FB64D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5418C109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320E22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5515E7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 w:righ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Единицы стоимости. Рубль. Копейка.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3619CF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88DA57" w14:textId="6CFD81DB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2D01A9" w14:textId="3863F011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A5AA3A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805A66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3002E6B6" w14:textId="77777777" w:rsidTr="00476239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B26922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7828A6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Систематизация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обобщение изученного материала по </w:t>
            </w:r>
            <w:proofErr w:type="spellStart"/>
            <w:proofErr w:type="gramStart"/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разделу«</w:t>
            </w:r>
            <w:proofErr w:type="gramEnd"/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</w:t>
            </w:r>
            <w:proofErr w:type="spellEnd"/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1 до 100.</w:t>
            </w:r>
          </w:p>
          <w:p w14:paraId="2BBC4657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Нумерация»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E34FDE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7BF6CD" w14:textId="63F3BAE6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B7F9C1" w14:textId="2805073F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F52E70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0369E9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6CBB68C8" w14:textId="77777777" w:rsidTr="00476239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59B080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D51D47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Систематизация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обобщение изученного материала по </w:t>
            </w:r>
            <w:proofErr w:type="spellStart"/>
            <w:proofErr w:type="gramStart"/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разделу«</w:t>
            </w:r>
            <w:proofErr w:type="gramEnd"/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</w:t>
            </w:r>
            <w:proofErr w:type="spellEnd"/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1 до 100.</w:t>
            </w:r>
          </w:p>
          <w:p w14:paraId="53D11385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Нумерация»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E6B048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058144" w14:textId="365F990E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3CCFA5" w14:textId="1856008B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F69A6C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8F04E4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50DDDD30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AFA535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61D977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 2.</w:t>
            </w:r>
          </w:p>
          <w:p w14:paraId="29E083C5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Тема: «Сложение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вычитание вида 35+5, 35-5.</w:t>
            </w:r>
          </w:p>
          <w:p w14:paraId="252BF8BB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F1E172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629F24" w14:textId="7F4D3F04" w:rsidR="00476239" w:rsidRPr="00476239" w:rsidRDefault="00D6042E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8001EB" w14:textId="0C7F8FA5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D6660B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158D63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работа;</w:t>
            </w:r>
          </w:p>
        </w:tc>
      </w:tr>
      <w:tr w:rsidR="00476239" w:rsidRPr="00476239" w14:paraId="2766DB64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7B6C8D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004F91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 w:righ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F92832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87DAAF" w14:textId="2EE7501E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DD4137" w14:textId="3677D9B2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1BCC6B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7E2539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17DF35B4" w14:textId="77777777" w:rsidTr="00476239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FB6372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22D744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Задачи, обратные данной.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A93727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B598C7" w14:textId="7FC31791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B2DA52" w14:textId="14FB178C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6E2EF8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0C95E4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0865DFFD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FDE56C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57161B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 w:right="10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и разность отрезков.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F7FAA7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57B847" w14:textId="29ACC752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454CF0" w14:textId="221F6685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A58887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7367E8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69BD43CD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4EA2EF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CD833E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71" w:lineRule="auto"/>
              <w:ind w:left="72" w:right="5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Задачи на нахождение неизвестного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уменьшаемого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30A1E4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BF5C6D" w14:textId="6E0653ED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49AF11" w14:textId="646767CF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CE078D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04870A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537FE8C7" w14:textId="77777777" w:rsidTr="0047623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DF0004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106C8D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Задачи на нахождение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неизвестного вычитаемого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21218F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11379B" w14:textId="02B2AE68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8EE1D2" w14:textId="3EEF7044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79E4B8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484B5C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476239" w:rsidRPr="00476239" w14:paraId="663DB0F9" w14:textId="77777777" w:rsidTr="00476239">
        <w:trPr>
          <w:trHeight w:hRule="exact" w:val="2174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120AC2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29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33A6F7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81" w:lineRule="auto"/>
              <w:ind w:left="72" w:righ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Систематизация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изученного материала по теме: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«Задачи на нахождение неизвестного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вычитаемого»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99408D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4E2D80" w14:textId="0407A0BB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345DE4" w14:textId="1BD98D1F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02DE3B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142E37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3BAA4B3E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BB2295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2AA4F8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 w:righ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Единицы времени. Час. Минута.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0774B8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157A48" w14:textId="2DD6B5B3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00E1EB" w14:textId="33ADCE79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E7ABF9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BD1A64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3384E69E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155175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E2B75E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Длина ломаной.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A15E06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A0F3F6" w14:textId="3619325F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BBC783" w14:textId="28789C84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E1A756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DD514E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5EAACE67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90079B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806E5F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Систематизация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изученного материала по теме: «Час. Минута».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16FAAB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9B48E4" w14:textId="56EB1C4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481358" w14:textId="7FAE25BF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1AD981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170F18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60CB6BE7" w14:textId="77777777" w:rsidTr="00476239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BD3895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308CF0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Систематизация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изученного материала по теме: «Час. Минута».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9BA0BE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724C6D" w14:textId="26387540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EABC4C" w14:textId="14A8AE6E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46B37B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6069E5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6710F90F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F7648A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D90A5B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 w:right="5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выполнения действий. Скобки.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6F013A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8EE270" w14:textId="2BE09225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91D0C2" w14:textId="41DBE4AD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0275CB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6DEC59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1FBA7E40" w14:textId="77777777" w:rsidTr="00476239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2F8F7E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A07C7C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Числовые </w:t>
            </w:r>
            <w:proofErr w:type="gramStart"/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выражения .</w:t>
            </w:r>
            <w:proofErr w:type="gram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D48539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07D64A" w14:textId="5956C986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B4B505" w14:textId="6153725A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913604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D20FF2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3791ACC0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52571F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E525CA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 w:righ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Сравнение числовых </w:t>
            </w:r>
            <w:proofErr w:type="gramStart"/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выражений .</w:t>
            </w:r>
            <w:proofErr w:type="gram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E794F2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49C43B" w14:textId="7D71FCAE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F9EDBC" w14:textId="0B1D4879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22517E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9CFC8F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5BE423AF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9D216E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187771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 w:right="10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Периметр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многоугольников.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AAF4E8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822D5D" w14:textId="6E80591E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1334C2" w14:textId="18F79E4B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DBC694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5DD5E8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7B8D6C42" w14:textId="77777777" w:rsidTr="00476239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39DAD2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8C99DB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сложения.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F75228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179C13" w14:textId="727375C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CB730C" w14:textId="4CE7C4BD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096DA6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C04E6C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78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4D4706D4" w14:textId="77777777" w:rsidTr="00476239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7F16CF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9B06B3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Систематизация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обобщение изученного материала по </w:t>
            </w:r>
            <w:proofErr w:type="spellStart"/>
            <w:proofErr w:type="gramStart"/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разделу:«</w:t>
            </w:r>
            <w:proofErr w:type="gramEnd"/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</w:t>
            </w:r>
            <w:proofErr w:type="spellEnd"/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1 до 100.</w:t>
            </w:r>
          </w:p>
          <w:p w14:paraId="375CD27A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и вычитание».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0356CD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25F76D" w14:textId="55C2A744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91DB4D" w14:textId="209B618E" w:rsidR="00476239" w:rsidRPr="00476239" w:rsidRDefault="00F062CB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96F67B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7AC0E6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27797C2A" w14:textId="77777777" w:rsidTr="00476239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DDD399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0B7398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Систематизация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обобщение изученного материала по </w:t>
            </w:r>
            <w:proofErr w:type="spellStart"/>
            <w:proofErr w:type="gramStart"/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разделу:«</w:t>
            </w:r>
            <w:proofErr w:type="gramEnd"/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</w:t>
            </w:r>
            <w:proofErr w:type="spellEnd"/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1 до 100.</w:t>
            </w:r>
          </w:p>
          <w:p w14:paraId="1F5E4DFC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и вычитание».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E2861F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4061B4" w14:textId="055841ED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F0F568" w14:textId="2797CB20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036768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A2C557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476239" w:rsidRPr="00476239" w14:paraId="59507CAA" w14:textId="77777777" w:rsidTr="0047623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9D1DC3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8BBF1E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71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   № 3 Тема: «Единицы длины и времени. Выражения»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2FD6B7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4CE4D9" w14:textId="51777397" w:rsidR="00476239" w:rsidRPr="00476239" w:rsidRDefault="00D6042E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F445C7" w14:textId="25E5D686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25C12F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70CC0A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работа;</w:t>
            </w:r>
          </w:p>
        </w:tc>
      </w:tr>
      <w:tr w:rsidR="00476239" w:rsidRPr="00476239" w14:paraId="31D1DE42" w14:textId="77777777" w:rsidTr="00476239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CB7699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91BA8D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 w:righ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AE8D82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77AFB6" w14:textId="10A65FD2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9C99C8" w14:textId="710CBC72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C45E21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5BF4FA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6EBF8282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484FBC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27BD43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71" w:lineRule="auto"/>
              <w:ind w:left="72" w:righ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к изучению устных приемов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вычислений.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945E47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F18058" w14:textId="06B2E024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D57ACD" w14:textId="267C396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D4FDCA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18F6C4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005F15BE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FEB61A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9CED79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вычислений вида 36+2, 36+20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4EEF42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3D8892" w14:textId="10C0A0A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AD41D4" w14:textId="174D6FA4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C30E00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FCE162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3B84BBF9" w14:textId="77777777" w:rsidTr="00476239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D1C2C9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2A772A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вычислений вида 36-2, 36-20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2A680A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E6230C" w14:textId="4D703E3E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DB4DE9" w14:textId="48DFD160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48D996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CFFF5E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0BFE8762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1EA93C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4F4DB9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вычислений вида 26+4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656D67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22CEEC" w14:textId="2EDB7ECA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693104" w14:textId="053A765D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8A34E8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1C6293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4179AE97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9C7652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73F8B7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вычислений вида 30-7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193E8C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81784B" w14:textId="3784DB1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F0C39E" w14:textId="359BDD48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8D4D3B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D89930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39C2EC76" w14:textId="77777777" w:rsidTr="00476239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2B9CC3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29D0BD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вычислений вида 60-24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39ABB8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7D6924" w14:textId="69AF0838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3765DD" w14:textId="7ED5C33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4BBCAF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92408B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78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1F8EC791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F64E27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20D521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Систематизация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изученного материала по теме: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«Решение задач».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9D3E35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6874B0" w14:textId="4671126F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5139F6" w14:textId="7ADB3444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296AC9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F26162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476239" w:rsidRPr="00476239" w14:paraId="57FF6075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8ACCC8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DEFCF5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432"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Систематизация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изученного материала по теме: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«Решение задач».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9B16DA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C8667C" w14:textId="6994A641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109337" w14:textId="15E41209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EC7B9A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4E7586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0B14B1B5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244CFB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AA2947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Систематизация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изученного материала по теме: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«Решение задач».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FE5871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93C41D" w14:textId="4D3A8B35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D756F1" w14:textId="06BAF44B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2F1D31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7F98C7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4B727B05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F23510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EA6526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вычислений вида 26+7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3767CD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960D32" w14:textId="16B85F04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851C51" w14:textId="59FB3F4D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9C31A8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29D8E3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6835D210" w14:textId="77777777" w:rsidTr="00476239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E640A4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4A948A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вычислений вида 35-7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315E7B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027844" w14:textId="40D350DF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CC8B8A" w14:textId="3A21E176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1207DF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C4CE94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3E7A9C19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C8A8E5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044768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Систематизация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изученного материала по теме: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«Приемы вычислений».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346879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98E85C" w14:textId="70338AB1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16FBAC" w14:textId="05D24F29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C1BED7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C31148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293556FD" w14:textId="77777777" w:rsidTr="00476239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C3339E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9FE147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Систематизация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изученного материала по теме: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«Приемы вычислений».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92596E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7DA0D6" w14:textId="515A0181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8FFD59" w14:textId="68B3B600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F6FD5F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630EA3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79E975AC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31C43E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42378C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Систематизация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изученного материала по теме: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«Приемы вычислений».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59B21B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126AC9" w14:textId="5557B8BA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97649B" w14:textId="65DFCA10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FB6202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EB9615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Тестирование;</w:t>
            </w:r>
          </w:p>
        </w:tc>
      </w:tr>
      <w:tr w:rsidR="00476239" w:rsidRPr="00476239" w14:paraId="52E4123A" w14:textId="77777777" w:rsidTr="00476239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5443B8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B6A39E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№ 4 Тема: «Сложение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вычитание двухзначных чисел»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AF9999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A45B12" w14:textId="6E9A3A80" w:rsidR="00476239" w:rsidRPr="00476239" w:rsidRDefault="00D6042E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46AF3D" w14:textId="2156AD82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BD67A4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3DC60F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81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работа;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476239" w:rsidRPr="00476239" w14:paraId="245E855F" w14:textId="77777777" w:rsidTr="00476239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9C20C0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A12BE3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71" w:lineRule="auto"/>
              <w:ind w:left="72" w:righ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контрольной работы. Буквенные выражения.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1D578A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B42C30" w14:textId="38CC96B0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100C39" w14:textId="7FA35A4F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B1B7EE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E9FB67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775F2C8D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2F5704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2A1590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Систематизация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изученного материала по теме: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«Буквенные выражения».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89F85F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0A4428" w14:textId="597690FF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E57EBB" w14:textId="1BBDBFDF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3BC1B9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839E5C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6A0A0456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3D0440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D8DBCC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Систематизация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изученного материала по теме: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«Буквенные выражения».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750511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501C7E" w14:textId="4017524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61D3E8" w14:textId="55873C0B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0B45B8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7E86E7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68238856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554ED5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BDF0F5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Систематизация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изученного материала по теме: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«Буквенные выражения».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D1CDF4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D6F9AA" w14:textId="296DA87F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349113" w14:textId="59BC574A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AE6715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B58105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430ED026" w14:textId="77777777" w:rsidTr="00476239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323E2F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885CFA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71" w:lineRule="auto"/>
              <w:ind w:left="72" w:righ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Уравнение. Решение уравнений методом подбора.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63BCBC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4C50EF" w14:textId="02A4AC25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C9DC74" w14:textId="6EE5D83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1B4341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EFEAC8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67062EC2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542550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2829ED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71" w:lineRule="auto"/>
              <w:ind w:left="72" w:righ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Уравнение. Решение уравнений методом подбора.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DD6E53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DE1822" w14:textId="22E0BD4D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5089C0" w14:textId="026CCC28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C14378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463FB1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21784F55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3CB0EC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5C55E0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сложения.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57743A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12A6AC" w14:textId="39A31551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90C08B" w14:textId="7121D2DB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3766D8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7137D8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651C697E" w14:textId="77777777" w:rsidTr="00476239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883F01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E5DC02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сложения.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361FFB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759F32" w14:textId="7C3C9D40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693826" w14:textId="4075A4B5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9BF4BB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086521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24C3868B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367693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6FC769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сложения.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41D119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FF90A3" w14:textId="6209D2BF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5C8E11" w14:textId="4CFB5C1E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C2D548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7CD9FC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614E3A1D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0D4ED8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96B832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сложения.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25163B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D29487" w14:textId="0D31E7D3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98B045" w14:textId="2DE6E026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AF2DDE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7F7F95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62C7FF6C" w14:textId="77777777" w:rsidTr="00476239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185337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3D0EF0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74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№ 5 по теме «Сложение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вычитание».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730299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3799B4" w14:textId="2DC327C1" w:rsidR="00476239" w:rsidRPr="00476239" w:rsidRDefault="00D6042E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103401" w14:textId="4E975135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A7EB3F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F8A468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работа;</w:t>
            </w:r>
          </w:p>
        </w:tc>
      </w:tr>
      <w:tr w:rsidR="00476239" w:rsidRPr="00476239" w14:paraId="5C64C2AC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9EC3AD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C59DD6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71" w:lineRule="auto"/>
              <w:ind w:left="72" w:right="7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контрольной работы. Закрепление изученного.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44FA5A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451FD7" w14:textId="68FA2B95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E37072" w14:textId="650AC37B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5D8A45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8E7680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58E99527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8D26D7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17BE3A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Систематизация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обобщение изученного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материала по разделу: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«Сложение и вычитание».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E992C8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B0E915" w14:textId="53FB2C64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EAB016" w14:textId="7157E50E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71ED5F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AC23E4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18528EC2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0BE345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1A8956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вида 45+23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1375B8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97E6A4" w14:textId="4B71789A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77F066" w14:textId="65E2DE2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4E7C8D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0D2508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46CBC5A7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3B5CB4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603005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Вычитание вида 57-26.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1F065C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43C966" w14:textId="54F00EE2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91F698" w14:textId="5B2C7E24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ADE2F6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E8C49E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0FCCC3B0" w14:textId="77777777" w:rsidTr="00476239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6A72DC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C51793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 w:right="5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сложения и вычитания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2617FA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72A6CA" w14:textId="46D3EBD8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756C7A" w14:textId="1877CBD8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CF36AC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7140B9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00B59A6C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7BFF8B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0751B5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Систематизация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изученного материала по теме: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«Сложение и вычитание»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D68145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29F8DA" w14:textId="16B2C3A2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3C934B" w14:textId="4B0B9728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EB84C1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50B828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61F3B1F6" w14:textId="77777777" w:rsidTr="00476239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F1C413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FBF880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Угол. Виды углов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792582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A0D25A" w14:textId="4DF59E0A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B2B6A2" w14:textId="04C67EA8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15734A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F4C342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5E6D98F9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1826DE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97E11A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Систематизация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обобщение изученного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материала по теме: «Угол. Виды углов».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A35CBE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29A4A2" w14:textId="462B0E21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9DE339" w14:textId="1A15820E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22CBAA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EBF6F4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33EF861B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927A59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6C85C4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вида 37+48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549D73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29182C" w14:textId="68ACCAE4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913032" w14:textId="7CC9E6EB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F2AA54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7D5341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6E813730" w14:textId="77777777" w:rsidTr="00476239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F89B12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61AC2D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вида 37+53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16FB62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B6D1EA" w14:textId="70935245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9FECC1" w14:textId="47F0810B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4A6D92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5A627D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78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7944E539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2F2E36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0CBE89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Прямоугольник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F65D6B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6AAEEF" w14:textId="39F41C64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C5D13A" w14:textId="5EC801A6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F88611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3C3EE0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20E34CA1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1AB158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125DB4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Систематизация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изученного материала по теме: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«Прямоугольник».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A188F9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109659" w14:textId="3ABBAEA8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64784B" w14:textId="23CAEB90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67DCA4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886DA6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06742E5D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FF6F5D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602970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вида 87+13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2281AF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D5E1CE" w14:textId="1AE511FF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445D67" w14:textId="4D28377A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BFE96B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6AA622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30482790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234841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97AE5F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Систематизация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изученного материала по теме: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«Решение задач»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09344C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2833E2" w14:textId="79DB155A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5B2AB5" w14:textId="60F032D6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825824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7C369E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734A7B84" w14:textId="77777777" w:rsidTr="00476239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2282D2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01A561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Вычисления вида 32+8, 40-8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325414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D054F0" w14:textId="3C33693A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575494" w14:textId="4B77563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547FFD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BEFF08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31675E65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717E34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033F20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Вычитание вида 50-24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9964E0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BFAC54" w14:textId="336A1A71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43133E" w14:textId="1B58A978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460DC4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8ABC52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30CA5B2E" w14:textId="77777777" w:rsidTr="00476239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9D22E7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50EC6E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Систематизация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изученного материала по теме: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«Решение задач»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8B231C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CEB944" w14:textId="75BEC1B6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A66C93" w14:textId="12DB13AA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A01B72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49A84C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476239" w:rsidRPr="00476239" w14:paraId="1B0543CD" w14:textId="77777777" w:rsidTr="00476239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C88FE0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443695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81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Систематизация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обобщение изученного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материала по теме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«Сложение и вычитание от 1 до 100».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EE9A11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9950E5" w14:textId="37D75C54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C14F69" w14:textId="0EE9BBD4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10507A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EC3049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44938303" w14:textId="77777777" w:rsidTr="00476239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06DCCD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516956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81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Систематизация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обобщение изученного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материала по теме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«Сложение и вычитание от 1 до 100».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42B8F1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BDF84D" w14:textId="33633319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EB7A76" w14:textId="5BFDD1B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C5EE90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5DE127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3768B471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15EF04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7F5FFE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№ 6 Тема: «Вычисления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изученных видов.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Периметр фигуры.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92708F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F4FD41" w14:textId="32D8D647" w:rsidR="00476239" w:rsidRPr="00476239" w:rsidRDefault="00D6042E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A4A89E" w14:textId="7FAC02D8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E56E91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CFA139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работа;</w:t>
            </w:r>
          </w:p>
        </w:tc>
      </w:tr>
      <w:tr w:rsidR="00476239" w:rsidRPr="00476239" w14:paraId="65C809EA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DF1763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90FD9D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71" w:lineRule="auto"/>
              <w:ind w:left="72" w:right="3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контрольной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работы. Закрепление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пройденного материала.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5E6946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F95203" w14:textId="2D5A6C4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CBFDAE" w14:textId="71E65BBE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CFC5B6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E0DE96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20C4B27A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3145BA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4CC3BD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Вычитание вида 52-24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FE1B53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6B2E20" w14:textId="49E3C888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D5358E" w14:textId="2F4D773A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743758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7BF723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59CBBCAC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FFA95B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10DEA3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Систематизация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изученного материала по теме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«Вычитание»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39FBDA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7FBA41" w14:textId="4C3F6FFD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192435" w14:textId="4290E8CA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8EE1DD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7BC89B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7BAC70E7" w14:textId="77777777" w:rsidTr="00476239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11EE91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FA39F1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81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Систематизация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изученного материала по теме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«Сложение и вычитание чисел от 1 до 100»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8DC9C3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82174E" w14:textId="70C1154D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C4E088" w14:textId="2B1C1E3F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E68909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2410FC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2A550857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745A90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C2F78B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71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Свойства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противоположных сторон прямоугольника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9F4FEF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CA65C1" w14:textId="5297BCEE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AE8676" w14:textId="3A5B1093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69458B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9DB5D2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46E7614A" w14:textId="77777777" w:rsidTr="00476239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2DBD49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C35E87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81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Систематизация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обобщение изученного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материала по теме: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«Свойства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противоположных сторон прямоугольника»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0E460D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A20E81" w14:textId="52F4037F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134407" w14:textId="2237D506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25A039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80A930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31C9C50D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2B47DD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70C573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Квадрат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539049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D3339B" w14:textId="124EFC6E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6FC182" w14:textId="6652D1FE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5F9057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311399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7E74BCC7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994FED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9C0686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Квадрат. Закрепление.</w:t>
            </w:r>
          </w:p>
          <w:p w14:paraId="04B30AD7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Наши проекты. Оригами.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B38A82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D5841A" w14:textId="7F28D931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39C259" w14:textId="240C9C76" w:rsidR="00476239" w:rsidRPr="00476239" w:rsidRDefault="008E16E1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E18F33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3F5A37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0BF100F4" w14:textId="77777777" w:rsidTr="00476239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7B2576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5913C9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83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Систематизация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обобщение изученного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материала по </w:t>
            </w:r>
            <w:proofErr w:type="gramStart"/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разделу: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End"/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и вычитание чисел от 1 до 100)»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(письменные вычисления)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58B96B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CE2EF0" w14:textId="5A446E14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EB8AC5" w14:textId="5D211C38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37A2BF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6B6AE7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78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389BB406" w14:textId="77777777" w:rsidTr="00476239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BE4CBC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9295B3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81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Систематизация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обобщение изученного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материала по </w:t>
            </w:r>
            <w:proofErr w:type="gramStart"/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разделу: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End"/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и вычитание чисел от 1 до 100)»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(письменные вычисления)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85BFDC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1E0782" w14:textId="4126F3FD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12BCA1" w14:textId="4BB02FCF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DB1B05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A860F0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1845E9BE" w14:textId="77777777" w:rsidTr="00476239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56260B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FE41FF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81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Систематизация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обобщение изученного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материала по </w:t>
            </w:r>
            <w:proofErr w:type="gramStart"/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разделу: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End"/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и вычитание чисел от 1 до 100)»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(письменные вычисления)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36B0D9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2B4D2C" w14:textId="38B6B9E2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3C70BF" w14:textId="0E6AF7F2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BE081B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49E0E7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476239" w:rsidRPr="00476239" w14:paraId="778C94E8" w14:textId="77777777" w:rsidTr="00476239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24E01C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B673F5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 w:right="5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Конкретный смысл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 умножения.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8B330D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326AA4" w14:textId="120ADD72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31E526" w14:textId="4D96175B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30DF42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F1DBDE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027D6AAA" w14:textId="77777777" w:rsidTr="00476239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399080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696108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81" w:lineRule="auto"/>
              <w:ind w:left="72" w:righ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Систематизация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изученного материала по теме: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«Конкретный смысл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 умножения».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BC4447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941F80" w14:textId="74B17A5E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8944D2" w14:textId="45DE1AA8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220587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3AF2B2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78089599" w14:textId="77777777" w:rsidTr="00476239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71A0A0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2BDBB1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71" w:lineRule="auto"/>
              <w:ind w:left="72" w:righ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Вычисление результата умножения с помощью сложения.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97DD4F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11E889" w14:textId="224A5CEE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12722A" w14:textId="57B05219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B2770C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8DCD45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3C1B3A15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C8A9DD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29873D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на умножение.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35DDB1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86A16C" w14:textId="66312D2A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EB8912" w14:textId="6FE2ADC4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F65367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EA646A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205707C0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900FF7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C17CDA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Периметр прямоугольника.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DF966D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9ACEA2" w14:textId="697772CD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F5DA37" w14:textId="079E92EE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C1671E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9DBC8B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16CC1FAD" w14:textId="77777777" w:rsidTr="00476239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D10FC4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56A2D5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 w:right="8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 нуля и единицы.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B16394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45DFF6" w14:textId="7E435274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ADB53E" w14:textId="267C011C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0EE584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87B232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78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58A81116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E7FED3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27A95C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компонентов и результата умножения.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991DEA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1D7EA2" w14:textId="7CBBB636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900AF4" w14:textId="77BF30B0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012774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536DCC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042754A7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A45B00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43D8F5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righ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Систематизация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изученного материала по теме: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«Решение задач».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E6ED31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2667DD" w14:textId="505F75DC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6B54D0" w14:textId="41E6DAAA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A18CFF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AAFFE1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563A29F4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E72C15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932249" w14:textId="77777777" w:rsidR="00476239" w:rsidRPr="00476239" w:rsidRDefault="00476239" w:rsidP="00476239">
            <w:pPr>
              <w:widowControl w:val="0"/>
              <w:tabs>
                <w:tab w:val="left" w:pos="576"/>
              </w:tabs>
              <w:autoSpaceDE w:val="0"/>
              <w:autoSpaceDN w:val="0"/>
              <w:spacing w:after="0" w:line="262" w:lineRule="auto"/>
              <w:ind w:right="5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Переместительное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свойство умножения.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96F959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E8B954" w14:textId="2ADA89F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1A97DE" w14:textId="79396B69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40FD02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371C01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4E796841" w14:textId="77777777" w:rsidTr="00476239">
        <w:trPr>
          <w:trHeight w:hRule="exact" w:val="27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685C72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03F48F" w14:textId="636C9DD9" w:rsidR="00476239" w:rsidRPr="00D6042E" w:rsidRDefault="00476239" w:rsidP="00D6042E">
            <w:pPr>
              <w:widowControl w:val="0"/>
              <w:autoSpaceDE w:val="0"/>
              <w:autoSpaceDN w:val="0"/>
              <w:spacing w:after="0" w:line="281" w:lineRule="auto"/>
              <w:ind w:right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Систематизация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изученного материала по теме: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«Перем</w:t>
            </w:r>
            <w:r w:rsidR="00D60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естительное свойство умножения»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C9FFDE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69D366" w14:textId="14C323FE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DFAB53" w14:textId="1CEB9516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BC5CA2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3A5F4A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  <w:p w14:paraId="70664257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E0C071B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6239" w:rsidRPr="00476239" w14:paraId="5DD473BE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A17077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643975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Конкретный смысл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действия деления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(решение задач на деление по содержанию)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FD0821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2DD6E5" w14:textId="2CCD179F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99E13D" w14:textId="2C113FE6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62B706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146787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32A0250C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6927BA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25CD07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71" w:lineRule="auto"/>
              <w:ind w:right="8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Конкретный смысл действия деления. Закрепление.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378A2B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BC5A95" w14:textId="295D6B29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EBBA21" w14:textId="53100A06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506012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829BCF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3B00E959" w14:textId="77777777" w:rsidTr="00476239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BA16D3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0A71D9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Конкретный смысл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действия деления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(решение задач на деление на равные части)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BE5976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7AF696" w14:textId="295E8DC8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528F7D" w14:textId="1033AC1D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5794B0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F01275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0C95DAB0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721136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107.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0B03C9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Систематизация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изученного материала по теме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«Умножение и деление».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9CEE37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6B96A9" w14:textId="7533ECF3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7FB3B4" w14:textId="418061C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1DBFDB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5608A0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Самооценка с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использованием«</w:t>
            </w:r>
            <w:proofErr w:type="gramEnd"/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Оценочного</w:t>
            </w:r>
            <w:proofErr w:type="spellEnd"/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листа»;</w:t>
            </w:r>
          </w:p>
        </w:tc>
      </w:tr>
      <w:tr w:rsidR="00476239" w:rsidRPr="00476239" w14:paraId="4728D009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F34F74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108.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3BF3D9" w14:textId="77777777" w:rsidR="00476239" w:rsidRPr="00476239" w:rsidRDefault="00476239" w:rsidP="00476239">
            <w:pPr>
              <w:widowControl w:val="0"/>
              <w:tabs>
                <w:tab w:val="left" w:pos="156"/>
              </w:tabs>
              <w:autoSpaceDE w:val="0"/>
              <w:autoSpaceDN w:val="0"/>
              <w:spacing w:after="0" w:line="262" w:lineRule="auto"/>
              <w:ind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Название компонентов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результата деления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06BC73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7861EA" w14:textId="4119CB11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513B8D" w14:textId="6416286D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667F7D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35D492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6451A185" w14:textId="77777777" w:rsidTr="00476239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C1D1CC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109.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9A417F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81" w:lineRule="auto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Систематизация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обобщение изученного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материала по теме: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«Решение задач на равные части»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CF7C6D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E552E3" w14:textId="5813A32A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A9C0E1" w14:textId="1590337B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595FAA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B7D41F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78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39D898A3" w14:textId="77777777" w:rsidTr="0047623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AE599D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110.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B09DE5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71" w:lineRule="auto"/>
              <w:ind w:left="156" w:right="288" w:hanging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Контрольная работа №7. Тема: «Задачи на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A64D6E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F55CE3" w14:textId="58F08292" w:rsidR="00476239" w:rsidRPr="00476239" w:rsidRDefault="00D6042E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F947E9" w14:textId="046765EB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486826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D03D9D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работа;</w:t>
            </w:r>
          </w:p>
        </w:tc>
      </w:tr>
      <w:tr w:rsidR="00476239" w:rsidRPr="00476239" w14:paraId="51EB5079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646E92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F2AA36" w14:textId="77777777" w:rsidR="00476239" w:rsidRPr="00476239" w:rsidRDefault="00476239" w:rsidP="00476239">
            <w:pPr>
              <w:widowControl w:val="0"/>
              <w:tabs>
                <w:tab w:val="left" w:pos="576"/>
              </w:tabs>
              <w:autoSpaceDE w:val="0"/>
              <w:autoSpaceDN w:val="0"/>
              <w:spacing w:after="0" w:line="262" w:lineRule="auto"/>
              <w:ind w:righ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контрольной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78A4EB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5BBA44" w14:textId="70CD9AA6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0595F3" w14:textId="3BA9812E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565D8D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4FAEA1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30A1E043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7B00B5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D6F5EC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71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Связь между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компонентами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результатом умножения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A53439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D17893" w14:textId="5700D10B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0B81A2" w14:textId="1AB2C373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7902B7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69D876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29523FE0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25496C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7EA155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Прием деления,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основанный на связи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 компонентами и результатом умножения.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FFFF56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F36EB1" w14:textId="6EE8C329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EA5E15" w14:textId="55606AA9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28270A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6E9B8D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1AD0D3EE" w14:textId="77777777" w:rsidTr="00476239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692B12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114.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A6424F" w14:textId="77777777" w:rsidR="00476239" w:rsidRPr="00476239" w:rsidRDefault="00476239" w:rsidP="00476239">
            <w:pPr>
              <w:widowControl w:val="0"/>
              <w:tabs>
                <w:tab w:val="left" w:pos="576"/>
              </w:tabs>
              <w:autoSpaceDE w:val="0"/>
              <w:autoSpaceDN w:val="0"/>
              <w:spacing w:after="0" w:line="262" w:lineRule="auto"/>
              <w:ind w:right="5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Приемы умножения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деления на 10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4A9255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DCCB94" w14:textId="32D375E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7ABA9D" w14:textId="72940011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560EAC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7DBD37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11A84816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5F08FB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E875E0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71" w:lineRule="auto"/>
              <w:ind w:right="5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Задачи с величинами «цена», «количество», «стоимость»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FEF369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CCBF3D" w14:textId="536F2AB4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D1548F" w14:textId="755EDDC8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A5EF9C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E5D850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5A8D21FC" w14:textId="77777777" w:rsidTr="00476239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E2315B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8C6732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71" w:lineRule="auto"/>
              <w:ind w:right="5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Задачи на нахождение неизвестного третьего слагаемого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5FBBCF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B4DB73" w14:textId="45D86D39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53B028" w14:textId="75A13E1A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99BF27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472618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6BA8382F" w14:textId="77777777" w:rsidTr="0047623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AB2DD8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117.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0A6554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71" w:lineRule="auto"/>
              <w:ind w:left="156" w:right="288" w:hanging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Контрольная работа № 8 Тема: «Задачи на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 и деление»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DE014A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E42914" w14:textId="1DCDF4BB" w:rsidR="00476239" w:rsidRPr="00476239" w:rsidRDefault="00D6042E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08E31E" w14:textId="3E5E58BF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FDE3AB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13F4EE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работа;</w:t>
            </w:r>
          </w:p>
        </w:tc>
      </w:tr>
      <w:tr w:rsidR="00476239" w:rsidRPr="00476239" w14:paraId="4DA7AEF0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80484E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118.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629B18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71" w:lineRule="auto"/>
              <w:ind w:righ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контрольной работы. Работа над ошибками.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E4E1DA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B944E3" w14:textId="001B3E72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946006" w14:textId="67A355B0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34C2C9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21758D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5B22250F" w14:textId="77777777" w:rsidTr="00476239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EF0BD3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119.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A560F0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Умножение числа 2 и на 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84B55F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2EE3B8" w14:textId="56476213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E2B407" w14:textId="30375868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215480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B371D1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78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0F29C2DD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F48AE3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120.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810986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Умножение числа 2 и на 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571219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5E40AB" w14:textId="57D396F9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E3B610" w14:textId="0B8A6865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CC6AC4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28AAB6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089D1169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255B58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121.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2E2E9D" w14:textId="77777777" w:rsidR="00476239" w:rsidRPr="00476239" w:rsidRDefault="00476239" w:rsidP="00476239">
            <w:pPr>
              <w:widowControl w:val="0"/>
              <w:tabs>
                <w:tab w:val="left" w:pos="156"/>
              </w:tabs>
              <w:autoSpaceDE w:val="0"/>
              <w:autoSpaceDN w:val="0"/>
              <w:spacing w:after="0" w:line="262" w:lineRule="auto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Приемы умножения числа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BF093D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D23895" w14:textId="056EC623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D19AA7" w14:textId="6B53B5B5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26A912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30FE6B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0BA5C3C4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B1A803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122.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873DC7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Деление на 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59C818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5E2186" w14:textId="5F4DD940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390598" w14:textId="05B3D70E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9871FB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599B40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66EF7CCB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53DDB0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123.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6C9E93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righ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Систематизация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изученного материала по теме: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«Деление на 2».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0C4E23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1E5B4C" w14:textId="7BDBABD1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A1507E" w14:textId="489449AF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99E278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91D044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1C62E01B" w14:textId="77777777" w:rsidTr="00476239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936B84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904C6C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78" w:lineRule="auto"/>
              <w:ind w:righ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Систематизация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изученного материала по теме: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«Решение задач».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D077D1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9169AF" w14:textId="0F189BDC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9059D5" w14:textId="355B6AAF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D31281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799556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78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365BEF64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3C39D0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829769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righ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Систематизация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изученного материала по теме: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«Решение задач».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F76F7D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7CC7CF" w14:textId="6E2EB1B2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0A08ED" w14:textId="3E200A0F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052375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2E3961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476239" w:rsidRPr="00476239" w14:paraId="64298DBE" w14:textId="77777777" w:rsidTr="00476239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FBAF28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7B9DF2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 числа 3 и на 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67360A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90F17A" w14:textId="2EE30D71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8CB8FA" w14:textId="19ECDCE5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A118C7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40487C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7EC77457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373002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127.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397692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Умножение числа 3 и на 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86A191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F13268" w14:textId="52465C40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27ADDA" w14:textId="0C55CA81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455797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3E1C11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129B0150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C72857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128.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635977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Деление на 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6BE520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41CDA0" w14:textId="79D382BC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7A342A" w14:textId="704DF59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2FFC35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EB6BFF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42AAEAB8" w14:textId="77777777" w:rsidTr="00476239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8E0E49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129.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C6F782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Деление на 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123322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407152" w14:textId="60DED74C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484C0D" w14:textId="424B6141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9A72E7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36DC37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78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0742A53A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FB6C49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760563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righ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Систематизация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изученного материала по теме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«Деление».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B96AC6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421688" w14:textId="0CA2B7CD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6728C3" w14:textId="5FF672E5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939402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A20264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3A76F4A8" w14:textId="77777777" w:rsidTr="00476239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C94EF4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E6B8EA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81" w:lineRule="auto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Систематизация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изученного материала по разделу: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«Табличное умножение и деление»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50AD6A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19B57E" w14:textId="021A656D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547186" w14:textId="5971E992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93F7D9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981553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Тестирование;</w:t>
            </w:r>
          </w:p>
        </w:tc>
      </w:tr>
      <w:tr w:rsidR="00476239" w:rsidRPr="00476239" w14:paraId="3A5961B1" w14:textId="77777777" w:rsidTr="00476239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94B344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132.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ADF032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81" w:lineRule="auto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Систематизация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изученного материала по разделу: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«Табличное умножение и деление»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E4ACB9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C2EC21" w14:textId="438C8D72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E98D4D" w14:textId="49B1C2D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DE783F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B7E858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2C232CC0" w14:textId="77777777" w:rsidTr="0047623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05A875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1C4C38" w14:textId="77777777" w:rsidR="00476239" w:rsidRPr="00476239" w:rsidRDefault="00476239" w:rsidP="00476239">
            <w:pPr>
              <w:widowControl w:val="0"/>
              <w:tabs>
                <w:tab w:val="left" w:pos="576"/>
              </w:tabs>
              <w:autoSpaceDE w:val="0"/>
              <w:autoSpaceDN w:val="0"/>
              <w:spacing w:after="0" w:line="262" w:lineRule="auto"/>
              <w:ind w:right="5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Итоговая контрольная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№ 9.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A4F7A2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BCBBEC" w14:textId="01326DAC" w:rsidR="00476239" w:rsidRPr="00476239" w:rsidRDefault="00D6042E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821DCF" w14:textId="021B2902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BE5634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FDF815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62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работа;</w:t>
            </w:r>
          </w:p>
        </w:tc>
      </w:tr>
      <w:tr w:rsidR="00476239" w:rsidRPr="00476239" w14:paraId="458BC716" w14:textId="77777777" w:rsidTr="00476239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78839C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134.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5DEAEA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71" w:lineRule="auto"/>
              <w:ind w:righ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ошибок,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допущенных в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контрольной работе.</w:t>
            </w:r>
          </w:p>
          <w:p w14:paraId="2C09D46C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71" w:lineRule="auto"/>
              <w:ind w:left="72" w:righ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Систематизация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изученного материала во 2 классе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26FCAB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B7DFE6" w14:textId="72B605E6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1541BD" w14:textId="261E47D2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87B892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C06266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46A3362F" w14:textId="77777777" w:rsidTr="0047623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6168BE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FBFB05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71" w:lineRule="auto"/>
              <w:ind w:righ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Систематизация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изученного материала во 2 классе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D9B8EB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9801DD" w14:textId="3A4B0096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8C43BD" w14:textId="4EF2238F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0F9C4D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EC0C5E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476239" w:rsidRPr="00476239" w14:paraId="10035543" w14:textId="77777777" w:rsidTr="00476239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628036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DDA156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71" w:lineRule="auto"/>
              <w:ind w:righ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Систематизация и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изученного материала во 2 классе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8334B1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89129D" w14:textId="2D0E0DAE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9BE03D" w14:textId="28C873C5" w:rsidR="00476239" w:rsidRPr="00476239" w:rsidRDefault="00476239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F63769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B89A46" w14:textId="77777777" w:rsidR="00476239" w:rsidRPr="00476239" w:rsidRDefault="00476239" w:rsidP="00476239">
            <w:pPr>
              <w:widowControl w:val="0"/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опрос; текущий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</w:t>
            </w:r>
            <w:r w:rsidRPr="004762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</w:tc>
      </w:tr>
      <w:tr w:rsidR="00D83AB1" w:rsidRPr="00864556" w14:paraId="76E2767E" w14:textId="77777777" w:rsidTr="00D91621">
        <w:trPr>
          <w:trHeight w:hRule="exact" w:val="6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2F0792" w14:textId="77777777" w:rsidR="00D83AB1" w:rsidRPr="00864556" w:rsidRDefault="00D83AB1" w:rsidP="00476239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424B5A" w14:textId="6A75C850" w:rsidR="00D83AB1" w:rsidRPr="00864556" w:rsidRDefault="00D83AB1" w:rsidP="00476239">
            <w:pPr>
              <w:widowControl w:val="0"/>
              <w:autoSpaceDE w:val="0"/>
              <w:autoSpaceDN w:val="0"/>
              <w:spacing w:after="0" w:line="271" w:lineRule="auto"/>
              <w:ind w:right="43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45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5170F9" w14:textId="0EDFE752" w:rsidR="00D83AB1" w:rsidRPr="00864556" w:rsidRDefault="00D83AB1" w:rsidP="00476239">
            <w:pPr>
              <w:widowControl w:val="0"/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45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67B98D" w14:textId="106C61FB" w:rsidR="00D83AB1" w:rsidRPr="00864556" w:rsidRDefault="00D83AB1" w:rsidP="00476239">
            <w:pPr>
              <w:widowControl w:val="0"/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45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4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1EF67A" w14:textId="5E992634" w:rsidR="00D83AB1" w:rsidRPr="00864556" w:rsidRDefault="008E16E1" w:rsidP="00D6042E">
            <w:pPr>
              <w:widowControl w:val="0"/>
              <w:tabs>
                <w:tab w:val="center" w:pos="2288"/>
              </w:tabs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45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D6042E" w:rsidRPr="008645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</w:p>
        </w:tc>
      </w:tr>
    </w:tbl>
    <w:p w14:paraId="6AEA990B" w14:textId="77777777" w:rsidR="00476239" w:rsidRPr="00864556" w:rsidRDefault="00476239" w:rsidP="00476239">
      <w:pPr>
        <w:widowControl w:val="0"/>
        <w:autoSpaceDE w:val="0"/>
        <w:autoSpaceDN w:val="0"/>
        <w:spacing w:after="0" w:line="14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9E54BA" w14:textId="77777777" w:rsidR="00476239" w:rsidRPr="004538F3" w:rsidRDefault="00476239" w:rsidP="004538F3">
      <w:pPr>
        <w:rPr>
          <w:rFonts w:ascii="Times New Roman" w:eastAsia="Times New Roman" w:hAnsi="Times New Roman" w:cs="Times New Roman"/>
          <w:sz w:val="24"/>
          <w:szCs w:val="24"/>
        </w:rPr>
        <w:sectPr w:rsidR="00476239" w:rsidRPr="004538F3">
          <w:pgSz w:w="11900" w:h="16840"/>
          <w:pgMar w:top="284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4C9C0C1" w14:textId="77777777" w:rsidR="004538F3" w:rsidRPr="004538F3" w:rsidRDefault="004538F3" w:rsidP="004538F3">
      <w:pPr>
        <w:widowControl w:val="0"/>
        <w:autoSpaceDE w:val="0"/>
        <w:autoSpaceDN w:val="0"/>
        <w:spacing w:before="64" w:after="0" w:line="240" w:lineRule="auto"/>
        <w:ind w:left="61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38F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ПОУРОЧНОЕ</w:t>
      </w:r>
      <w:r w:rsidRPr="004538F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538F3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ПЛАНИРОВАНИЕ 3 класс</w:t>
      </w:r>
    </w:p>
    <w:p w14:paraId="670CB277" w14:textId="77777777" w:rsidR="00476239" w:rsidRPr="00476239" w:rsidRDefault="00476239" w:rsidP="00476239">
      <w:pPr>
        <w:widowControl w:val="0"/>
        <w:autoSpaceDE w:val="0"/>
        <w:autoSpaceDN w:val="0"/>
        <w:spacing w:after="0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18"/>
        <w:gridCol w:w="735"/>
        <w:gridCol w:w="1624"/>
        <w:gridCol w:w="1667"/>
        <w:gridCol w:w="1168"/>
        <w:gridCol w:w="1577"/>
      </w:tblGrid>
      <w:tr w:rsidR="004538F3" w:rsidRPr="004538F3" w14:paraId="2AAE0D84" w14:textId="77777777" w:rsidTr="004538F3">
        <w:trPr>
          <w:trHeight w:val="479"/>
        </w:trPr>
        <w:tc>
          <w:tcPr>
            <w:tcW w:w="576" w:type="dxa"/>
            <w:vMerge w:val="restart"/>
          </w:tcPr>
          <w:p w14:paraId="493F4A58" w14:textId="77777777" w:rsidR="004538F3" w:rsidRPr="004538F3" w:rsidRDefault="004538F3" w:rsidP="004538F3">
            <w:pPr>
              <w:spacing w:before="97" w:line="264" w:lineRule="auto"/>
              <w:ind w:left="76" w:right="12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  <w:r w:rsidRPr="004538F3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3218" w:type="dxa"/>
            <w:vMerge w:val="restart"/>
          </w:tcPr>
          <w:p w14:paraId="1C13EA50" w14:textId="77777777" w:rsidR="004538F3" w:rsidRPr="004538F3" w:rsidRDefault="004538F3" w:rsidP="004538F3">
            <w:pPr>
              <w:spacing w:before="87"/>
              <w:ind w:left="7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b/>
                <w:sz w:val="24"/>
              </w:rPr>
              <w:t>урока</w:t>
            </w:r>
            <w:proofErr w:type="spellEnd"/>
          </w:p>
        </w:tc>
        <w:tc>
          <w:tcPr>
            <w:tcW w:w="4026" w:type="dxa"/>
            <w:gridSpan w:val="3"/>
          </w:tcPr>
          <w:p w14:paraId="4310B875" w14:textId="77777777" w:rsidR="004538F3" w:rsidRPr="004538F3" w:rsidRDefault="004538F3" w:rsidP="004538F3">
            <w:pPr>
              <w:spacing w:before="87"/>
              <w:ind w:left="7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  <w:proofErr w:type="spellEnd"/>
          </w:p>
        </w:tc>
        <w:tc>
          <w:tcPr>
            <w:tcW w:w="1168" w:type="dxa"/>
            <w:vMerge w:val="restart"/>
          </w:tcPr>
          <w:p w14:paraId="73813F96" w14:textId="77777777" w:rsidR="004538F3" w:rsidRPr="004538F3" w:rsidRDefault="004538F3" w:rsidP="004538F3">
            <w:pPr>
              <w:spacing w:before="97"/>
              <w:ind w:left="7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  <w:proofErr w:type="spellEnd"/>
          </w:p>
          <w:p w14:paraId="40714A97" w14:textId="77777777" w:rsidR="004538F3" w:rsidRPr="004538F3" w:rsidRDefault="004538F3" w:rsidP="004538F3">
            <w:pPr>
              <w:spacing w:before="26"/>
              <w:ind w:left="7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b/>
                <w:sz w:val="24"/>
              </w:rPr>
              <w:t>изучения</w:t>
            </w:r>
            <w:proofErr w:type="spellEnd"/>
          </w:p>
        </w:tc>
        <w:tc>
          <w:tcPr>
            <w:tcW w:w="1577" w:type="dxa"/>
            <w:vMerge w:val="restart"/>
          </w:tcPr>
          <w:p w14:paraId="55474850" w14:textId="77777777" w:rsidR="004538F3" w:rsidRPr="004538F3" w:rsidRDefault="004538F3" w:rsidP="004538F3">
            <w:pPr>
              <w:spacing w:before="97" w:line="271" w:lineRule="auto"/>
              <w:ind w:left="67" w:right="44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b/>
                <w:sz w:val="24"/>
              </w:rPr>
              <w:t>Виды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  <w:r w:rsidRPr="004538F3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b/>
                <w:sz w:val="24"/>
              </w:rPr>
              <w:t>формы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b/>
                <w:sz w:val="24"/>
              </w:rPr>
              <w:t>контроля</w:t>
            </w:r>
            <w:proofErr w:type="spellEnd"/>
          </w:p>
        </w:tc>
      </w:tr>
      <w:tr w:rsidR="004538F3" w:rsidRPr="004538F3" w14:paraId="1DCAB16E" w14:textId="77777777" w:rsidTr="004538F3">
        <w:trPr>
          <w:trHeight w:val="820"/>
        </w:trPr>
        <w:tc>
          <w:tcPr>
            <w:tcW w:w="576" w:type="dxa"/>
            <w:vMerge/>
            <w:tcBorders>
              <w:top w:val="nil"/>
            </w:tcBorders>
          </w:tcPr>
          <w:p w14:paraId="72493C5E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18" w:type="dxa"/>
            <w:vMerge/>
            <w:tcBorders>
              <w:top w:val="nil"/>
            </w:tcBorders>
          </w:tcPr>
          <w:p w14:paraId="7E9DE3EC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35" w:type="dxa"/>
          </w:tcPr>
          <w:p w14:paraId="0A3DC5A8" w14:textId="77777777" w:rsidR="004538F3" w:rsidRPr="004538F3" w:rsidRDefault="004538F3" w:rsidP="004538F3">
            <w:pPr>
              <w:spacing w:before="87"/>
              <w:ind w:left="7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  <w:proofErr w:type="spellEnd"/>
          </w:p>
        </w:tc>
        <w:tc>
          <w:tcPr>
            <w:tcW w:w="1624" w:type="dxa"/>
          </w:tcPr>
          <w:p w14:paraId="7ED46750" w14:textId="77777777" w:rsidR="004538F3" w:rsidRPr="004538F3" w:rsidRDefault="004538F3" w:rsidP="004538F3">
            <w:pPr>
              <w:spacing w:before="102" w:line="264" w:lineRule="auto"/>
              <w:ind w:left="75" w:right="5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b/>
                <w:sz w:val="24"/>
              </w:rPr>
              <w:t>контрольные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b/>
                <w:sz w:val="24"/>
              </w:rPr>
              <w:t>работы</w:t>
            </w:r>
            <w:proofErr w:type="spellEnd"/>
          </w:p>
        </w:tc>
        <w:tc>
          <w:tcPr>
            <w:tcW w:w="1667" w:type="dxa"/>
          </w:tcPr>
          <w:p w14:paraId="358C6B7D" w14:textId="77777777" w:rsidR="004538F3" w:rsidRPr="004538F3" w:rsidRDefault="004538F3" w:rsidP="004538F3">
            <w:pPr>
              <w:spacing w:before="102" w:line="264" w:lineRule="auto"/>
              <w:ind w:left="69" w:right="5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b/>
                <w:sz w:val="24"/>
              </w:rPr>
              <w:t>работы</w:t>
            </w:r>
            <w:proofErr w:type="spellEnd"/>
          </w:p>
        </w:tc>
        <w:tc>
          <w:tcPr>
            <w:tcW w:w="1168" w:type="dxa"/>
            <w:vMerge/>
            <w:tcBorders>
              <w:top w:val="nil"/>
            </w:tcBorders>
          </w:tcPr>
          <w:p w14:paraId="670464F6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77" w:type="dxa"/>
            <w:vMerge/>
            <w:tcBorders>
              <w:top w:val="nil"/>
            </w:tcBorders>
          </w:tcPr>
          <w:p w14:paraId="2EA2274E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4538F3" w:rsidRPr="004538F3" w14:paraId="60E4CBD5" w14:textId="77777777" w:rsidTr="004538F3">
        <w:trPr>
          <w:trHeight w:val="1492"/>
        </w:trPr>
        <w:tc>
          <w:tcPr>
            <w:tcW w:w="576" w:type="dxa"/>
          </w:tcPr>
          <w:p w14:paraId="0405977D" w14:textId="77777777" w:rsidR="004538F3" w:rsidRPr="004538F3" w:rsidRDefault="004538F3" w:rsidP="004538F3">
            <w:pPr>
              <w:spacing w:before="83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218" w:type="dxa"/>
          </w:tcPr>
          <w:p w14:paraId="659157AC" w14:textId="77777777" w:rsidR="004538F3" w:rsidRPr="004538F3" w:rsidRDefault="004538F3" w:rsidP="004538F3">
            <w:pPr>
              <w:spacing w:before="92" w:line="264" w:lineRule="auto"/>
              <w:ind w:left="76" w:right="74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Числа</w:t>
            </w:r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538F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пределах</w:t>
            </w:r>
            <w:r w:rsidRPr="004538F3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1000: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чтение,</w:t>
            </w:r>
            <w:r w:rsidRPr="004538F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запись.</w:t>
            </w:r>
          </w:p>
        </w:tc>
        <w:tc>
          <w:tcPr>
            <w:tcW w:w="735" w:type="dxa"/>
          </w:tcPr>
          <w:p w14:paraId="13DD4358" w14:textId="77777777" w:rsidR="004538F3" w:rsidRPr="004538F3" w:rsidRDefault="004538F3" w:rsidP="004538F3">
            <w:pPr>
              <w:spacing w:before="83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2A6D42FD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3CAFAA58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3A26C1EB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7BEA26F0" w14:textId="77777777" w:rsidR="004538F3" w:rsidRPr="004538F3" w:rsidRDefault="004538F3" w:rsidP="004538F3">
            <w:pPr>
              <w:spacing w:before="92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4538F3" w:rsidRPr="004538F3" w14:paraId="1A8027DB" w14:textId="77777777" w:rsidTr="004538F3">
        <w:trPr>
          <w:trHeight w:val="1487"/>
        </w:trPr>
        <w:tc>
          <w:tcPr>
            <w:tcW w:w="576" w:type="dxa"/>
          </w:tcPr>
          <w:p w14:paraId="446C93F4" w14:textId="77777777" w:rsidR="004538F3" w:rsidRPr="004538F3" w:rsidRDefault="004538F3" w:rsidP="004538F3">
            <w:pPr>
              <w:spacing w:before="78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3218" w:type="dxa"/>
          </w:tcPr>
          <w:p w14:paraId="1474CEDC" w14:textId="77777777" w:rsidR="004538F3" w:rsidRPr="004538F3" w:rsidRDefault="004538F3" w:rsidP="004538F3">
            <w:pPr>
              <w:spacing w:before="93" w:line="264" w:lineRule="auto"/>
              <w:ind w:left="76" w:right="74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Числа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4538F3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пределах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1000: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сравнение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5" w:type="dxa"/>
          </w:tcPr>
          <w:p w14:paraId="603091E1" w14:textId="77777777" w:rsidR="004538F3" w:rsidRPr="004538F3" w:rsidRDefault="004538F3" w:rsidP="004538F3">
            <w:pPr>
              <w:spacing w:before="78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42595B46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790F73E7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60DE5F33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4DF71226" w14:textId="77777777" w:rsidR="004538F3" w:rsidRPr="004538F3" w:rsidRDefault="004538F3" w:rsidP="004538F3">
            <w:pPr>
              <w:spacing w:before="93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4538F3" w:rsidRPr="004538F3" w14:paraId="4C66BA11" w14:textId="77777777" w:rsidTr="004538F3">
        <w:trPr>
          <w:trHeight w:val="1493"/>
        </w:trPr>
        <w:tc>
          <w:tcPr>
            <w:tcW w:w="576" w:type="dxa"/>
          </w:tcPr>
          <w:p w14:paraId="4185AD30" w14:textId="77777777" w:rsidR="004538F3" w:rsidRPr="004538F3" w:rsidRDefault="004538F3" w:rsidP="004538F3">
            <w:pPr>
              <w:spacing w:before="83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3218" w:type="dxa"/>
          </w:tcPr>
          <w:p w14:paraId="4051DFDB" w14:textId="77777777" w:rsidR="004538F3" w:rsidRPr="004538F3" w:rsidRDefault="004538F3" w:rsidP="004538F3">
            <w:pPr>
              <w:spacing w:before="92" w:line="273" w:lineRule="auto"/>
              <w:ind w:left="76" w:right="173" w:firstLine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Контрольная работа. Числа в пределах 1000: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представление</w:t>
            </w:r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виде</w:t>
            </w:r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суммы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разрядных</w:t>
            </w:r>
            <w:r w:rsidRPr="004538F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слагаемых.</w:t>
            </w:r>
          </w:p>
        </w:tc>
        <w:tc>
          <w:tcPr>
            <w:tcW w:w="735" w:type="dxa"/>
          </w:tcPr>
          <w:p w14:paraId="2005B119" w14:textId="77777777" w:rsidR="004538F3" w:rsidRPr="004538F3" w:rsidRDefault="004538F3" w:rsidP="004538F3">
            <w:pPr>
              <w:spacing w:before="83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1567CC13" w14:textId="77777777" w:rsidR="004538F3" w:rsidRPr="004538F3" w:rsidRDefault="004538F3" w:rsidP="004538F3">
            <w:pPr>
              <w:spacing w:before="83"/>
              <w:ind w:left="75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7" w:type="dxa"/>
          </w:tcPr>
          <w:p w14:paraId="4A0CAD06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63569AE4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0C810342" w14:textId="77777777" w:rsidR="004538F3" w:rsidRPr="004538F3" w:rsidRDefault="004538F3" w:rsidP="004538F3">
            <w:pPr>
              <w:spacing w:before="92" w:line="276" w:lineRule="auto"/>
              <w:ind w:left="67" w:right="15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Контрольная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4538F3" w:rsidRPr="004538F3" w14:paraId="53E73101" w14:textId="77777777" w:rsidTr="004538F3">
        <w:trPr>
          <w:trHeight w:val="2160"/>
        </w:trPr>
        <w:tc>
          <w:tcPr>
            <w:tcW w:w="576" w:type="dxa"/>
          </w:tcPr>
          <w:p w14:paraId="1BFCF5C5" w14:textId="77777777" w:rsidR="004538F3" w:rsidRPr="004538F3" w:rsidRDefault="004538F3" w:rsidP="004538F3">
            <w:pPr>
              <w:spacing w:before="78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3218" w:type="dxa"/>
          </w:tcPr>
          <w:p w14:paraId="526D4701" w14:textId="77777777" w:rsidR="004538F3" w:rsidRPr="004538F3" w:rsidRDefault="004538F3" w:rsidP="004538F3">
            <w:pPr>
              <w:spacing w:before="92" w:line="271" w:lineRule="auto"/>
              <w:ind w:left="76" w:right="1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Числа в пределах 1000: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представление</w:t>
            </w:r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виде</w:t>
            </w:r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суммы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разрядных</w:t>
            </w:r>
            <w:r w:rsidRPr="004538F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слагаемых.</w:t>
            </w:r>
          </w:p>
          <w:p w14:paraId="4549D34B" w14:textId="77777777" w:rsidR="004538F3" w:rsidRPr="004538F3" w:rsidRDefault="004538F3" w:rsidP="004538F3">
            <w:pPr>
              <w:spacing w:before="73" w:line="271" w:lineRule="auto"/>
              <w:ind w:left="76" w:right="3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 общего числа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единиц (десятков, сотен) в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числе.</w:t>
            </w:r>
          </w:p>
        </w:tc>
        <w:tc>
          <w:tcPr>
            <w:tcW w:w="735" w:type="dxa"/>
          </w:tcPr>
          <w:p w14:paraId="3C3BCD99" w14:textId="77777777" w:rsidR="004538F3" w:rsidRPr="004538F3" w:rsidRDefault="004538F3" w:rsidP="004538F3">
            <w:pPr>
              <w:spacing w:before="78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5D4B28E4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276CA984" w14:textId="60815733" w:rsidR="004538F3" w:rsidRPr="00F062CB" w:rsidRDefault="004538F3" w:rsidP="004538F3">
            <w:pPr>
              <w:spacing w:line="255" w:lineRule="exact"/>
              <w:ind w:left="-3"/>
              <w:rPr>
                <w:rFonts w:ascii="Cambria" w:eastAsia="Times New Roman" w:hAnsi="Times New Roman" w:cs="Times New Roman"/>
                <w:lang w:val="ru-RU"/>
              </w:rPr>
            </w:pPr>
          </w:p>
        </w:tc>
        <w:tc>
          <w:tcPr>
            <w:tcW w:w="1168" w:type="dxa"/>
          </w:tcPr>
          <w:p w14:paraId="0EAFFC01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10637E0B" w14:textId="77777777" w:rsidR="004538F3" w:rsidRPr="004538F3" w:rsidRDefault="004538F3" w:rsidP="004538F3">
            <w:pPr>
              <w:spacing w:before="92" w:line="264" w:lineRule="auto"/>
              <w:ind w:left="67" w:right="7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4538F3" w:rsidRPr="004538F3" w14:paraId="1F3062F4" w14:textId="77777777" w:rsidTr="004538F3">
        <w:trPr>
          <w:trHeight w:val="1492"/>
        </w:trPr>
        <w:tc>
          <w:tcPr>
            <w:tcW w:w="576" w:type="dxa"/>
          </w:tcPr>
          <w:p w14:paraId="674FD85D" w14:textId="77777777" w:rsidR="004538F3" w:rsidRPr="004538F3" w:rsidRDefault="004538F3" w:rsidP="004538F3">
            <w:pPr>
              <w:spacing w:before="83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3218" w:type="dxa"/>
          </w:tcPr>
          <w:p w14:paraId="7D2C624A" w14:textId="77777777" w:rsidR="004538F3" w:rsidRPr="004538F3" w:rsidRDefault="004538F3" w:rsidP="004538F3">
            <w:pPr>
              <w:spacing w:before="93" w:line="266" w:lineRule="auto"/>
              <w:ind w:left="76" w:right="5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Равенства и неравенства: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чтение,</w:t>
            </w:r>
            <w:r w:rsidRPr="004538F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составление.</w:t>
            </w:r>
          </w:p>
        </w:tc>
        <w:tc>
          <w:tcPr>
            <w:tcW w:w="735" w:type="dxa"/>
          </w:tcPr>
          <w:p w14:paraId="2AC3B06A" w14:textId="77777777" w:rsidR="004538F3" w:rsidRPr="004538F3" w:rsidRDefault="004538F3" w:rsidP="004538F3">
            <w:pPr>
              <w:spacing w:before="83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30538BFB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102DDBE0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4A58E2FC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4F08C9BE" w14:textId="77777777" w:rsidR="004538F3" w:rsidRPr="004538F3" w:rsidRDefault="004538F3" w:rsidP="004538F3">
            <w:pPr>
              <w:spacing w:before="93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4538F3" w:rsidRPr="004538F3" w14:paraId="3BDBE472" w14:textId="77777777" w:rsidTr="004538F3">
        <w:trPr>
          <w:trHeight w:val="1493"/>
        </w:trPr>
        <w:tc>
          <w:tcPr>
            <w:tcW w:w="576" w:type="dxa"/>
          </w:tcPr>
          <w:p w14:paraId="1E50F7D2" w14:textId="77777777" w:rsidR="004538F3" w:rsidRPr="004538F3" w:rsidRDefault="004538F3" w:rsidP="004538F3">
            <w:pPr>
              <w:spacing w:before="78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3218" w:type="dxa"/>
          </w:tcPr>
          <w:p w14:paraId="233FEA37" w14:textId="77777777" w:rsidR="004538F3" w:rsidRPr="004538F3" w:rsidRDefault="004538F3" w:rsidP="004538F3">
            <w:pPr>
              <w:spacing w:before="93" w:line="276" w:lineRule="auto"/>
              <w:ind w:left="76" w:right="49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Равенства и неравенства: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установление истинности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(верное/неверное).</w:t>
            </w:r>
          </w:p>
        </w:tc>
        <w:tc>
          <w:tcPr>
            <w:tcW w:w="735" w:type="dxa"/>
          </w:tcPr>
          <w:p w14:paraId="6608F8ED" w14:textId="77777777" w:rsidR="004538F3" w:rsidRPr="004538F3" w:rsidRDefault="004538F3" w:rsidP="004538F3">
            <w:pPr>
              <w:spacing w:before="78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014277BD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6DF846C1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68BF43B0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0C9499C5" w14:textId="77777777" w:rsidR="004538F3" w:rsidRPr="004538F3" w:rsidRDefault="004538F3" w:rsidP="004538F3">
            <w:pPr>
              <w:spacing w:before="93" w:line="278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4538F3" w:rsidRPr="004538F3" w14:paraId="69531130" w14:textId="77777777" w:rsidTr="004538F3">
        <w:trPr>
          <w:trHeight w:val="1487"/>
        </w:trPr>
        <w:tc>
          <w:tcPr>
            <w:tcW w:w="576" w:type="dxa"/>
          </w:tcPr>
          <w:p w14:paraId="7DD7C6FF" w14:textId="77777777" w:rsidR="004538F3" w:rsidRPr="004538F3" w:rsidRDefault="004538F3" w:rsidP="004538F3">
            <w:pPr>
              <w:spacing w:before="78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3218" w:type="dxa"/>
          </w:tcPr>
          <w:p w14:paraId="59FA1FD1" w14:textId="77777777" w:rsidR="004538F3" w:rsidRPr="004538F3" w:rsidRDefault="004538F3" w:rsidP="004538F3">
            <w:pPr>
              <w:spacing w:before="92" w:line="264" w:lineRule="auto"/>
              <w:ind w:left="76" w:right="1023" w:firstLine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Увеличение</w:t>
            </w:r>
            <w:r w:rsidRPr="004538F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числа</w:t>
            </w:r>
            <w:r w:rsidRPr="004538F3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несколько</w:t>
            </w:r>
            <w:r w:rsidRPr="004538F3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раз.</w:t>
            </w:r>
          </w:p>
        </w:tc>
        <w:tc>
          <w:tcPr>
            <w:tcW w:w="735" w:type="dxa"/>
          </w:tcPr>
          <w:p w14:paraId="6BA38671" w14:textId="77777777" w:rsidR="004538F3" w:rsidRPr="004538F3" w:rsidRDefault="004538F3" w:rsidP="004538F3">
            <w:pPr>
              <w:spacing w:before="78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7B697E01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1913EE5E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2CAC4552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67EC24F7" w14:textId="77777777" w:rsidR="004538F3" w:rsidRPr="004538F3" w:rsidRDefault="004538F3" w:rsidP="004538F3">
            <w:pPr>
              <w:spacing w:before="92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4538F3" w:rsidRPr="004538F3" w14:paraId="79ECAFED" w14:textId="77777777" w:rsidTr="004538F3">
        <w:trPr>
          <w:trHeight w:val="1473"/>
        </w:trPr>
        <w:tc>
          <w:tcPr>
            <w:tcW w:w="576" w:type="dxa"/>
          </w:tcPr>
          <w:p w14:paraId="32C74923" w14:textId="77777777" w:rsidR="004538F3" w:rsidRPr="004538F3" w:rsidRDefault="004538F3" w:rsidP="004538F3">
            <w:pPr>
              <w:spacing w:before="83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3218" w:type="dxa"/>
          </w:tcPr>
          <w:p w14:paraId="224D905E" w14:textId="77777777" w:rsidR="004538F3" w:rsidRPr="004538F3" w:rsidRDefault="004538F3" w:rsidP="004538F3">
            <w:pPr>
              <w:spacing w:before="92" w:line="268" w:lineRule="auto"/>
              <w:ind w:left="76" w:right="931" w:firstLine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Уменьшение</w:t>
            </w:r>
            <w:r w:rsidRPr="004538F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числа</w:t>
            </w:r>
            <w:r w:rsidRPr="004538F3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несколько</w:t>
            </w:r>
            <w:r w:rsidRPr="004538F3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раз.</w:t>
            </w:r>
          </w:p>
        </w:tc>
        <w:tc>
          <w:tcPr>
            <w:tcW w:w="735" w:type="dxa"/>
          </w:tcPr>
          <w:p w14:paraId="14A83906" w14:textId="77777777" w:rsidR="004538F3" w:rsidRPr="004538F3" w:rsidRDefault="004538F3" w:rsidP="004538F3">
            <w:pPr>
              <w:spacing w:before="83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14A04A9D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645B1BAF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164200B0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7D2119EE" w14:textId="77777777" w:rsidR="004538F3" w:rsidRPr="004538F3" w:rsidRDefault="004538F3" w:rsidP="004538F3">
            <w:pPr>
              <w:spacing w:before="92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</w:tbl>
    <w:p w14:paraId="082609AB" w14:textId="77777777" w:rsidR="004538F3" w:rsidRPr="004538F3" w:rsidRDefault="004538F3" w:rsidP="004538F3">
      <w:pPr>
        <w:widowControl w:val="0"/>
        <w:numPr>
          <w:ilvl w:val="0"/>
          <w:numId w:val="42"/>
        </w:numPr>
        <w:autoSpaceDE w:val="0"/>
        <w:autoSpaceDN w:val="0"/>
        <w:spacing w:before="119" w:after="0" w:line="276" w:lineRule="auto"/>
        <w:rPr>
          <w:rFonts w:ascii="Times New Roman" w:eastAsia="Times New Roman" w:hAnsi="Times New Roman" w:cs="Times New Roman"/>
          <w:sz w:val="24"/>
        </w:rPr>
        <w:sectPr w:rsidR="004538F3" w:rsidRPr="004538F3">
          <w:pgSz w:w="11900" w:h="16840"/>
          <w:pgMar w:top="50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18"/>
        <w:gridCol w:w="735"/>
        <w:gridCol w:w="1624"/>
        <w:gridCol w:w="1667"/>
        <w:gridCol w:w="1168"/>
        <w:gridCol w:w="1577"/>
      </w:tblGrid>
      <w:tr w:rsidR="004538F3" w:rsidRPr="004538F3" w14:paraId="1771B192" w14:textId="77777777" w:rsidTr="004538F3">
        <w:trPr>
          <w:trHeight w:val="1487"/>
        </w:trPr>
        <w:tc>
          <w:tcPr>
            <w:tcW w:w="576" w:type="dxa"/>
          </w:tcPr>
          <w:p w14:paraId="364D8E42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lastRenderedPageBreak/>
              <w:t>9.</w:t>
            </w:r>
          </w:p>
        </w:tc>
        <w:tc>
          <w:tcPr>
            <w:tcW w:w="3218" w:type="dxa"/>
          </w:tcPr>
          <w:p w14:paraId="5857491A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Кратное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сравнение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чисел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5" w:type="dxa"/>
          </w:tcPr>
          <w:p w14:paraId="279C3D18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2FE0829C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52FF59B0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29208590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5FB0A9DF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4538F3" w:rsidRPr="004538F3" w14:paraId="488809D2" w14:textId="77777777" w:rsidTr="004538F3">
        <w:trPr>
          <w:trHeight w:val="1492"/>
        </w:trPr>
        <w:tc>
          <w:tcPr>
            <w:tcW w:w="576" w:type="dxa"/>
          </w:tcPr>
          <w:p w14:paraId="7FB5F48B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3218" w:type="dxa"/>
          </w:tcPr>
          <w:p w14:paraId="027375C8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Свойства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чисел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5" w:type="dxa"/>
          </w:tcPr>
          <w:p w14:paraId="227A21BF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426D56AF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77A34E30" w14:textId="77777777" w:rsidR="004538F3" w:rsidRPr="004538F3" w:rsidRDefault="004538F3" w:rsidP="004538F3">
            <w:pPr>
              <w:spacing w:before="75"/>
              <w:ind w:left="6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4EFB86BD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226CF1E1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4538F3" w:rsidRPr="004538F3" w14:paraId="04AB8358" w14:textId="77777777" w:rsidTr="004538F3">
        <w:trPr>
          <w:trHeight w:val="1828"/>
        </w:trPr>
        <w:tc>
          <w:tcPr>
            <w:tcW w:w="576" w:type="dxa"/>
          </w:tcPr>
          <w:p w14:paraId="25EDA943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3218" w:type="dxa"/>
          </w:tcPr>
          <w:p w14:paraId="29833F5D" w14:textId="77777777" w:rsidR="004538F3" w:rsidRPr="004538F3" w:rsidRDefault="004538F3" w:rsidP="004538F3">
            <w:pPr>
              <w:spacing w:before="85" w:line="280" w:lineRule="auto"/>
              <w:ind w:left="76" w:right="1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Масса</w:t>
            </w:r>
            <w:r w:rsidRPr="004538F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(единица массы</w:t>
            </w:r>
            <w:r w:rsidRPr="004538F3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—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грамм); соотношение между</w:t>
            </w:r>
            <w:r w:rsidRPr="004538F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килограммом и граммом;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отношение «тяжелее/легче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на/в».</w:t>
            </w:r>
          </w:p>
        </w:tc>
        <w:tc>
          <w:tcPr>
            <w:tcW w:w="735" w:type="dxa"/>
          </w:tcPr>
          <w:p w14:paraId="2B22AC53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6C39C850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7FC68EEF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7F6659FC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14971FCC" w14:textId="77777777" w:rsidR="004538F3" w:rsidRPr="004538F3" w:rsidRDefault="004538F3" w:rsidP="004538F3">
            <w:pPr>
              <w:spacing w:before="85" w:line="278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4538F3" w:rsidRPr="004538F3" w14:paraId="35D12CB7" w14:textId="77777777" w:rsidTr="004538F3">
        <w:trPr>
          <w:trHeight w:val="1488"/>
        </w:trPr>
        <w:tc>
          <w:tcPr>
            <w:tcW w:w="576" w:type="dxa"/>
          </w:tcPr>
          <w:p w14:paraId="42DA7D38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3218" w:type="dxa"/>
          </w:tcPr>
          <w:p w14:paraId="5302944D" w14:textId="77777777" w:rsidR="004538F3" w:rsidRPr="004538F3" w:rsidRDefault="004538F3" w:rsidP="004538F3">
            <w:pPr>
              <w:spacing w:before="85" w:line="273" w:lineRule="auto"/>
              <w:ind w:left="76" w:right="6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Стоимость (единицы —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рубль,</w:t>
            </w:r>
            <w:r w:rsidRPr="004538F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копейка);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установление</w:t>
            </w:r>
          </w:p>
          <w:p w14:paraId="25002857" w14:textId="77777777" w:rsidR="004538F3" w:rsidRPr="004538F3" w:rsidRDefault="004538F3" w:rsidP="004538F3">
            <w:pPr>
              <w:spacing w:before="7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Отношения «дороже/дешевле.</w:t>
            </w:r>
          </w:p>
        </w:tc>
        <w:tc>
          <w:tcPr>
            <w:tcW w:w="735" w:type="dxa"/>
          </w:tcPr>
          <w:p w14:paraId="12184755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4875446C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55CEB415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75DF6317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15E964EA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4538F3" w:rsidRPr="004538F3" w14:paraId="798BD68F" w14:textId="77777777" w:rsidTr="004538F3">
        <w:trPr>
          <w:trHeight w:val="1492"/>
        </w:trPr>
        <w:tc>
          <w:tcPr>
            <w:tcW w:w="576" w:type="dxa"/>
          </w:tcPr>
          <w:p w14:paraId="34AD3BCD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3218" w:type="dxa"/>
          </w:tcPr>
          <w:p w14:paraId="74DC00B6" w14:textId="77777777" w:rsidR="004538F3" w:rsidRPr="004538F3" w:rsidRDefault="004538F3" w:rsidP="004538F3">
            <w:pPr>
              <w:spacing w:before="85" w:line="273" w:lineRule="auto"/>
              <w:ind w:left="76" w:right="4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Соотношение «цена,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количество, стоимость» в</w:t>
            </w:r>
            <w:r w:rsidRPr="004538F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практической</w:t>
            </w:r>
            <w:r w:rsidRPr="004538F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ситуации.</w:t>
            </w:r>
          </w:p>
        </w:tc>
        <w:tc>
          <w:tcPr>
            <w:tcW w:w="735" w:type="dxa"/>
          </w:tcPr>
          <w:p w14:paraId="37142CC5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1C0655B7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3A130048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05FEA9D8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15C67539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4538F3" w:rsidRPr="004538F3" w14:paraId="5C29E48A" w14:textId="77777777" w:rsidTr="004538F3">
        <w:trPr>
          <w:trHeight w:val="1487"/>
        </w:trPr>
        <w:tc>
          <w:tcPr>
            <w:tcW w:w="576" w:type="dxa"/>
          </w:tcPr>
          <w:p w14:paraId="04B31766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3218" w:type="dxa"/>
          </w:tcPr>
          <w:p w14:paraId="659569D0" w14:textId="77777777" w:rsidR="004538F3" w:rsidRPr="004538F3" w:rsidRDefault="004538F3" w:rsidP="004538F3">
            <w:pPr>
              <w:spacing w:before="85" w:line="273" w:lineRule="auto"/>
              <w:ind w:left="76" w:right="2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Время (единица времени —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секунда); установление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отношения</w:t>
            </w:r>
          </w:p>
          <w:p w14:paraId="30092E86" w14:textId="77777777" w:rsidR="004538F3" w:rsidRPr="004538F3" w:rsidRDefault="004538F3" w:rsidP="004538F3">
            <w:pPr>
              <w:spacing w:before="7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быстрее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медленнее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/в»</w:t>
            </w:r>
          </w:p>
        </w:tc>
        <w:tc>
          <w:tcPr>
            <w:tcW w:w="735" w:type="dxa"/>
          </w:tcPr>
          <w:p w14:paraId="6B4A9BF9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284EA2BC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6BC5C2C3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1CCDA316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17F63A5E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4538F3" w:rsidRPr="004538F3" w14:paraId="437BB611" w14:textId="77777777" w:rsidTr="004538F3">
        <w:trPr>
          <w:trHeight w:val="1493"/>
        </w:trPr>
        <w:tc>
          <w:tcPr>
            <w:tcW w:w="576" w:type="dxa"/>
          </w:tcPr>
          <w:p w14:paraId="4E316B68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15.</w:t>
            </w:r>
          </w:p>
        </w:tc>
        <w:tc>
          <w:tcPr>
            <w:tcW w:w="3218" w:type="dxa"/>
          </w:tcPr>
          <w:p w14:paraId="58F2567D" w14:textId="77777777" w:rsidR="004538F3" w:rsidRPr="004538F3" w:rsidRDefault="004538F3" w:rsidP="004538F3">
            <w:pPr>
              <w:spacing w:before="85" w:line="276" w:lineRule="auto"/>
              <w:ind w:left="76" w:right="56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Соотношение «начало,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окончание,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продолжительность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события. </w:t>
            </w:r>
          </w:p>
        </w:tc>
        <w:tc>
          <w:tcPr>
            <w:tcW w:w="735" w:type="dxa"/>
          </w:tcPr>
          <w:p w14:paraId="63ECCDDA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0EA2193D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7BAEE1FE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7F20CD3F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286EF362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4538F3" w:rsidRPr="004538F3" w14:paraId="45BB7DA3" w14:textId="77777777" w:rsidTr="004538F3">
        <w:trPr>
          <w:trHeight w:val="1828"/>
        </w:trPr>
        <w:tc>
          <w:tcPr>
            <w:tcW w:w="576" w:type="dxa"/>
          </w:tcPr>
          <w:p w14:paraId="7C047E3E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16.</w:t>
            </w:r>
          </w:p>
        </w:tc>
        <w:tc>
          <w:tcPr>
            <w:tcW w:w="3218" w:type="dxa"/>
          </w:tcPr>
          <w:p w14:paraId="536C0915" w14:textId="77777777" w:rsidR="004538F3" w:rsidRPr="004538F3" w:rsidRDefault="004538F3" w:rsidP="004538F3">
            <w:pPr>
              <w:spacing w:before="75" w:line="280" w:lineRule="auto"/>
              <w:ind w:left="76" w:right="5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Расчёт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времени.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Соотношение «начало,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окончание,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продолжительность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события.</w:t>
            </w:r>
          </w:p>
        </w:tc>
        <w:tc>
          <w:tcPr>
            <w:tcW w:w="735" w:type="dxa"/>
          </w:tcPr>
          <w:p w14:paraId="72A54E81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4AC1AFF0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03875472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79BF4D1D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3AFE381D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4538F3" w:rsidRPr="004538F3" w14:paraId="20B1BFC8" w14:textId="77777777" w:rsidTr="004538F3">
        <w:trPr>
          <w:trHeight w:val="1804"/>
        </w:trPr>
        <w:tc>
          <w:tcPr>
            <w:tcW w:w="576" w:type="dxa"/>
          </w:tcPr>
          <w:p w14:paraId="44CFAC88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17.</w:t>
            </w:r>
          </w:p>
        </w:tc>
        <w:tc>
          <w:tcPr>
            <w:tcW w:w="3218" w:type="dxa"/>
          </w:tcPr>
          <w:p w14:paraId="6E1AC0D5" w14:textId="77777777" w:rsidR="004538F3" w:rsidRPr="004538F3" w:rsidRDefault="004538F3" w:rsidP="004538F3">
            <w:pPr>
              <w:spacing w:before="85" w:line="280" w:lineRule="auto"/>
              <w:ind w:left="76" w:right="4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Длина (единица длины —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миллиметр,</w:t>
            </w:r>
            <w:r w:rsidRPr="004538F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километр);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соотношение между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величинами в пределах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тысячи.</w:t>
            </w:r>
          </w:p>
        </w:tc>
        <w:tc>
          <w:tcPr>
            <w:tcW w:w="735" w:type="dxa"/>
          </w:tcPr>
          <w:p w14:paraId="1364AD02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184DE27F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7EF6E186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6036C524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3035F2D6" w14:textId="77777777" w:rsidR="004538F3" w:rsidRPr="004538F3" w:rsidRDefault="004538F3" w:rsidP="004538F3">
            <w:pPr>
              <w:spacing w:before="85" w:line="273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</w:tbl>
    <w:p w14:paraId="5E170C6F" w14:textId="77777777" w:rsidR="004538F3" w:rsidRPr="004538F3" w:rsidRDefault="004538F3" w:rsidP="004538F3">
      <w:pPr>
        <w:widowControl w:val="0"/>
        <w:numPr>
          <w:ilvl w:val="0"/>
          <w:numId w:val="42"/>
        </w:numPr>
        <w:autoSpaceDE w:val="0"/>
        <w:autoSpaceDN w:val="0"/>
        <w:spacing w:before="119" w:after="0" w:line="273" w:lineRule="auto"/>
        <w:rPr>
          <w:rFonts w:ascii="Times New Roman" w:eastAsia="Times New Roman" w:hAnsi="Times New Roman" w:cs="Times New Roman"/>
          <w:sz w:val="24"/>
        </w:rPr>
        <w:sectPr w:rsidR="004538F3" w:rsidRPr="004538F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10565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18"/>
        <w:gridCol w:w="735"/>
        <w:gridCol w:w="1624"/>
        <w:gridCol w:w="1667"/>
        <w:gridCol w:w="1168"/>
        <w:gridCol w:w="1577"/>
      </w:tblGrid>
      <w:tr w:rsidR="004538F3" w:rsidRPr="004538F3" w14:paraId="2BAEF04D" w14:textId="77777777" w:rsidTr="00D83AB1">
        <w:trPr>
          <w:trHeight w:val="1622"/>
        </w:trPr>
        <w:tc>
          <w:tcPr>
            <w:tcW w:w="576" w:type="dxa"/>
          </w:tcPr>
          <w:p w14:paraId="3544E1AE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lastRenderedPageBreak/>
              <w:t>18.</w:t>
            </w:r>
          </w:p>
        </w:tc>
        <w:tc>
          <w:tcPr>
            <w:tcW w:w="3218" w:type="dxa"/>
          </w:tcPr>
          <w:p w14:paraId="2E92A482" w14:textId="77777777" w:rsidR="004538F3" w:rsidRPr="004538F3" w:rsidRDefault="004538F3" w:rsidP="004538F3">
            <w:pPr>
              <w:spacing w:before="85" w:line="273" w:lineRule="auto"/>
              <w:ind w:left="76" w:right="69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Контрольная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4ABDCFF7" w14:textId="77777777" w:rsidR="004538F3" w:rsidRPr="004538F3" w:rsidRDefault="004538F3" w:rsidP="004538F3">
            <w:pPr>
              <w:spacing w:before="85" w:line="273" w:lineRule="auto"/>
              <w:ind w:left="76" w:right="69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Площадь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 w:rsidRPr="004538F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единицы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площади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6EE00E2B" w14:textId="77777777" w:rsidR="004538F3" w:rsidRPr="004538F3" w:rsidRDefault="004538F3" w:rsidP="004538F3">
            <w:pPr>
              <w:spacing w:before="41" w:line="249" w:lineRule="exact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35" w:type="dxa"/>
          </w:tcPr>
          <w:p w14:paraId="248C86DA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3E1E1D28" w14:textId="77777777" w:rsidR="004538F3" w:rsidRPr="004538F3" w:rsidRDefault="004538F3" w:rsidP="004538F3">
            <w:pPr>
              <w:spacing w:before="71"/>
              <w:ind w:left="75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7" w:type="dxa"/>
          </w:tcPr>
          <w:p w14:paraId="245157B5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5F9E7BDD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5E02C791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Контрольная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</w:p>
        </w:tc>
      </w:tr>
      <w:tr w:rsidR="004538F3" w:rsidRPr="004538F3" w14:paraId="30D8568F" w14:textId="77777777" w:rsidTr="00D83AB1">
        <w:trPr>
          <w:trHeight w:val="1824"/>
        </w:trPr>
        <w:tc>
          <w:tcPr>
            <w:tcW w:w="576" w:type="dxa"/>
          </w:tcPr>
          <w:p w14:paraId="71457FA7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19.</w:t>
            </w:r>
          </w:p>
        </w:tc>
        <w:tc>
          <w:tcPr>
            <w:tcW w:w="3218" w:type="dxa"/>
          </w:tcPr>
          <w:p w14:paraId="123F2707" w14:textId="77777777" w:rsidR="004538F3" w:rsidRPr="004538F3" w:rsidRDefault="004538F3" w:rsidP="004538F3">
            <w:pPr>
              <w:spacing w:before="86"/>
              <w:ind w:left="13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Соотношение</w:t>
            </w:r>
            <w:proofErr w:type="spellEnd"/>
          </w:p>
          <w:p w14:paraId="1BC8E6AD" w14:textId="77777777" w:rsidR="004538F3" w:rsidRPr="004538F3" w:rsidRDefault="004538F3" w:rsidP="004538F3">
            <w:pPr>
              <w:spacing w:before="40" w:line="280" w:lineRule="auto"/>
              <w:ind w:left="76" w:right="3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«больше/меньше на/в» в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ситуации</w:t>
            </w:r>
            <w:r w:rsidRPr="004538F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сравнения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предметов и объектов на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основе</w:t>
            </w:r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измерения</w:t>
            </w:r>
            <w:r w:rsidRPr="004538F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величин.</w:t>
            </w:r>
          </w:p>
        </w:tc>
        <w:tc>
          <w:tcPr>
            <w:tcW w:w="735" w:type="dxa"/>
          </w:tcPr>
          <w:p w14:paraId="054637FE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71DEC723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0A8A8EF1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009A6588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3E35CBCD" w14:textId="77777777" w:rsidR="004538F3" w:rsidRPr="004538F3" w:rsidRDefault="004538F3" w:rsidP="004538F3">
            <w:pPr>
              <w:spacing w:before="86" w:line="273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4538F3" w:rsidRPr="004538F3" w14:paraId="58731FD1" w14:textId="77777777" w:rsidTr="00D83AB1">
        <w:trPr>
          <w:trHeight w:val="2837"/>
        </w:trPr>
        <w:tc>
          <w:tcPr>
            <w:tcW w:w="576" w:type="dxa"/>
          </w:tcPr>
          <w:p w14:paraId="767D7E24" w14:textId="77777777" w:rsidR="004538F3" w:rsidRPr="004538F3" w:rsidRDefault="004538F3" w:rsidP="004538F3">
            <w:pPr>
              <w:spacing w:before="7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20.</w:t>
            </w:r>
          </w:p>
        </w:tc>
        <w:tc>
          <w:tcPr>
            <w:tcW w:w="3218" w:type="dxa"/>
          </w:tcPr>
          <w:p w14:paraId="475D353F" w14:textId="77777777" w:rsidR="004538F3" w:rsidRPr="004538F3" w:rsidRDefault="004538F3" w:rsidP="004538F3">
            <w:pPr>
              <w:spacing w:before="85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Соотношение</w:t>
            </w:r>
          </w:p>
          <w:p w14:paraId="5DD089A0" w14:textId="77777777" w:rsidR="004538F3" w:rsidRPr="004538F3" w:rsidRDefault="004538F3" w:rsidP="004538F3">
            <w:pPr>
              <w:spacing w:before="46" w:line="280" w:lineRule="auto"/>
              <w:ind w:left="76" w:right="3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«больше/меньше на/в» в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ситуации</w:t>
            </w:r>
            <w:r w:rsidRPr="004538F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сравнения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предметов и объектов на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основе</w:t>
            </w:r>
            <w:r w:rsidRPr="004538F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измерения</w:t>
            </w:r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величин.</w:t>
            </w:r>
          </w:p>
          <w:p w14:paraId="243CB3DE" w14:textId="77777777" w:rsidR="004538F3" w:rsidRPr="004538F3" w:rsidRDefault="004538F3" w:rsidP="004538F3">
            <w:pPr>
              <w:spacing w:before="82" w:line="268" w:lineRule="auto"/>
              <w:ind w:left="76" w:right="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Доли величины (половина,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четверть) и их использование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4538F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решении</w:t>
            </w:r>
            <w:r w:rsidRPr="004538F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</w:t>
            </w:r>
          </w:p>
        </w:tc>
        <w:tc>
          <w:tcPr>
            <w:tcW w:w="735" w:type="dxa"/>
          </w:tcPr>
          <w:p w14:paraId="47CCFEF9" w14:textId="77777777" w:rsidR="004538F3" w:rsidRPr="004538F3" w:rsidRDefault="004538F3" w:rsidP="004538F3">
            <w:pPr>
              <w:spacing w:before="7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1E5E808F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2A76A938" w14:textId="27DAFEE4" w:rsidR="004538F3" w:rsidRPr="00F062CB" w:rsidRDefault="00F062CB" w:rsidP="004538F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68" w:type="dxa"/>
          </w:tcPr>
          <w:p w14:paraId="254696D2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2014C916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Практическая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</w:p>
        </w:tc>
      </w:tr>
      <w:tr w:rsidR="004538F3" w:rsidRPr="004538F3" w14:paraId="2B1C8FC7" w14:textId="77777777" w:rsidTr="00D83AB1">
        <w:trPr>
          <w:trHeight w:val="3504"/>
        </w:trPr>
        <w:tc>
          <w:tcPr>
            <w:tcW w:w="576" w:type="dxa"/>
          </w:tcPr>
          <w:p w14:paraId="53987210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21.</w:t>
            </w:r>
          </w:p>
        </w:tc>
        <w:tc>
          <w:tcPr>
            <w:tcW w:w="3218" w:type="dxa"/>
          </w:tcPr>
          <w:p w14:paraId="1A5CA130" w14:textId="77777777" w:rsidR="004538F3" w:rsidRPr="004538F3" w:rsidRDefault="004538F3" w:rsidP="004538F3">
            <w:pPr>
              <w:spacing w:before="85" w:line="280" w:lineRule="auto"/>
              <w:ind w:left="76" w:right="3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Устные вычисления,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сводимые к действиям в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пределах 100 (табличное и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внетабличное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умножение,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деление,</w:t>
            </w:r>
            <w:r w:rsidRPr="004538F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круглыми</w:t>
            </w:r>
            <w:r w:rsidRPr="004538F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числами).</w:t>
            </w:r>
          </w:p>
          <w:p w14:paraId="6EA06BF3" w14:textId="77777777" w:rsidR="004538F3" w:rsidRPr="004538F3" w:rsidRDefault="004538F3" w:rsidP="004538F3">
            <w:pPr>
              <w:spacing w:before="60" w:line="280" w:lineRule="auto"/>
              <w:ind w:left="95" w:right="85" w:hanging="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Сложение и вычитание.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Приёмы устных вычислений.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Разные</w:t>
            </w:r>
            <w:r w:rsidRPr="004538F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способы</w:t>
            </w:r>
            <w:r w:rsidRPr="004538F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вычислений.</w:t>
            </w:r>
          </w:p>
          <w:p w14:paraId="1B5A4E5A" w14:textId="77777777" w:rsidR="004538F3" w:rsidRPr="004538F3" w:rsidRDefault="004538F3" w:rsidP="004538F3">
            <w:pPr>
              <w:spacing w:before="40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Проверка</w:t>
            </w:r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вычислений.</w:t>
            </w:r>
          </w:p>
        </w:tc>
        <w:tc>
          <w:tcPr>
            <w:tcW w:w="735" w:type="dxa"/>
          </w:tcPr>
          <w:p w14:paraId="727C9CF2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319DF058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131A2056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6C5737D7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69062093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4538F3" w:rsidRPr="004538F3" w14:paraId="72B2CA07" w14:textId="77777777" w:rsidTr="00D83AB1">
        <w:trPr>
          <w:trHeight w:val="2837"/>
        </w:trPr>
        <w:tc>
          <w:tcPr>
            <w:tcW w:w="576" w:type="dxa"/>
          </w:tcPr>
          <w:p w14:paraId="01C4A01C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22.</w:t>
            </w:r>
          </w:p>
        </w:tc>
        <w:tc>
          <w:tcPr>
            <w:tcW w:w="3218" w:type="dxa"/>
          </w:tcPr>
          <w:p w14:paraId="6F3F0B57" w14:textId="77777777" w:rsidR="004538F3" w:rsidRPr="004538F3" w:rsidRDefault="004538F3" w:rsidP="004538F3">
            <w:pPr>
              <w:spacing w:before="90" w:line="283" w:lineRule="auto"/>
              <w:ind w:left="76" w:right="3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Устные вычисления,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сводимые к действиям в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пределах 100 (табличное и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внетабличное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умножение,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деление,</w:t>
            </w:r>
            <w:r w:rsidRPr="004538F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круглыми</w:t>
            </w:r>
            <w:r w:rsidRPr="004538F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числами).</w:t>
            </w:r>
          </w:p>
          <w:p w14:paraId="60A2F926" w14:textId="77777777" w:rsidR="004538F3" w:rsidRPr="004538F3" w:rsidRDefault="004538F3" w:rsidP="004538F3">
            <w:pPr>
              <w:spacing w:before="53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Умножение</w:t>
            </w:r>
            <w:r w:rsidRPr="004538F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числа</w:t>
            </w:r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538F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на 2.</w:t>
            </w:r>
          </w:p>
          <w:p w14:paraId="673D10FA" w14:textId="77777777" w:rsidR="004538F3" w:rsidRPr="004538F3" w:rsidRDefault="004538F3" w:rsidP="004538F3">
            <w:pPr>
              <w:spacing w:before="60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Деление</w:t>
            </w:r>
            <w:r w:rsidRPr="004538F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на 2.</w:t>
            </w:r>
          </w:p>
        </w:tc>
        <w:tc>
          <w:tcPr>
            <w:tcW w:w="735" w:type="dxa"/>
          </w:tcPr>
          <w:p w14:paraId="2CC12F6C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0A450B98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15DA7307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787B9ED8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3989B35D" w14:textId="77777777" w:rsidR="004538F3" w:rsidRPr="004538F3" w:rsidRDefault="004538F3" w:rsidP="004538F3">
            <w:pPr>
              <w:spacing w:before="90" w:line="278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4538F3" w:rsidRPr="004538F3" w14:paraId="1D623FCC" w14:textId="77777777" w:rsidTr="00D83AB1">
        <w:trPr>
          <w:trHeight w:val="2818"/>
        </w:trPr>
        <w:tc>
          <w:tcPr>
            <w:tcW w:w="576" w:type="dxa"/>
          </w:tcPr>
          <w:p w14:paraId="4FFD672D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lastRenderedPageBreak/>
              <w:t>23.</w:t>
            </w:r>
          </w:p>
        </w:tc>
        <w:tc>
          <w:tcPr>
            <w:tcW w:w="3218" w:type="dxa"/>
          </w:tcPr>
          <w:p w14:paraId="476C1445" w14:textId="77777777" w:rsidR="004538F3" w:rsidRPr="004538F3" w:rsidRDefault="004538F3" w:rsidP="004538F3">
            <w:pPr>
              <w:spacing w:before="85" w:line="280" w:lineRule="auto"/>
              <w:ind w:left="76" w:right="3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Устные вычисления,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сводимые к действиям в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пределах 100 (табличное и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внетабличное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умножение,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деление,</w:t>
            </w:r>
            <w:r w:rsidRPr="004538F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круглыми</w:t>
            </w:r>
            <w:r w:rsidRPr="004538F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числами).</w:t>
            </w:r>
          </w:p>
          <w:p w14:paraId="18527CA0" w14:textId="77777777" w:rsidR="004538F3" w:rsidRPr="004538F3" w:rsidRDefault="004538F3" w:rsidP="004538F3">
            <w:pPr>
              <w:spacing w:before="60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Умножение</w:t>
            </w:r>
            <w:r w:rsidRPr="004538F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числа</w:t>
            </w:r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538F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на 3.</w:t>
            </w:r>
          </w:p>
          <w:p w14:paraId="2F83CCA2" w14:textId="77777777" w:rsidR="004538F3" w:rsidRPr="004538F3" w:rsidRDefault="004538F3" w:rsidP="004538F3">
            <w:pPr>
              <w:spacing w:before="60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Деление</w:t>
            </w:r>
            <w:r w:rsidRPr="004538F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на 3.</w:t>
            </w:r>
          </w:p>
        </w:tc>
        <w:tc>
          <w:tcPr>
            <w:tcW w:w="735" w:type="dxa"/>
          </w:tcPr>
          <w:p w14:paraId="6E4E39C4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4A0B0904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2465BF30" w14:textId="77777777" w:rsidR="004538F3" w:rsidRPr="004538F3" w:rsidRDefault="004538F3" w:rsidP="004538F3">
            <w:pPr>
              <w:spacing w:before="75"/>
              <w:ind w:left="6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6E645B04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1B04ACB4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4538F3" w:rsidRPr="004538F3" w14:paraId="44590886" w14:textId="77777777" w:rsidTr="00D83AB1">
        <w:trPr>
          <w:trHeight w:val="2832"/>
        </w:trPr>
        <w:tc>
          <w:tcPr>
            <w:tcW w:w="576" w:type="dxa"/>
          </w:tcPr>
          <w:p w14:paraId="03DF1BBA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24.</w:t>
            </w:r>
          </w:p>
        </w:tc>
        <w:tc>
          <w:tcPr>
            <w:tcW w:w="3218" w:type="dxa"/>
          </w:tcPr>
          <w:p w14:paraId="213755FC" w14:textId="77777777" w:rsidR="004538F3" w:rsidRPr="004538F3" w:rsidRDefault="004538F3" w:rsidP="004538F3">
            <w:pPr>
              <w:spacing w:before="85" w:line="280" w:lineRule="auto"/>
              <w:ind w:left="76" w:right="3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Устные вычисления,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сводимые к действиям в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пределах 100 (табличное и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внетабличное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умножение,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деление,</w:t>
            </w:r>
            <w:r w:rsidRPr="004538F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круглыми</w:t>
            </w:r>
            <w:r w:rsidRPr="004538F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числами).</w:t>
            </w:r>
          </w:p>
          <w:p w14:paraId="62EA6CDA" w14:textId="77777777" w:rsidR="004538F3" w:rsidRPr="004538F3" w:rsidRDefault="004538F3" w:rsidP="004538F3">
            <w:pPr>
              <w:spacing w:before="60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Умножение</w:t>
            </w:r>
            <w:r w:rsidRPr="004538F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числа</w:t>
            </w:r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538F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на 4.</w:t>
            </w:r>
          </w:p>
          <w:p w14:paraId="565ECBE6" w14:textId="77777777" w:rsidR="004538F3" w:rsidRPr="004538F3" w:rsidRDefault="004538F3" w:rsidP="004538F3">
            <w:pPr>
              <w:spacing w:before="61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Деление</w:t>
            </w:r>
            <w:r w:rsidRPr="004538F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на 4.</w:t>
            </w:r>
          </w:p>
        </w:tc>
        <w:tc>
          <w:tcPr>
            <w:tcW w:w="735" w:type="dxa"/>
          </w:tcPr>
          <w:p w14:paraId="0DC11531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4356BC16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717A762D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0214828E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67E12BC5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4538F3" w:rsidRPr="004538F3" w14:paraId="62A01B3C" w14:textId="77777777" w:rsidTr="00D83AB1">
        <w:trPr>
          <w:trHeight w:val="2837"/>
        </w:trPr>
        <w:tc>
          <w:tcPr>
            <w:tcW w:w="576" w:type="dxa"/>
          </w:tcPr>
          <w:p w14:paraId="26A8D300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25.</w:t>
            </w:r>
          </w:p>
        </w:tc>
        <w:tc>
          <w:tcPr>
            <w:tcW w:w="3218" w:type="dxa"/>
          </w:tcPr>
          <w:p w14:paraId="35B36411" w14:textId="77777777" w:rsidR="004538F3" w:rsidRPr="004538F3" w:rsidRDefault="004538F3" w:rsidP="004538F3">
            <w:pPr>
              <w:spacing w:before="85" w:line="283" w:lineRule="auto"/>
              <w:ind w:left="76" w:right="3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Устные вычисления,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сводимые к действиям в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пределах 100 (табличное и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внетабличное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умножение,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деление,</w:t>
            </w:r>
            <w:r w:rsidRPr="004538F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круглыми</w:t>
            </w:r>
            <w:r w:rsidRPr="004538F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числами).</w:t>
            </w:r>
          </w:p>
          <w:p w14:paraId="3E12BB70" w14:textId="77777777" w:rsidR="004538F3" w:rsidRPr="004538F3" w:rsidRDefault="004538F3" w:rsidP="004538F3">
            <w:pPr>
              <w:spacing w:before="58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Умножение</w:t>
            </w:r>
            <w:r w:rsidRPr="004538F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числа</w:t>
            </w:r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538F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на 5.</w:t>
            </w:r>
          </w:p>
          <w:p w14:paraId="6FAD9AAA" w14:textId="77777777" w:rsidR="004538F3" w:rsidRPr="004538F3" w:rsidRDefault="004538F3" w:rsidP="004538F3">
            <w:pPr>
              <w:spacing w:before="60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Деление</w:t>
            </w:r>
            <w:r w:rsidRPr="004538F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на 5.</w:t>
            </w:r>
          </w:p>
        </w:tc>
        <w:tc>
          <w:tcPr>
            <w:tcW w:w="735" w:type="dxa"/>
          </w:tcPr>
          <w:p w14:paraId="721369EF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6DD3F187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76E5C40C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679EF1E0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57B1FF68" w14:textId="77777777" w:rsidR="004538F3" w:rsidRPr="004538F3" w:rsidRDefault="004538F3" w:rsidP="004538F3">
            <w:pPr>
              <w:spacing w:before="85" w:line="280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4538F3" w:rsidRPr="004538F3" w14:paraId="108596EA" w14:textId="77777777" w:rsidTr="00D83AB1">
        <w:trPr>
          <w:trHeight w:val="2836"/>
        </w:trPr>
        <w:tc>
          <w:tcPr>
            <w:tcW w:w="576" w:type="dxa"/>
          </w:tcPr>
          <w:p w14:paraId="3341C090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26.</w:t>
            </w:r>
          </w:p>
        </w:tc>
        <w:tc>
          <w:tcPr>
            <w:tcW w:w="3218" w:type="dxa"/>
          </w:tcPr>
          <w:p w14:paraId="7C852023" w14:textId="77777777" w:rsidR="004538F3" w:rsidRPr="004538F3" w:rsidRDefault="004538F3" w:rsidP="004538F3">
            <w:pPr>
              <w:spacing w:before="85" w:line="280" w:lineRule="auto"/>
              <w:ind w:left="76" w:right="3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Устные вычисления,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сводимые к действиям в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пределах 100 (табличное и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внетабличное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умножение,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деление,</w:t>
            </w:r>
            <w:r w:rsidRPr="004538F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круглыми</w:t>
            </w:r>
            <w:r w:rsidRPr="004538F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числами).</w:t>
            </w:r>
          </w:p>
          <w:p w14:paraId="1A2ED807" w14:textId="77777777" w:rsidR="004538F3" w:rsidRPr="004538F3" w:rsidRDefault="004538F3" w:rsidP="004538F3">
            <w:pPr>
              <w:spacing w:before="60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Умножение</w:t>
            </w:r>
            <w:r w:rsidRPr="004538F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числа</w:t>
            </w:r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6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538F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на 6.</w:t>
            </w:r>
          </w:p>
          <w:p w14:paraId="12223B05" w14:textId="77777777" w:rsidR="004538F3" w:rsidRPr="004538F3" w:rsidRDefault="004538F3" w:rsidP="004538F3">
            <w:pPr>
              <w:spacing w:before="60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Деление</w:t>
            </w:r>
            <w:r w:rsidRPr="004538F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на 6.</w:t>
            </w:r>
          </w:p>
        </w:tc>
        <w:tc>
          <w:tcPr>
            <w:tcW w:w="735" w:type="dxa"/>
          </w:tcPr>
          <w:p w14:paraId="463EE451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75C9C56C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58A7C3CF" w14:textId="17713F6E" w:rsidR="004538F3" w:rsidRPr="00F062CB" w:rsidRDefault="004538F3" w:rsidP="004538F3">
            <w:pPr>
              <w:spacing w:before="75"/>
              <w:ind w:left="6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68" w:type="dxa"/>
          </w:tcPr>
          <w:p w14:paraId="370FB48A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708DF1E3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4538F3" w:rsidRPr="004538F3" w14:paraId="1A84BB1A" w14:textId="77777777" w:rsidTr="00D83AB1">
        <w:trPr>
          <w:trHeight w:val="2837"/>
        </w:trPr>
        <w:tc>
          <w:tcPr>
            <w:tcW w:w="576" w:type="dxa"/>
          </w:tcPr>
          <w:p w14:paraId="6FFB55D0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27.</w:t>
            </w:r>
          </w:p>
        </w:tc>
        <w:tc>
          <w:tcPr>
            <w:tcW w:w="3218" w:type="dxa"/>
          </w:tcPr>
          <w:p w14:paraId="1817FF5B" w14:textId="77777777" w:rsidR="004538F3" w:rsidRPr="004538F3" w:rsidRDefault="004538F3" w:rsidP="004538F3">
            <w:pPr>
              <w:spacing w:before="85" w:line="280" w:lineRule="auto"/>
              <w:ind w:left="76" w:right="3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Устные вычисления,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сводимые к действиям в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пределах 100 (табличное и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внетабличное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умножение,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деление,</w:t>
            </w:r>
            <w:r w:rsidRPr="004538F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круглыми</w:t>
            </w:r>
            <w:r w:rsidRPr="004538F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числами).</w:t>
            </w:r>
          </w:p>
          <w:p w14:paraId="6BAC0406" w14:textId="77777777" w:rsidR="004538F3" w:rsidRPr="004538F3" w:rsidRDefault="004538F3" w:rsidP="004538F3">
            <w:pPr>
              <w:spacing w:before="60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Умножение</w:t>
            </w:r>
            <w:r w:rsidRPr="004538F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числа</w:t>
            </w:r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7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538F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на 7.</w:t>
            </w:r>
          </w:p>
          <w:p w14:paraId="41233C56" w14:textId="77777777" w:rsidR="004538F3" w:rsidRPr="004538F3" w:rsidRDefault="004538F3" w:rsidP="004538F3">
            <w:pPr>
              <w:spacing w:before="61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Деление</w:t>
            </w:r>
            <w:r w:rsidRPr="004538F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на 7</w:t>
            </w:r>
          </w:p>
        </w:tc>
        <w:tc>
          <w:tcPr>
            <w:tcW w:w="735" w:type="dxa"/>
          </w:tcPr>
          <w:p w14:paraId="7FCE8748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3128BF68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0343C224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597B8BE2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73B24EC4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4538F3" w:rsidRPr="004538F3" w14:paraId="203CFD49" w14:textId="77777777" w:rsidTr="00D83AB1">
        <w:trPr>
          <w:trHeight w:val="2813"/>
        </w:trPr>
        <w:tc>
          <w:tcPr>
            <w:tcW w:w="576" w:type="dxa"/>
          </w:tcPr>
          <w:p w14:paraId="710A9EB2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lastRenderedPageBreak/>
              <w:t>28.</w:t>
            </w:r>
          </w:p>
        </w:tc>
        <w:tc>
          <w:tcPr>
            <w:tcW w:w="3218" w:type="dxa"/>
          </w:tcPr>
          <w:p w14:paraId="3F771317" w14:textId="77777777" w:rsidR="004538F3" w:rsidRPr="004538F3" w:rsidRDefault="004538F3" w:rsidP="004538F3">
            <w:pPr>
              <w:spacing w:before="85" w:line="280" w:lineRule="auto"/>
              <w:ind w:left="76" w:right="3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Устные вычисления,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сводимые к действиям в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пределах 100 (табличное и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внетабличное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умножение,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деление,</w:t>
            </w:r>
            <w:r w:rsidRPr="004538F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круглыми</w:t>
            </w:r>
            <w:r w:rsidRPr="004538F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числами).</w:t>
            </w:r>
          </w:p>
          <w:p w14:paraId="56244015" w14:textId="77777777" w:rsidR="004538F3" w:rsidRPr="004538F3" w:rsidRDefault="004538F3" w:rsidP="004538F3">
            <w:pPr>
              <w:spacing w:before="60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Умножение</w:t>
            </w:r>
            <w:r w:rsidRPr="004538F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числа</w:t>
            </w:r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538F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на 8.</w:t>
            </w:r>
          </w:p>
          <w:p w14:paraId="47BB4097" w14:textId="77777777" w:rsidR="004538F3" w:rsidRPr="004538F3" w:rsidRDefault="004538F3" w:rsidP="004538F3">
            <w:pPr>
              <w:spacing w:before="5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Деление</w:t>
            </w:r>
            <w:r w:rsidRPr="004538F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на 8.</w:t>
            </w:r>
          </w:p>
        </w:tc>
        <w:tc>
          <w:tcPr>
            <w:tcW w:w="735" w:type="dxa"/>
          </w:tcPr>
          <w:p w14:paraId="75A9CE53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0E5D2E75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27CBEBFD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55290633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21DFC2B2" w14:textId="77777777" w:rsidR="004538F3" w:rsidRPr="004538F3" w:rsidRDefault="004538F3" w:rsidP="004538F3">
            <w:pPr>
              <w:spacing w:before="85" w:line="273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4538F3" w:rsidRPr="004538F3" w14:paraId="1309AF18" w14:textId="77777777" w:rsidTr="00D83AB1">
        <w:trPr>
          <w:trHeight w:val="2832"/>
        </w:trPr>
        <w:tc>
          <w:tcPr>
            <w:tcW w:w="576" w:type="dxa"/>
          </w:tcPr>
          <w:p w14:paraId="0E8465DD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29.</w:t>
            </w:r>
          </w:p>
        </w:tc>
        <w:tc>
          <w:tcPr>
            <w:tcW w:w="3218" w:type="dxa"/>
          </w:tcPr>
          <w:p w14:paraId="08448D68" w14:textId="77777777" w:rsidR="004538F3" w:rsidRPr="004538F3" w:rsidRDefault="004538F3" w:rsidP="004538F3">
            <w:pPr>
              <w:spacing w:before="85" w:line="280" w:lineRule="auto"/>
              <w:ind w:left="76" w:right="3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Устные вычисления,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сводимые к действиям в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пределах 100 (табличное и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внетабличное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умножение,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деление,</w:t>
            </w:r>
            <w:r w:rsidRPr="004538F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круглыми</w:t>
            </w:r>
            <w:r w:rsidRPr="004538F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числами).</w:t>
            </w:r>
          </w:p>
          <w:p w14:paraId="48F17226" w14:textId="77777777" w:rsidR="004538F3" w:rsidRPr="004538F3" w:rsidRDefault="004538F3" w:rsidP="004538F3">
            <w:pPr>
              <w:spacing w:before="60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Умножение</w:t>
            </w:r>
            <w:r w:rsidRPr="004538F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числа</w:t>
            </w:r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9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538F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на 9.</w:t>
            </w:r>
          </w:p>
          <w:p w14:paraId="71B4EB73" w14:textId="77777777" w:rsidR="004538F3" w:rsidRPr="004538F3" w:rsidRDefault="004538F3" w:rsidP="004538F3">
            <w:pPr>
              <w:spacing w:before="61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Деление</w:t>
            </w:r>
            <w:r w:rsidRPr="004538F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на 9</w:t>
            </w:r>
          </w:p>
        </w:tc>
        <w:tc>
          <w:tcPr>
            <w:tcW w:w="735" w:type="dxa"/>
          </w:tcPr>
          <w:p w14:paraId="44B99E34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1FF6FB72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611913FC" w14:textId="77777777" w:rsidR="004538F3" w:rsidRPr="004538F3" w:rsidRDefault="004538F3" w:rsidP="004538F3">
            <w:pPr>
              <w:spacing w:before="71"/>
              <w:ind w:left="6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1A20A701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71B39FE3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4538F3" w:rsidRPr="004538F3" w14:paraId="5A3BADC7" w14:textId="77777777" w:rsidTr="00D83AB1">
        <w:trPr>
          <w:trHeight w:val="2501"/>
        </w:trPr>
        <w:tc>
          <w:tcPr>
            <w:tcW w:w="576" w:type="dxa"/>
          </w:tcPr>
          <w:p w14:paraId="758EE749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30.</w:t>
            </w:r>
          </w:p>
        </w:tc>
        <w:tc>
          <w:tcPr>
            <w:tcW w:w="3218" w:type="dxa"/>
          </w:tcPr>
          <w:p w14:paraId="064BC4DF" w14:textId="77777777" w:rsidR="004538F3" w:rsidRPr="004538F3" w:rsidRDefault="004538F3" w:rsidP="004538F3">
            <w:pPr>
              <w:spacing w:before="85" w:line="283" w:lineRule="auto"/>
              <w:ind w:left="76" w:right="112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Устные вычисления,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сводимые к действиям в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пределах 100 (табличное и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внетабличное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умножение,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деление,</w:t>
            </w:r>
            <w:r w:rsidRPr="004538F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круглыми числами).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Сводная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таблица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5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умножения</w:t>
            </w:r>
            <w:proofErr w:type="spellEnd"/>
          </w:p>
        </w:tc>
        <w:tc>
          <w:tcPr>
            <w:tcW w:w="735" w:type="dxa"/>
          </w:tcPr>
          <w:p w14:paraId="23CC617A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72C43D37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6D6D5426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164228AC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031F137F" w14:textId="77777777" w:rsidR="004538F3" w:rsidRPr="004538F3" w:rsidRDefault="004538F3" w:rsidP="004538F3">
            <w:pPr>
              <w:spacing w:before="85" w:line="280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4538F3" w:rsidRPr="004538F3" w14:paraId="648783D0" w14:textId="77777777" w:rsidTr="00D83AB1">
        <w:trPr>
          <w:trHeight w:val="3172"/>
        </w:trPr>
        <w:tc>
          <w:tcPr>
            <w:tcW w:w="576" w:type="dxa"/>
          </w:tcPr>
          <w:p w14:paraId="3E867F71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31.</w:t>
            </w:r>
          </w:p>
        </w:tc>
        <w:tc>
          <w:tcPr>
            <w:tcW w:w="3218" w:type="dxa"/>
          </w:tcPr>
          <w:p w14:paraId="48D3DBDB" w14:textId="77777777" w:rsidR="004538F3" w:rsidRPr="004538F3" w:rsidRDefault="004538F3" w:rsidP="004538F3">
            <w:pPr>
              <w:spacing w:before="85" w:line="285" w:lineRule="auto"/>
              <w:ind w:left="76" w:right="132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Устные вычисления,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сводимые к действиям в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пределах 100 (табличное и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внетабличное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умножение,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деление,</w:t>
            </w:r>
            <w:r w:rsidRPr="004538F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круглыми числами).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Приёмы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умножения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деления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случаев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вида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 xml:space="preserve"> 30</w:t>
            </w:r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∙</w:t>
            </w:r>
            <w:r w:rsidRPr="004538F3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2,</w:t>
            </w:r>
            <w:r w:rsidRPr="004538F3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4538F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∙</w:t>
            </w:r>
            <w:r w:rsidRPr="004538F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30,</w:t>
            </w:r>
            <w:r w:rsidRPr="004538F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  <w:p w14:paraId="02A6372E" w14:textId="77777777" w:rsidR="004538F3" w:rsidRPr="004538F3" w:rsidRDefault="004538F3" w:rsidP="004538F3">
            <w:pPr>
              <w:spacing w:before="8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Pr="004538F3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35" w:type="dxa"/>
          </w:tcPr>
          <w:p w14:paraId="3D9F924A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2DBBEBAA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1D4CADE1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21B75167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10BAACE5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4538F3" w:rsidRPr="004538F3" w14:paraId="6B83AB79" w14:textId="77777777" w:rsidTr="00D83AB1">
        <w:trPr>
          <w:trHeight w:val="2837"/>
        </w:trPr>
        <w:tc>
          <w:tcPr>
            <w:tcW w:w="576" w:type="dxa"/>
          </w:tcPr>
          <w:p w14:paraId="3DD8AC5D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32.</w:t>
            </w:r>
          </w:p>
        </w:tc>
        <w:tc>
          <w:tcPr>
            <w:tcW w:w="3218" w:type="dxa"/>
          </w:tcPr>
          <w:p w14:paraId="3C59318B" w14:textId="77777777" w:rsidR="004538F3" w:rsidRPr="004538F3" w:rsidRDefault="004538F3" w:rsidP="004538F3">
            <w:pPr>
              <w:spacing w:before="85" w:line="285" w:lineRule="auto"/>
              <w:ind w:left="76" w:right="84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Устные вычисления,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сводимые к действиям в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пределах 100 (табличное и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внетабличное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умножение,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деление,</w:t>
            </w:r>
            <w:r w:rsidRPr="004538F3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</w:t>
            </w:r>
            <w:r w:rsidRPr="004538F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круглыми числами).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Приём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деления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случаев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вида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Pr="004538F3">
              <w:rPr>
                <w:rFonts w:ascii="Times New Roman" w:eastAsia="Times New Roman" w:hAnsi="Times New Roman" w:cs="Times New Roman"/>
                <w:sz w:val="24"/>
              </w:rPr>
              <w:t>60 :</w:t>
            </w:r>
            <w:proofErr w:type="gramEnd"/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20.</w:t>
            </w:r>
          </w:p>
        </w:tc>
        <w:tc>
          <w:tcPr>
            <w:tcW w:w="735" w:type="dxa"/>
          </w:tcPr>
          <w:p w14:paraId="44CE7F75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40FC7CCD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314CA163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63D80F6E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72D4DF33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4538F3" w:rsidRPr="004538F3" w14:paraId="683A65E1" w14:textId="77777777" w:rsidTr="00D83AB1">
        <w:trPr>
          <w:trHeight w:val="2477"/>
        </w:trPr>
        <w:tc>
          <w:tcPr>
            <w:tcW w:w="576" w:type="dxa"/>
          </w:tcPr>
          <w:p w14:paraId="35563C37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lastRenderedPageBreak/>
              <w:t>33.</w:t>
            </w:r>
          </w:p>
        </w:tc>
        <w:tc>
          <w:tcPr>
            <w:tcW w:w="3218" w:type="dxa"/>
          </w:tcPr>
          <w:p w14:paraId="4850DC2D" w14:textId="77777777" w:rsidR="004538F3" w:rsidRPr="004538F3" w:rsidRDefault="004538F3" w:rsidP="004538F3">
            <w:pPr>
              <w:spacing w:before="85" w:line="280" w:lineRule="auto"/>
              <w:ind w:left="76" w:right="3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Устные вычисления,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сводимые к действиям в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пределах 100 (табличное и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внетабличное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умножение,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деление,</w:t>
            </w:r>
            <w:r w:rsidRPr="004538F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круглыми</w:t>
            </w:r>
            <w:r w:rsidRPr="004538F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числами).</w:t>
            </w:r>
          </w:p>
          <w:p w14:paraId="611B8E27" w14:textId="77777777" w:rsidR="004538F3" w:rsidRPr="004538F3" w:rsidRDefault="004538F3" w:rsidP="004538F3">
            <w:pPr>
              <w:spacing w:before="60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Умножение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суммы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число</w:t>
            </w:r>
            <w:proofErr w:type="spellEnd"/>
          </w:p>
        </w:tc>
        <w:tc>
          <w:tcPr>
            <w:tcW w:w="735" w:type="dxa"/>
          </w:tcPr>
          <w:p w14:paraId="792945E8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3F6BCA05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2531FBA8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09902DB5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7B362BC7" w14:textId="77777777" w:rsidR="004538F3" w:rsidRPr="004538F3" w:rsidRDefault="004538F3" w:rsidP="004538F3">
            <w:pPr>
              <w:spacing w:before="85" w:line="273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4538F3" w:rsidRPr="004538F3" w14:paraId="56AE39DE" w14:textId="77777777" w:rsidTr="00D83AB1">
        <w:trPr>
          <w:trHeight w:val="2832"/>
        </w:trPr>
        <w:tc>
          <w:tcPr>
            <w:tcW w:w="576" w:type="dxa"/>
          </w:tcPr>
          <w:p w14:paraId="35A14F89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34.</w:t>
            </w:r>
          </w:p>
        </w:tc>
        <w:tc>
          <w:tcPr>
            <w:tcW w:w="3218" w:type="dxa"/>
          </w:tcPr>
          <w:p w14:paraId="08751BA8" w14:textId="77777777" w:rsidR="004538F3" w:rsidRPr="004538F3" w:rsidRDefault="004538F3" w:rsidP="004538F3">
            <w:pPr>
              <w:spacing w:before="85" w:line="285" w:lineRule="auto"/>
              <w:ind w:left="76" w:right="132" w:firstLine="62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Устные вычисления,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сводимые к действиям в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пределах 100 (табличное и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внетабличное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умножение,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деление,</w:t>
            </w:r>
            <w:r w:rsidRPr="004538F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круглыми числами).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Приёмы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умножения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случаев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вида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23</w:t>
            </w:r>
            <w:r w:rsidRPr="004538F3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∙</w:t>
            </w:r>
            <w:r w:rsidRPr="004538F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4,</w:t>
            </w:r>
            <w:r w:rsidRPr="004538F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4538F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∙</w:t>
            </w:r>
            <w:r w:rsidRPr="004538F3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735" w:type="dxa"/>
          </w:tcPr>
          <w:p w14:paraId="0FB2AA31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5437C914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7B29F5B4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13C3FABF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60772AB5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4538F3" w:rsidRPr="004538F3" w14:paraId="74325F7A" w14:textId="77777777" w:rsidTr="00D83AB1">
        <w:trPr>
          <w:trHeight w:val="2501"/>
        </w:trPr>
        <w:tc>
          <w:tcPr>
            <w:tcW w:w="576" w:type="dxa"/>
          </w:tcPr>
          <w:p w14:paraId="74EEEADD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35.</w:t>
            </w:r>
          </w:p>
        </w:tc>
        <w:tc>
          <w:tcPr>
            <w:tcW w:w="3218" w:type="dxa"/>
          </w:tcPr>
          <w:p w14:paraId="0CB50BBC" w14:textId="77777777" w:rsidR="004538F3" w:rsidRPr="004538F3" w:rsidRDefault="004538F3" w:rsidP="004538F3">
            <w:pPr>
              <w:spacing w:before="85" w:line="283" w:lineRule="auto"/>
              <w:ind w:left="76" w:right="113" w:firstLine="62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Устные вычисления,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сводимые к действиям в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пределах 100 (табличное и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внетабличное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умножение,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деление,</w:t>
            </w:r>
            <w:r w:rsidRPr="004538F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круглыми числами).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Деление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суммы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число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5" w:type="dxa"/>
          </w:tcPr>
          <w:p w14:paraId="188FF10F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651F840B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051991A9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40F5B6F1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2D781E62" w14:textId="77777777" w:rsidR="004538F3" w:rsidRPr="004538F3" w:rsidRDefault="004538F3" w:rsidP="004538F3">
            <w:pPr>
              <w:spacing w:before="85" w:line="280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4538F3" w:rsidRPr="004538F3" w14:paraId="0F69937E" w14:textId="77777777" w:rsidTr="00D83AB1">
        <w:trPr>
          <w:trHeight w:val="2836"/>
        </w:trPr>
        <w:tc>
          <w:tcPr>
            <w:tcW w:w="576" w:type="dxa"/>
          </w:tcPr>
          <w:p w14:paraId="4B85CF45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36.</w:t>
            </w:r>
          </w:p>
        </w:tc>
        <w:tc>
          <w:tcPr>
            <w:tcW w:w="3218" w:type="dxa"/>
          </w:tcPr>
          <w:p w14:paraId="676D5EF5" w14:textId="77777777" w:rsidR="004538F3" w:rsidRPr="004538F3" w:rsidRDefault="004538F3" w:rsidP="004538F3">
            <w:pPr>
              <w:spacing w:before="85" w:line="285" w:lineRule="auto"/>
              <w:ind w:left="76" w:right="84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Устные вычисления,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сводимые к действиям в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пределах 100 (табличное и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внетабличное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умножение,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деление,</w:t>
            </w:r>
            <w:r w:rsidRPr="004538F3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</w:t>
            </w:r>
            <w:r w:rsidRPr="004538F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круглыми числами).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Прием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деления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случаев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вида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 xml:space="preserve"> 87 :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29,</w:t>
            </w:r>
            <w:r w:rsidRPr="004538F3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66</w:t>
            </w:r>
            <w:r w:rsidRPr="004538F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Pr="004538F3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735" w:type="dxa"/>
          </w:tcPr>
          <w:p w14:paraId="69E0D57D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716AF93E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2FE8C1C0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0F5DB0E7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185852B4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4538F3" w:rsidRPr="004538F3" w14:paraId="2B76BCD0" w14:textId="77777777" w:rsidTr="00D83AB1">
        <w:trPr>
          <w:trHeight w:val="2501"/>
        </w:trPr>
        <w:tc>
          <w:tcPr>
            <w:tcW w:w="576" w:type="dxa"/>
          </w:tcPr>
          <w:p w14:paraId="604C02EB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37.</w:t>
            </w:r>
          </w:p>
        </w:tc>
        <w:tc>
          <w:tcPr>
            <w:tcW w:w="3218" w:type="dxa"/>
          </w:tcPr>
          <w:p w14:paraId="5F18C969" w14:textId="77777777" w:rsidR="004538F3" w:rsidRPr="004538F3" w:rsidRDefault="004538F3" w:rsidP="004538F3">
            <w:pPr>
              <w:spacing w:before="85" w:line="283" w:lineRule="auto"/>
              <w:ind w:left="76" w:right="113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Устные вычисления,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сводимые к действиям в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пределах 100 (табличное и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внетабличное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умножение,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деление,</w:t>
            </w:r>
            <w:r w:rsidRPr="004538F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круглыми числами).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Деление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остатком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5" w:type="dxa"/>
          </w:tcPr>
          <w:p w14:paraId="54F3AB64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23030AE6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46C5DECA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3000BEEE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27A9783E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4538F3" w:rsidRPr="004538F3" w14:paraId="442815B3" w14:textId="77777777" w:rsidTr="00D83AB1">
        <w:trPr>
          <w:trHeight w:val="2812"/>
        </w:trPr>
        <w:tc>
          <w:tcPr>
            <w:tcW w:w="576" w:type="dxa"/>
          </w:tcPr>
          <w:p w14:paraId="05364CAF" w14:textId="5DCB35BA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3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3218" w:type="dxa"/>
          </w:tcPr>
          <w:p w14:paraId="0F28963E" w14:textId="77777777" w:rsidR="004538F3" w:rsidRPr="004538F3" w:rsidRDefault="004538F3" w:rsidP="004538F3">
            <w:pPr>
              <w:spacing w:before="85" w:line="285" w:lineRule="auto"/>
              <w:ind w:left="76" w:right="132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Устные вычисления,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сводимые к действиям в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пределах 100 (табличное и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внетабличное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умножение,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деление,</w:t>
            </w:r>
            <w:r w:rsidRPr="004538F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круглыми числами).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Приемы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нахождения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частного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остатка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5" w:type="dxa"/>
          </w:tcPr>
          <w:p w14:paraId="231872A3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7BF28DD6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2338348B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3E447E41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64AC6192" w14:textId="77777777" w:rsidR="004538F3" w:rsidRPr="004538F3" w:rsidRDefault="004538F3" w:rsidP="004538F3">
            <w:pPr>
              <w:spacing w:before="85" w:line="273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4538F3" w:rsidRPr="004538F3" w14:paraId="073944CC" w14:textId="77777777" w:rsidTr="00D83AB1">
        <w:trPr>
          <w:trHeight w:val="2496"/>
        </w:trPr>
        <w:tc>
          <w:tcPr>
            <w:tcW w:w="576" w:type="dxa"/>
          </w:tcPr>
          <w:p w14:paraId="228EEA05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39.</w:t>
            </w:r>
          </w:p>
        </w:tc>
        <w:tc>
          <w:tcPr>
            <w:tcW w:w="3218" w:type="dxa"/>
          </w:tcPr>
          <w:p w14:paraId="5FB48BB2" w14:textId="77777777" w:rsidR="004538F3" w:rsidRPr="004538F3" w:rsidRDefault="004538F3" w:rsidP="004538F3">
            <w:pPr>
              <w:spacing w:before="85" w:line="283" w:lineRule="auto"/>
              <w:ind w:left="76" w:right="113" w:firstLine="62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Контрольная работа. Устные вычисления,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сводимые к действиям в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пределах 100 (табличное и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внетабличное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умножение,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деление,</w:t>
            </w:r>
            <w:r w:rsidRPr="004538F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круглыми числами).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Деление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меньшего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числа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большее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5" w:type="dxa"/>
          </w:tcPr>
          <w:p w14:paraId="2C600940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7B4FB111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7" w:type="dxa"/>
          </w:tcPr>
          <w:p w14:paraId="3B48CAB1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7294C955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50FCA456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Контрольная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</w:p>
        </w:tc>
      </w:tr>
      <w:tr w:rsidR="004538F3" w:rsidRPr="004538F3" w14:paraId="470A4D47" w14:textId="77777777" w:rsidTr="00D83AB1">
        <w:trPr>
          <w:trHeight w:val="2500"/>
        </w:trPr>
        <w:tc>
          <w:tcPr>
            <w:tcW w:w="576" w:type="dxa"/>
          </w:tcPr>
          <w:p w14:paraId="3B10F983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40.</w:t>
            </w:r>
          </w:p>
        </w:tc>
        <w:tc>
          <w:tcPr>
            <w:tcW w:w="3218" w:type="dxa"/>
          </w:tcPr>
          <w:p w14:paraId="1540E14C" w14:textId="77777777" w:rsidR="004538F3" w:rsidRPr="004538F3" w:rsidRDefault="004538F3" w:rsidP="004538F3">
            <w:pPr>
              <w:spacing w:before="85" w:line="283" w:lineRule="auto"/>
              <w:ind w:left="76" w:right="3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Устные вычисления,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сводимые к действиям в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пределах 100 (табличное и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внетабличное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умножение,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деление,</w:t>
            </w:r>
            <w:r w:rsidRPr="004538F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круглыми</w:t>
            </w:r>
            <w:r w:rsidRPr="004538F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числами).</w:t>
            </w:r>
          </w:p>
          <w:p w14:paraId="750FD7C1" w14:textId="77777777" w:rsidR="004538F3" w:rsidRPr="004538F3" w:rsidRDefault="004538F3" w:rsidP="004538F3">
            <w:pPr>
              <w:spacing w:before="58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Проверка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деления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4538F3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остатком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5" w:type="dxa"/>
          </w:tcPr>
          <w:p w14:paraId="7BD4FB53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34BA94DE" w14:textId="77777777" w:rsidR="004538F3" w:rsidRPr="004538F3" w:rsidRDefault="004538F3" w:rsidP="004538F3">
            <w:pPr>
              <w:spacing w:before="75"/>
              <w:ind w:left="75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74EDC9E8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6167D180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66DCFE07" w14:textId="77777777" w:rsidR="004538F3" w:rsidRPr="004538F3" w:rsidRDefault="004538F3" w:rsidP="004538F3">
            <w:pPr>
              <w:spacing w:before="85" w:line="280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4538F3" w:rsidRPr="004538F3" w14:paraId="600AE528" w14:textId="77777777" w:rsidTr="00D83AB1">
        <w:trPr>
          <w:trHeight w:val="1492"/>
        </w:trPr>
        <w:tc>
          <w:tcPr>
            <w:tcW w:w="576" w:type="dxa"/>
          </w:tcPr>
          <w:p w14:paraId="7143647F" w14:textId="77777777" w:rsidR="004538F3" w:rsidRPr="004538F3" w:rsidRDefault="004538F3" w:rsidP="004538F3">
            <w:pPr>
              <w:spacing w:before="7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41.</w:t>
            </w:r>
          </w:p>
        </w:tc>
        <w:tc>
          <w:tcPr>
            <w:tcW w:w="3218" w:type="dxa"/>
          </w:tcPr>
          <w:p w14:paraId="417355D2" w14:textId="77777777" w:rsidR="004538F3" w:rsidRPr="004538F3" w:rsidRDefault="004538F3" w:rsidP="004538F3">
            <w:pPr>
              <w:spacing w:before="86" w:line="276" w:lineRule="auto"/>
              <w:ind w:left="76" w:right="108" w:firstLine="62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Письменное сложение,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вычитание чисел в пределах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1000.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Алгоритм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письменного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сложения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5" w:type="dxa"/>
          </w:tcPr>
          <w:p w14:paraId="00B03288" w14:textId="77777777" w:rsidR="004538F3" w:rsidRPr="004538F3" w:rsidRDefault="004538F3" w:rsidP="004538F3">
            <w:pPr>
              <w:spacing w:before="7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028F4BB3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4E57BFA9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17608D20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6E12BDDE" w14:textId="77777777" w:rsidR="004538F3" w:rsidRPr="004538F3" w:rsidRDefault="004538F3" w:rsidP="004538F3">
            <w:pPr>
              <w:spacing w:before="86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4538F3" w:rsidRPr="004538F3" w14:paraId="655BD6E6" w14:textId="77777777" w:rsidTr="00D83AB1">
        <w:trPr>
          <w:trHeight w:val="1488"/>
        </w:trPr>
        <w:tc>
          <w:tcPr>
            <w:tcW w:w="576" w:type="dxa"/>
          </w:tcPr>
          <w:p w14:paraId="1D0624F2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42.</w:t>
            </w:r>
          </w:p>
        </w:tc>
        <w:tc>
          <w:tcPr>
            <w:tcW w:w="3218" w:type="dxa"/>
          </w:tcPr>
          <w:p w14:paraId="0FC42398" w14:textId="77777777" w:rsidR="004538F3" w:rsidRPr="004538F3" w:rsidRDefault="004538F3" w:rsidP="004538F3">
            <w:pPr>
              <w:spacing w:before="85" w:line="276" w:lineRule="auto"/>
              <w:ind w:left="76" w:right="108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Письменное сложение,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вычитание чисел в пределах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1000.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Алгоритм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письменного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вычитания</w:t>
            </w:r>
            <w:proofErr w:type="spellEnd"/>
          </w:p>
        </w:tc>
        <w:tc>
          <w:tcPr>
            <w:tcW w:w="735" w:type="dxa"/>
          </w:tcPr>
          <w:p w14:paraId="7296433A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099DED14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0A9CC60D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3B669386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69365B5C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4538F3" w:rsidRPr="004538F3" w14:paraId="66293429" w14:textId="77777777" w:rsidTr="00D83AB1">
        <w:trPr>
          <w:trHeight w:val="1492"/>
        </w:trPr>
        <w:tc>
          <w:tcPr>
            <w:tcW w:w="576" w:type="dxa"/>
          </w:tcPr>
          <w:p w14:paraId="0F5026C6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43.</w:t>
            </w:r>
          </w:p>
        </w:tc>
        <w:tc>
          <w:tcPr>
            <w:tcW w:w="3218" w:type="dxa"/>
          </w:tcPr>
          <w:p w14:paraId="10EC3F04" w14:textId="77777777" w:rsidR="004538F3" w:rsidRPr="004538F3" w:rsidRDefault="004538F3" w:rsidP="004538F3">
            <w:pPr>
              <w:spacing w:before="85"/>
              <w:ind w:left="1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</w:t>
            </w:r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 числами</w:t>
            </w:r>
            <w:r w:rsidRPr="004538F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  <w:r w:rsidRPr="004538F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1.</w:t>
            </w:r>
          </w:p>
          <w:p w14:paraId="523A4210" w14:textId="77777777" w:rsidR="004538F3" w:rsidRPr="004538F3" w:rsidRDefault="004538F3" w:rsidP="004538F3">
            <w:pPr>
              <w:spacing w:before="27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Умножение</w:t>
            </w:r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735" w:type="dxa"/>
          </w:tcPr>
          <w:p w14:paraId="20052FD7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0208FE49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2E0FEC52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33E9C94E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2ADC72B4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4538F3" w:rsidRPr="004538F3" w14:paraId="4A819CF6" w14:textId="77777777" w:rsidTr="00D83AB1">
        <w:trPr>
          <w:trHeight w:val="1493"/>
        </w:trPr>
        <w:tc>
          <w:tcPr>
            <w:tcW w:w="576" w:type="dxa"/>
          </w:tcPr>
          <w:p w14:paraId="55C301C1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44.</w:t>
            </w:r>
          </w:p>
        </w:tc>
        <w:tc>
          <w:tcPr>
            <w:tcW w:w="3218" w:type="dxa"/>
          </w:tcPr>
          <w:p w14:paraId="3527226E" w14:textId="77777777" w:rsidR="004538F3" w:rsidRPr="004538F3" w:rsidRDefault="004538F3" w:rsidP="004538F3">
            <w:pPr>
              <w:spacing w:before="85"/>
              <w:ind w:left="1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</w:t>
            </w:r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 числами</w:t>
            </w:r>
            <w:r w:rsidRPr="004538F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  <w:r w:rsidRPr="004538F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1.</w:t>
            </w:r>
          </w:p>
          <w:p w14:paraId="39609D38" w14:textId="77777777" w:rsidR="004538F3" w:rsidRPr="004538F3" w:rsidRDefault="004538F3" w:rsidP="004538F3">
            <w:pPr>
              <w:spacing w:before="2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Умножение</w:t>
            </w:r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735" w:type="dxa"/>
          </w:tcPr>
          <w:p w14:paraId="4A7C3D38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1B4558F3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4E722051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0B4EAC8E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643E70FE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4538F3" w:rsidRPr="004538F3" w14:paraId="65B5F3B7" w14:textId="77777777" w:rsidTr="00D83AB1">
        <w:trPr>
          <w:trHeight w:val="1487"/>
        </w:trPr>
        <w:tc>
          <w:tcPr>
            <w:tcW w:w="576" w:type="dxa"/>
          </w:tcPr>
          <w:p w14:paraId="696F574A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lastRenderedPageBreak/>
              <w:t>45.</w:t>
            </w:r>
          </w:p>
        </w:tc>
        <w:tc>
          <w:tcPr>
            <w:tcW w:w="3218" w:type="dxa"/>
          </w:tcPr>
          <w:p w14:paraId="6F74AE7C" w14:textId="77777777" w:rsidR="004538F3" w:rsidRPr="004538F3" w:rsidRDefault="004538F3" w:rsidP="004538F3">
            <w:pPr>
              <w:spacing w:before="90"/>
              <w:ind w:left="76" w:right="4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 с числами 0 и 1.</w:t>
            </w:r>
            <w:r w:rsidRPr="004538F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Деление вида </w:t>
            </w:r>
            <w:proofErr w:type="gramStart"/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:</w:t>
            </w:r>
            <w:proofErr w:type="gramEnd"/>
            <w:r w:rsidRPr="004538F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а,</w:t>
            </w:r>
            <w:r w:rsidRPr="004538F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:</w:t>
            </w:r>
            <w:r w:rsidRPr="004538F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</w:p>
        </w:tc>
        <w:tc>
          <w:tcPr>
            <w:tcW w:w="735" w:type="dxa"/>
          </w:tcPr>
          <w:p w14:paraId="6A56CDDF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1F24C38C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606E9C09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0E64FEBB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538D1044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4538F3" w:rsidRPr="004538F3" w14:paraId="1F11F9C9" w14:textId="77777777" w:rsidTr="00D83AB1">
        <w:trPr>
          <w:trHeight w:val="1492"/>
        </w:trPr>
        <w:tc>
          <w:tcPr>
            <w:tcW w:w="576" w:type="dxa"/>
          </w:tcPr>
          <w:p w14:paraId="1053ACB8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46.</w:t>
            </w:r>
          </w:p>
        </w:tc>
        <w:tc>
          <w:tcPr>
            <w:tcW w:w="3218" w:type="dxa"/>
          </w:tcPr>
          <w:p w14:paraId="7515BE45" w14:textId="77777777" w:rsidR="004538F3" w:rsidRPr="004538F3" w:rsidRDefault="004538F3" w:rsidP="004538F3">
            <w:pPr>
              <w:spacing w:before="85" w:line="264" w:lineRule="auto"/>
              <w:ind w:left="76" w:right="42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Взаимосвязь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умножения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деления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5" w:type="dxa"/>
          </w:tcPr>
          <w:p w14:paraId="5E315C71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26B4532A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6EE72C40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359983B8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5D5EF60B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4538F3" w:rsidRPr="004538F3" w14:paraId="1434AA9A" w14:textId="77777777" w:rsidTr="00D83AB1">
        <w:trPr>
          <w:trHeight w:val="1468"/>
        </w:trPr>
        <w:tc>
          <w:tcPr>
            <w:tcW w:w="576" w:type="dxa"/>
          </w:tcPr>
          <w:p w14:paraId="0FA85C2E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47.</w:t>
            </w:r>
          </w:p>
        </w:tc>
        <w:tc>
          <w:tcPr>
            <w:tcW w:w="3218" w:type="dxa"/>
          </w:tcPr>
          <w:p w14:paraId="48E5011D" w14:textId="77777777" w:rsidR="004538F3" w:rsidRPr="004538F3" w:rsidRDefault="004538F3" w:rsidP="004538F3">
            <w:pPr>
              <w:spacing w:before="85" w:line="273" w:lineRule="auto"/>
              <w:ind w:left="76" w:right="4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Взаимосвязь</w:t>
            </w:r>
            <w:r w:rsidRPr="004538F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умножения</w:t>
            </w:r>
            <w:r w:rsidRPr="004538F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деления.</w:t>
            </w:r>
            <w:r w:rsidRPr="004538F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Проверка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умножения с помощью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деления</w:t>
            </w:r>
          </w:p>
        </w:tc>
        <w:tc>
          <w:tcPr>
            <w:tcW w:w="735" w:type="dxa"/>
          </w:tcPr>
          <w:p w14:paraId="14689C6A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0C45510C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5A42F839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56398BC1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78B35E46" w14:textId="77777777" w:rsidR="004538F3" w:rsidRPr="004538F3" w:rsidRDefault="004538F3" w:rsidP="004538F3">
            <w:pPr>
              <w:spacing w:before="85" w:line="273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4538F3" w:rsidRPr="004538F3" w14:paraId="2749B2FE" w14:textId="77777777" w:rsidTr="00D83AB1">
        <w:trPr>
          <w:trHeight w:val="1487"/>
        </w:trPr>
        <w:tc>
          <w:tcPr>
            <w:tcW w:w="576" w:type="dxa"/>
          </w:tcPr>
          <w:p w14:paraId="5F6A18E6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48.</w:t>
            </w:r>
          </w:p>
        </w:tc>
        <w:tc>
          <w:tcPr>
            <w:tcW w:w="3218" w:type="dxa"/>
          </w:tcPr>
          <w:p w14:paraId="044A20A0" w14:textId="77777777" w:rsidR="004538F3" w:rsidRPr="004538F3" w:rsidRDefault="004538F3" w:rsidP="004538F3">
            <w:pPr>
              <w:spacing w:before="85" w:line="271" w:lineRule="auto"/>
              <w:ind w:left="76" w:right="14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Взаимосвязь умножения и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деления. Проверка деления с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помощью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умножения.</w:t>
            </w:r>
          </w:p>
        </w:tc>
        <w:tc>
          <w:tcPr>
            <w:tcW w:w="735" w:type="dxa"/>
          </w:tcPr>
          <w:p w14:paraId="2AD25146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6184B847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3B9E716E" w14:textId="6E9B2730" w:rsidR="004538F3" w:rsidRPr="00F062CB" w:rsidRDefault="004538F3" w:rsidP="004538F3">
            <w:pPr>
              <w:spacing w:before="71"/>
              <w:ind w:left="6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68" w:type="dxa"/>
          </w:tcPr>
          <w:p w14:paraId="4872698B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6847D881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4538F3" w:rsidRPr="004538F3" w14:paraId="241BB279" w14:textId="77777777" w:rsidTr="00D83AB1">
        <w:trPr>
          <w:trHeight w:val="1829"/>
        </w:trPr>
        <w:tc>
          <w:tcPr>
            <w:tcW w:w="576" w:type="dxa"/>
          </w:tcPr>
          <w:p w14:paraId="516483DA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49.</w:t>
            </w:r>
          </w:p>
        </w:tc>
        <w:tc>
          <w:tcPr>
            <w:tcW w:w="3218" w:type="dxa"/>
          </w:tcPr>
          <w:p w14:paraId="18232A46" w14:textId="77777777" w:rsidR="004538F3" w:rsidRPr="004538F3" w:rsidRDefault="004538F3" w:rsidP="004538F3">
            <w:pPr>
              <w:spacing w:before="85" w:line="280" w:lineRule="auto"/>
              <w:ind w:left="76" w:right="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Письменное умножение в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столбик, письменное деление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уголком.</w:t>
            </w:r>
            <w:r w:rsidRPr="004538F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</w:t>
            </w:r>
            <w:r w:rsidRPr="004538F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письменного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умножения на однозначное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число.</w:t>
            </w:r>
          </w:p>
        </w:tc>
        <w:tc>
          <w:tcPr>
            <w:tcW w:w="735" w:type="dxa"/>
          </w:tcPr>
          <w:p w14:paraId="18197E5F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2511CC2B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36D2564D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3E45A928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11772D90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4538F3" w:rsidRPr="004538F3" w14:paraId="44F32BC0" w14:textId="77777777" w:rsidTr="00D83AB1">
        <w:trPr>
          <w:trHeight w:val="1828"/>
        </w:trPr>
        <w:tc>
          <w:tcPr>
            <w:tcW w:w="576" w:type="dxa"/>
          </w:tcPr>
          <w:p w14:paraId="559A9888" w14:textId="77777777" w:rsidR="004538F3" w:rsidRPr="004538F3" w:rsidRDefault="004538F3" w:rsidP="004538F3">
            <w:pPr>
              <w:spacing w:before="7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50.</w:t>
            </w:r>
          </w:p>
        </w:tc>
        <w:tc>
          <w:tcPr>
            <w:tcW w:w="3218" w:type="dxa"/>
          </w:tcPr>
          <w:p w14:paraId="26DA8BAC" w14:textId="77777777" w:rsidR="004538F3" w:rsidRPr="004538F3" w:rsidRDefault="004538F3" w:rsidP="004538F3">
            <w:pPr>
              <w:spacing w:before="85" w:line="280" w:lineRule="auto"/>
              <w:ind w:left="76" w:right="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Письменное умножение в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столбик, письменное деление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уголком.</w:t>
            </w:r>
            <w:r w:rsidRPr="004538F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</w:t>
            </w:r>
            <w:r w:rsidRPr="004538F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письменного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деления на однозначное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число.</w:t>
            </w:r>
          </w:p>
        </w:tc>
        <w:tc>
          <w:tcPr>
            <w:tcW w:w="735" w:type="dxa"/>
          </w:tcPr>
          <w:p w14:paraId="292D1F66" w14:textId="77777777" w:rsidR="004538F3" w:rsidRPr="004538F3" w:rsidRDefault="004538F3" w:rsidP="004538F3">
            <w:pPr>
              <w:spacing w:before="7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431A64B2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6695D5EE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1D3D006D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48461DD4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4538F3" w:rsidRPr="004538F3" w14:paraId="4AE59AD8" w14:textId="77777777" w:rsidTr="00D83AB1">
        <w:trPr>
          <w:trHeight w:val="1488"/>
        </w:trPr>
        <w:tc>
          <w:tcPr>
            <w:tcW w:w="576" w:type="dxa"/>
          </w:tcPr>
          <w:p w14:paraId="3FE24781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51.</w:t>
            </w:r>
          </w:p>
        </w:tc>
        <w:tc>
          <w:tcPr>
            <w:tcW w:w="3218" w:type="dxa"/>
          </w:tcPr>
          <w:p w14:paraId="66DE0923" w14:textId="77777777" w:rsidR="004538F3" w:rsidRPr="004538F3" w:rsidRDefault="004538F3" w:rsidP="004538F3">
            <w:pPr>
              <w:spacing w:before="86" w:line="271" w:lineRule="auto"/>
              <w:ind w:left="76" w:right="3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Письменное умножения на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однозначное</w:t>
            </w:r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число</w:t>
            </w:r>
            <w:r w:rsidRPr="004538F3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пределах</w:t>
            </w:r>
            <w:r w:rsidRPr="004538F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1000</w:t>
            </w:r>
          </w:p>
        </w:tc>
        <w:tc>
          <w:tcPr>
            <w:tcW w:w="735" w:type="dxa"/>
          </w:tcPr>
          <w:p w14:paraId="6F11656B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096CB4AF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2A5C45F6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30F4C489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39249143" w14:textId="77777777" w:rsidR="004538F3" w:rsidRPr="004538F3" w:rsidRDefault="004538F3" w:rsidP="004538F3">
            <w:pPr>
              <w:spacing w:before="86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4538F3" w:rsidRPr="004538F3" w14:paraId="0CB7AE47" w14:textId="77777777" w:rsidTr="00D83AB1">
        <w:trPr>
          <w:trHeight w:val="1492"/>
        </w:trPr>
        <w:tc>
          <w:tcPr>
            <w:tcW w:w="576" w:type="dxa"/>
          </w:tcPr>
          <w:p w14:paraId="657232B3" w14:textId="77777777" w:rsidR="004538F3" w:rsidRPr="004538F3" w:rsidRDefault="004538F3" w:rsidP="004538F3">
            <w:pPr>
              <w:spacing w:before="7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52.</w:t>
            </w:r>
          </w:p>
        </w:tc>
        <w:tc>
          <w:tcPr>
            <w:tcW w:w="3218" w:type="dxa"/>
          </w:tcPr>
          <w:p w14:paraId="690FDBE2" w14:textId="77777777" w:rsidR="004538F3" w:rsidRPr="004538F3" w:rsidRDefault="004538F3" w:rsidP="004538F3">
            <w:pPr>
              <w:spacing w:before="85" w:line="273" w:lineRule="auto"/>
              <w:ind w:left="76" w:right="67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Письменное деление на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однозначное число в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пределах</w:t>
            </w:r>
            <w:r w:rsidRPr="004538F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1000</w:t>
            </w:r>
          </w:p>
        </w:tc>
        <w:tc>
          <w:tcPr>
            <w:tcW w:w="735" w:type="dxa"/>
          </w:tcPr>
          <w:p w14:paraId="20736BA8" w14:textId="77777777" w:rsidR="004538F3" w:rsidRPr="004538F3" w:rsidRDefault="004538F3" w:rsidP="004538F3">
            <w:pPr>
              <w:spacing w:before="7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06F5DDDB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214CDB86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1C8E69AA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1E786B43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4538F3" w:rsidRPr="004538F3" w14:paraId="6AD76892" w14:textId="77777777" w:rsidTr="00D83AB1">
        <w:trPr>
          <w:trHeight w:val="1488"/>
        </w:trPr>
        <w:tc>
          <w:tcPr>
            <w:tcW w:w="576" w:type="dxa"/>
          </w:tcPr>
          <w:p w14:paraId="7DA59176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53.</w:t>
            </w:r>
          </w:p>
        </w:tc>
        <w:tc>
          <w:tcPr>
            <w:tcW w:w="3218" w:type="dxa"/>
          </w:tcPr>
          <w:p w14:paraId="53CA5A7F" w14:textId="77777777" w:rsidR="004538F3" w:rsidRPr="004538F3" w:rsidRDefault="004538F3" w:rsidP="004538F3">
            <w:pPr>
              <w:spacing w:before="85" w:line="271" w:lineRule="auto"/>
              <w:ind w:left="76" w:right="3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Проверка результата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вычисления</w:t>
            </w:r>
            <w:r w:rsidRPr="004538F3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(прикидка</w:t>
            </w:r>
            <w:r w:rsidRPr="004538F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оценка результата)</w:t>
            </w:r>
          </w:p>
        </w:tc>
        <w:tc>
          <w:tcPr>
            <w:tcW w:w="735" w:type="dxa"/>
          </w:tcPr>
          <w:p w14:paraId="14FE9314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055D310C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632F5779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2A3BAD0D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4E6A9B5F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4538F3" w:rsidRPr="004538F3" w14:paraId="506FC7EB" w14:textId="77777777" w:rsidTr="00D83AB1">
        <w:trPr>
          <w:trHeight w:val="1493"/>
        </w:trPr>
        <w:tc>
          <w:tcPr>
            <w:tcW w:w="576" w:type="dxa"/>
          </w:tcPr>
          <w:p w14:paraId="64D399CE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lastRenderedPageBreak/>
              <w:t>54.</w:t>
            </w:r>
          </w:p>
        </w:tc>
        <w:tc>
          <w:tcPr>
            <w:tcW w:w="3218" w:type="dxa"/>
          </w:tcPr>
          <w:p w14:paraId="24C05BEA" w14:textId="77777777" w:rsidR="004538F3" w:rsidRPr="004538F3" w:rsidRDefault="004538F3" w:rsidP="004538F3">
            <w:pPr>
              <w:spacing w:before="85" w:line="273" w:lineRule="auto"/>
              <w:ind w:left="76" w:right="8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Проверка результата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вычисления (обратное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действие).</w:t>
            </w:r>
          </w:p>
        </w:tc>
        <w:tc>
          <w:tcPr>
            <w:tcW w:w="735" w:type="dxa"/>
          </w:tcPr>
          <w:p w14:paraId="0292DEF4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577FD9EE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5ED86E81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3014430D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145D0AB0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4538F3" w:rsidRPr="004538F3" w14:paraId="4813DCF4" w14:textId="77777777" w:rsidTr="00D83AB1">
        <w:trPr>
          <w:trHeight w:val="1492"/>
        </w:trPr>
        <w:tc>
          <w:tcPr>
            <w:tcW w:w="576" w:type="dxa"/>
          </w:tcPr>
          <w:p w14:paraId="6B55753C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55.</w:t>
            </w:r>
          </w:p>
        </w:tc>
        <w:tc>
          <w:tcPr>
            <w:tcW w:w="3218" w:type="dxa"/>
          </w:tcPr>
          <w:p w14:paraId="487F6A18" w14:textId="77777777" w:rsidR="004538F3" w:rsidRPr="004538F3" w:rsidRDefault="004538F3" w:rsidP="004538F3">
            <w:pPr>
              <w:spacing w:before="85" w:line="271" w:lineRule="auto"/>
              <w:ind w:left="76" w:right="5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Контрольная работа.</w:t>
            </w:r>
          </w:p>
          <w:p w14:paraId="5B15F8C1" w14:textId="77777777" w:rsidR="004538F3" w:rsidRPr="004538F3" w:rsidRDefault="004538F3" w:rsidP="004538F3">
            <w:pPr>
              <w:spacing w:before="85" w:line="271" w:lineRule="auto"/>
              <w:ind w:left="76" w:right="5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Проверка результата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вычисления (применение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алгоритма).</w:t>
            </w:r>
          </w:p>
        </w:tc>
        <w:tc>
          <w:tcPr>
            <w:tcW w:w="735" w:type="dxa"/>
          </w:tcPr>
          <w:p w14:paraId="74F4DC60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70B74E07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1667" w:type="dxa"/>
          </w:tcPr>
          <w:p w14:paraId="433945D3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07387D0F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1D224DEA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Контрольная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</w:p>
        </w:tc>
      </w:tr>
      <w:tr w:rsidR="004538F3" w:rsidRPr="004538F3" w14:paraId="46DA927F" w14:textId="77777777" w:rsidTr="00D83AB1">
        <w:trPr>
          <w:trHeight w:val="1488"/>
        </w:trPr>
        <w:tc>
          <w:tcPr>
            <w:tcW w:w="576" w:type="dxa"/>
          </w:tcPr>
          <w:p w14:paraId="3D105967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56.</w:t>
            </w:r>
          </w:p>
        </w:tc>
        <w:tc>
          <w:tcPr>
            <w:tcW w:w="3218" w:type="dxa"/>
          </w:tcPr>
          <w:p w14:paraId="37429950" w14:textId="77777777" w:rsidR="004538F3" w:rsidRPr="004538F3" w:rsidRDefault="004538F3" w:rsidP="004538F3">
            <w:pPr>
              <w:spacing w:before="85" w:line="271" w:lineRule="auto"/>
              <w:ind w:left="76" w:right="2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Проверка результата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вычисления (использование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калькулятора).</w:t>
            </w:r>
          </w:p>
        </w:tc>
        <w:tc>
          <w:tcPr>
            <w:tcW w:w="735" w:type="dxa"/>
          </w:tcPr>
          <w:p w14:paraId="11006430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57103BE9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24D73582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6F2C8A39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1ABFB049" w14:textId="77777777" w:rsidR="004538F3" w:rsidRPr="004538F3" w:rsidRDefault="004538F3" w:rsidP="004538F3">
            <w:pPr>
              <w:spacing w:before="85" w:line="273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4538F3" w:rsidRPr="004538F3" w14:paraId="57C60BD6" w14:textId="77777777" w:rsidTr="00D83AB1">
        <w:trPr>
          <w:trHeight w:val="1473"/>
        </w:trPr>
        <w:tc>
          <w:tcPr>
            <w:tcW w:w="576" w:type="dxa"/>
          </w:tcPr>
          <w:p w14:paraId="4A32F1E5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57.</w:t>
            </w:r>
          </w:p>
        </w:tc>
        <w:tc>
          <w:tcPr>
            <w:tcW w:w="3218" w:type="dxa"/>
          </w:tcPr>
          <w:p w14:paraId="1F76BD47" w14:textId="77777777" w:rsidR="004538F3" w:rsidRPr="004538F3" w:rsidRDefault="004538F3" w:rsidP="004538F3">
            <w:pPr>
              <w:spacing w:before="85" w:line="271" w:lineRule="auto"/>
              <w:ind w:left="76" w:right="2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Переместительное</w:t>
            </w:r>
            <w:r w:rsidRPr="004538F3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свойство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сложения, умножения при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вычислениях.</w:t>
            </w:r>
          </w:p>
        </w:tc>
        <w:tc>
          <w:tcPr>
            <w:tcW w:w="735" w:type="dxa"/>
          </w:tcPr>
          <w:p w14:paraId="29481387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4D21E780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28BB01F4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2946A90F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16D07FDD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4538F3" w:rsidRPr="004538F3" w14:paraId="27740C36" w14:textId="77777777" w:rsidTr="00D83AB1">
        <w:trPr>
          <w:trHeight w:val="1487"/>
        </w:trPr>
        <w:tc>
          <w:tcPr>
            <w:tcW w:w="576" w:type="dxa"/>
          </w:tcPr>
          <w:p w14:paraId="7F2A174D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58.</w:t>
            </w:r>
          </w:p>
        </w:tc>
        <w:tc>
          <w:tcPr>
            <w:tcW w:w="3218" w:type="dxa"/>
          </w:tcPr>
          <w:p w14:paraId="0CCCD9DD" w14:textId="77777777" w:rsidR="004538F3" w:rsidRPr="004538F3" w:rsidRDefault="004538F3" w:rsidP="004538F3">
            <w:pPr>
              <w:spacing w:before="85" w:line="271" w:lineRule="auto"/>
              <w:ind w:left="76" w:right="4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Сочетательное свойство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сложения, умножения при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вычислениях.</w:t>
            </w:r>
          </w:p>
        </w:tc>
        <w:tc>
          <w:tcPr>
            <w:tcW w:w="735" w:type="dxa"/>
          </w:tcPr>
          <w:p w14:paraId="29CEB48D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79F140B6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374C8EDD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0F117ACC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2CA094AA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4538F3" w:rsidRPr="004538F3" w14:paraId="794B92A7" w14:textId="77777777" w:rsidTr="00D83AB1">
        <w:trPr>
          <w:trHeight w:val="1492"/>
        </w:trPr>
        <w:tc>
          <w:tcPr>
            <w:tcW w:w="576" w:type="dxa"/>
          </w:tcPr>
          <w:p w14:paraId="2A052DEA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59.</w:t>
            </w:r>
          </w:p>
        </w:tc>
        <w:tc>
          <w:tcPr>
            <w:tcW w:w="3218" w:type="dxa"/>
          </w:tcPr>
          <w:p w14:paraId="23BF29A0" w14:textId="77777777" w:rsidR="004538F3" w:rsidRPr="004538F3" w:rsidRDefault="004538F3" w:rsidP="004538F3">
            <w:pPr>
              <w:spacing w:before="85" w:line="273" w:lineRule="auto"/>
              <w:ind w:left="76" w:right="59" w:firstLine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Нахождение неизвестного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компонента</w:t>
            </w:r>
            <w:r w:rsidRPr="004538F3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арифметического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действия.</w:t>
            </w:r>
          </w:p>
        </w:tc>
        <w:tc>
          <w:tcPr>
            <w:tcW w:w="735" w:type="dxa"/>
          </w:tcPr>
          <w:p w14:paraId="77AC9AC4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33BA4186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0B706FF3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73836E94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1436118A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4538F3" w:rsidRPr="004538F3" w14:paraId="12BA6D7D" w14:textId="77777777" w:rsidTr="00D83AB1">
        <w:trPr>
          <w:trHeight w:val="2837"/>
        </w:trPr>
        <w:tc>
          <w:tcPr>
            <w:tcW w:w="576" w:type="dxa"/>
          </w:tcPr>
          <w:p w14:paraId="6346015C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60.</w:t>
            </w:r>
          </w:p>
        </w:tc>
        <w:tc>
          <w:tcPr>
            <w:tcW w:w="3218" w:type="dxa"/>
          </w:tcPr>
          <w:p w14:paraId="0FAF0775" w14:textId="77777777" w:rsidR="004538F3" w:rsidRPr="004538F3" w:rsidRDefault="004538F3" w:rsidP="004538F3">
            <w:pPr>
              <w:spacing w:before="85" w:line="285" w:lineRule="auto"/>
              <w:ind w:left="76" w:right="44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Порядок действий в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числовом выражении,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значение числового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выражения, содержащего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несколько</w:t>
            </w:r>
            <w:r w:rsidRPr="004538F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действий (со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скобками/без скобок), с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вычислениями в пределах</w:t>
            </w:r>
            <w:r w:rsidRPr="004538F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1000</w:t>
            </w:r>
          </w:p>
        </w:tc>
        <w:tc>
          <w:tcPr>
            <w:tcW w:w="735" w:type="dxa"/>
          </w:tcPr>
          <w:p w14:paraId="48BDCF99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34D1EDFC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74A3A85F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457F3DD2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3D737E20" w14:textId="77777777" w:rsidR="004538F3" w:rsidRPr="004538F3" w:rsidRDefault="004538F3" w:rsidP="004538F3">
            <w:pPr>
              <w:spacing w:before="85" w:line="278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4538F3" w:rsidRPr="004538F3" w14:paraId="45694891" w14:textId="77777777" w:rsidTr="00D83AB1">
        <w:trPr>
          <w:trHeight w:val="1487"/>
        </w:trPr>
        <w:tc>
          <w:tcPr>
            <w:tcW w:w="576" w:type="dxa"/>
          </w:tcPr>
          <w:p w14:paraId="1507226A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61.</w:t>
            </w:r>
          </w:p>
        </w:tc>
        <w:tc>
          <w:tcPr>
            <w:tcW w:w="3218" w:type="dxa"/>
          </w:tcPr>
          <w:p w14:paraId="4DBFF35B" w14:textId="77777777" w:rsidR="004538F3" w:rsidRPr="004538F3" w:rsidRDefault="004538F3" w:rsidP="004538F3">
            <w:pPr>
              <w:spacing w:before="85" w:line="264" w:lineRule="auto"/>
              <w:ind w:left="76" w:right="6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Контрольная работа. Вычисления в пределах 1000</w:t>
            </w:r>
          </w:p>
        </w:tc>
        <w:tc>
          <w:tcPr>
            <w:tcW w:w="735" w:type="dxa"/>
          </w:tcPr>
          <w:p w14:paraId="57E7C266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7119A2CF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1667" w:type="dxa"/>
          </w:tcPr>
          <w:p w14:paraId="7F87E4A5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1B5B7B1D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1F8ED40A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Контрольная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</w:p>
        </w:tc>
      </w:tr>
      <w:tr w:rsidR="004538F3" w:rsidRPr="004538F3" w14:paraId="13A45860" w14:textId="77777777" w:rsidTr="00D83AB1">
        <w:trPr>
          <w:trHeight w:val="2164"/>
        </w:trPr>
        <w:tc>
          <w:tcPr>
            <w:tcW w:w="576" w:type="dxa"/>
          </w:tcPr>
          <w:p w14:paraId="7311C0B5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lastRenderedPageBreak/>
              <w:t>62.</w:t>
            </w:r>
          </w:p>
        </w:tc>
        <w:tc>
          <w:tcPr>
            <w:tcW w:w="3218" w:type="dxa"/>
          </w:tcPr>
          <w:p w14:paraId="0B1ADE63" w14:textId="77777777" w:rsidR="004538F3" w:rsidRPr="004538F3" w:rsidRDefault="004538F3" w:rsidP="004538F3">
            <w:pPr>
              <w:spacing w:before="85" w:line="264" w:lineRule="auto"/>
              <w:ind w:left="76" w:right="1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Равенство с неизвестным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числом,</w:t>
            </w:r>
            <w:r w:rsidRPr="004538F3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записанным</w:t>
            </w:r>
            <w:r w:rsidRPr="004538F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буквой.</w:t>
            </w:r>
          </w:p>
          <w:p w14:paraId="20D22E8B" w14:textId="77777777" w:rsidR="004538F3" w:rsidRPr="004538F3" w:rsidRDefault="004538F3" w:rsidP="004538F3">
            <w:pPr>
              <w:spacing w:before="65" w:line="276" w:lineRule="auto"/>
              <w:ind w:left="76" w:right="51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 уравнений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способом подбора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неизвестного.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Буквенные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выражения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5" w:type="dxa"/>
          </w:tcPr>
          <w:p w14:paraId="3A505546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36E442E9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6DE7AE5F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6C196885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25CBB9D1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4538F3" w:rsidRPr="004538F3" w14:paraId="0E187F23" w14:textId="77777777" w:rsidTr="00D83AB1">
        <w:trPr>
          <w:trHeight w:val="1493"/>
        </w:trPr>
        <w:tc>
          <w:tcPr>
            <w:tcW w:w="576" w:type="dxa"/>
          </w:tcPr>
          <w:p w14:paraId="22DF1F5D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63.</w:t>
            </w:r>
          </w:p>
        </w:tc>
        <w:tc>
          <w:tcPr>
            <w:tcW w:w="3218" w:type="dxa"/>
          </w:tcPr>
          <w:p w14:paraId="64C2E702" w14:textId="77777777" w:rsidR="004538F3" w:rsidRPr="004538F3" w:rsidRDefault="004538F3" w:rsidP="004538F3">
            <w:pPr>
              <w:spacing w:before="85" w:line="264" w:lineRule="auto"/>
              <w:ind w:left="76" w:right="1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Равенство с неизвестным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числом,</w:t>
            </w:r>
            <w:r w:rsidRPr="004538F3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записанным</w:t>
            </w:r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буквой.</w:t>
            </w:r>
          </w:p>
          <w:p w14:paraId="242528B8" w14:textId="77777777" w:rsidR="004538F3" w:rsidRPr="004538F3" w:rsidRDefault="004538F3" w:rsidP="004538F3">
            <w:pPr>
              <w:spacing w:before="65" w:line="264" w:lineRule="auto"/>
              <w:ind w:left="76" w:right="6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</w:t>
            </w:r>
            <w:r w:rsidRPr="004538F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уравнений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неизвестным</w:t>
            </w:r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слагаемым</w:t>
            </w:r>
          </w:p>
        </w:tc>
        <w:tc>
          <w:tcPr>
            <w:tcW w:w="735" w:type="dxa"/>
          </w:tcPr>
          <w:p w14:paraId="4097F163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201434F0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423FAA16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1F6CF219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31907656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4538F3" w:rsidRPr="004538F3" w14:paraId="067EDEE3" w14:textId="77777777" w:rsidTr="00D83AB1">
        <w:trPr>
          <w:trHeight w:val="1823"/>
        </w:trPr>
        <w:tc>
          <w:tcPr>
            <w:tcW w:w="576" w:type="dxa"/>
          </w:tcPr>
          <w:p w14:paraId="5CD2168A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64.</w:t>
            </w:r>
          </w:p>
        </w:tc>
        <w:tc>
          <w:tcPr>
            <w:tcW w:w="3218" w:type="dxa"/>
          </w:tcPr>
          <w:p w14:paraId="02B78826" w14:textId="77777777" w:rsidR="004538F3" w:rsidRPr="004538F3" w:rsidRDefault="004538F3" w:rsidP="004538F3">
            <w:pPr>
              <w:spacing w:before="90"/>
              <w:ind w:left="76" w:right="1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Равенство с неизвестным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числом,</w:t>
            </w:r>
            <w:r w:rsidRPr="004538F3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записанным</w:t>
            </w:r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буквой.</w:t>
            </w:r>
          </w:p>
          <w:p w14:paraId="55EECF61" w14:textId="77777777" w:rsidR="004538F3" w:rsidRPr="004538F3" w:rsidRDefault="004538F3" w:rsidP="004538F3">
            <w:pPr>
              <w:spacing w:before="76" w:line="268" w:lineRule="auto"/>
              <w:ind w:left="76" w:right="1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 уравнений</w:t>
            </w:r>
            <w:r w:rsidRPr="004538F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неизвестным</w:t>
            </w:r>
            <w:r w:rsidRPr="004538F3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уменьшаемым,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вычитаемым.</w:t>
            </w:r>
          </w:p>
        </w:tc>
        <w:tc>
          <w:tcPr>
            <w:tcW w:w="735" w:type="dxa"/>
          </w:tcPr>
          <w:p w14:paraId="45969136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3C4D8E59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065ABBFC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61EA693E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78D4604A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4538F3" w:rsidRPr="004538F3" w14:paraId="52F10CDC" w14:textId="77777777" w:rsidTr="00D83AB1">
        <w:trPr>
          <w:trHeight w:val="1473"/>
        </w:trPr>
        <w:tc>
          <w:tcPr>
            <w:tcW w:w="576" w:type="dxa"/>
          </w:tcPr>
          <w:p w14:paraId="4C396270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65.</w:t>
            </w:r>
          </w:p>
        </w:tc>
        <w:tc>
          <w:tcPr>
            <w:tcW w:w="3218" w:type="dxa"/>
          </w:tcPr>
          <w:p w14:paraId="50823076" w14:textId="77777777" w:rsidR="004538F3" w:rsidRPr="004538F3" w:rsidRDefault="004538F3" w:rsidP="004538F3">
            <w:pPr>
              <w:spacing w:before="85" w:line="264" w:lineRule="auto"/>
              <w:ind w:left="76" w:right="1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Равенство с неизвестным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числом,</w:t>
            </w:r>
            <w:r w:rsidRPr="004538F3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записанным</w:t>
            </w:r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буквой.</w:t>
            </w:r>
          </w:p>
          <w:p w14:paraId="2D8A0D8A" w14:textId="77777777" w:rsidR="004538F3" w:rsidRPr="004538F3" w:rsidRDefault="004538F3" w:rsidP="004538F3">
            <w:pPr>
              <w:spacing w:before="65" w:line="264" w:lineRule="auto"/>
              <w:ind w:left="76" w:right="4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</w:t>
            </w:r>
            <w:r w:rsidRPr="004538F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уравнений</w:t>
            </w:r>
            <w:r w:rsidRPr="004538F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неизвестным</w:t>
            </w:r>
            <w:r w:rsidRPr="004538F3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множителем.</w:t>
            </w:r>
          </w:p>
        </w:tc>
        <w:tc>
          <w:tcPr>
            <w:tcW w:w="735" w:type="dxa"/>
          </w:tcPr>
          <w:p w14:paraId="2436257A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4C487197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123A9782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6CD30E0C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77CEC88F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4538F3" w:rsidRPr="004538F3" w14:paraId="68B1159F" w14:textId="77777777" w:rsidTr="00D83AB1">
        <w:trPr>
          <w:trHeight w:val="1824"/>
        </w:trPr>
        <w:tc>
          <w:tcPr>
            <w:tcW w:w="576" w:type="dxa"/>
          </w:tcPr>
          <w:p w14:paraId="527A51EC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66.</w:t>
            </w:r>
          </w:p>
        </w:tc>
        <w:tc>
          <w:tcPr>
            <w:tcW w:w="3218" w:type="dxa"/>
          </w:tcPr>
          <w:p w14:paraId="39A5B31C" w14:textId="77777777" w:rsidR="004538F3" w:rsidRPr="004538F3" w:rsidRDefault="004538F3" w:rsidP="004538F3">
            <w:pPr>
              <w:spacing w:before="85" w:line="264" w:lineRule="auto"/>
              <w:ind w:left="76" w:right="1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Равенство с неизвестным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числом,</w:t>
            </w:r>
            <w:r w:rsidRPr="004538F3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записанным</w:t>
            </w:r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буквой.</w:t>
            </w:r>
          </w:p>
          <w:p w14:paraId="24D513FD" w14:textId="77777777" w:rsidR="004538F3" w:rsidRPr="004538F3" w:rsidRDefault="004538F3" w:rsidP="004538F3">
            <w:pPr>
              <w:spacing w:before="70" w:line="268" w:lineRule="auto"/>
              <w:ind w:left="76" w:right="7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 уравнений с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неизвестным</w:t>
            </w:r>
            <w:r w:rsidRPr="004538F3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делимым,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делителем.</w:t>
            </w:r>
          </w:p>
        </w:tc>
        <w:tc>
          <w:tcPr>
            <w:tcW w:w="735" w:type="dxa"/>
          </w:tcPr>
          <w:p w14:paraId="1D6C8A15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67FA11CE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7F8A054B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6CF9F8F1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4CD02891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4538F3" w:rsidRPr="004538F3" w14:paraId="2264C0F3" w14:textId="77777777" w:rsidTr="00D83AB1">
        <w:trPr>
          <w:trHeight w:val="1492"/>
        </w:trPr>
        <w:tc>
          <w:tcPr>
            <w:tcW w:w="576" w:type="dxa"/>
          </w:tcPr>
          <w:p w14:paraId="6C975185" w14:textId="77777777" w:rsidR="004538F3" w:rsidRPr="004538F3" w:rsidRDefault="004538F3" w:rsidP="004538F3">
            <w:pPr>
              <w:spacing w:before="7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67.</w:t>
            </w:r>
          </w:p>
        </w:tc>
        <w:tc>
          <w:tcPr>
            <w:tcW w:w="3218" w:type="dxa"/>
          </w:tcPr>
          <w:p w14:paraId="041F5694" w14:textId="77777777" w:rsidR="004538F3" w:rsidRPr="004538F3" w:rsidRDefault="004538F3" w:rsidP="004538F3">
            <w:pPr>
              <w:spacing w:before="86" w:line="273" w:lineRule="auto"/>
              <w:ind w:left="76" w:right="8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Умножение и деление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круглого</w:t>
            </w:r>
            <w:r w:rsidRPr="004538F3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числа</w:t>
            </w:r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однозначное</w:t>
            </w:r>
            <w:r w:rsidRPr="004538F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число.</w:t>
            </w:r>
          </w:p>
        </w:tc>
        <w:tc>
          <w:tcPr>
            <w:tcW w:w="735" w:type="dxa"/>
          </w:tcPr>
          <w:p w14:paraId="41491799" w14:textId="77777777" w:rsidR="004538F3" w:rsidRPr="004538F3" w:rsidRDefault="004538F3" w:rsidP="004538F3">
            <w:pPr>
              <w:spacing w:before="7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2C1B2C63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2982A9B5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14B55322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0B42F2AE" w14:textId="77777777" w:rsidR="004538F3" w:rsidRPr="004538F3" w:rsidRDefault="004538F3" w:rsidP="004538F3">
            <w:pPr>
              <w:spacing w:before="86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4538F3" w:rsidRPr="004538F3" w14:paraId="68612D3D" w14:textId="77777777" w:rsidTr="00D83AB1">
        <w:trPr>
          <w:trHeight w:val="1492"/>
        </w:trPr>
        <w:tc>
          <w:tcPr>
            <w:tcW w:w="576" w:type="dxa"/>
          </w:tcPr>
          <w:p w14:paraId="0E4AE58D" w14:textId="77777777" w:rsidR="004538F3" w:rsidRPr="004538F3" w:rsidRDefault="004538F3" w:rsidP="004538F3">
            <w:pPr>
              <w:spacing w:before="7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68.</w:t>
            </w:r>
          </w:p>
        </w:tc>
        <w:tc>
          <w:tcPr>
            <w:tcW w:w="3218" w:type="dxa"/>
          </w:tcPr>
          <w:p w14:paraId="6A54F955" w14:textId="77777777" w:rsidR="004538F3" w:rsidRPr="004538F3" w:rsidRDefault="004538F3" w:rsidP="004538F3">
            <w:pPr>
              <w:spacing w:before="90"/>
              <w:ind w:left="76" w:right="1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Деление трёхзначного числа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однозначное уголком</w:t>
            </w:r>
            <w:proofErr w:type="gramEnd"/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735" w:type="dxa"/>
          </w:tcPr>
          <w:p w14:paraId="58EE2B09" w14:textId="77777777" w:rsidR="004538F3" w:rsidRPr="004538F3" w:rsidRDefault="004538F3" w:rsidP="004538F3">
            <w:pPr>
              <w:spacing w:before="7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43F5ED75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4CA37EA4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373E2AF3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67029028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4538F3" w:rsidRPr="004538F3" w14:paraId="5E400636" w14:textId="77777777" w:rsidTr="00D83AB1">
        <w:trPr>
          <w:trHeight w:val="1488"/>
        </w:trPr>
        <w:tc>
          <w:tcPr>
            <w:tcW w:w="576" w:type="dxa"/>
          </w:tcPr>
          <w:p w14:paraId="73116DC6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69.</w:t>
            </w:r>
          </w:p>
        </w:tc>
        <w:tc>
          <w:tcPr>
            <w:tcW w:w="3218" w:type="dxa"/>
          </w:tcPr>
          <w:p w14:paraId="7EAD455A" w14:textId="77777777" w:rsidR="004538F3" w:rsidRPr="004538F3" w:rsidRDefault="004538F3" w:rsidP="004538F3">
            <w:pPr>
              <w:spacing w:before="85" w:line="271" w:lineRule="auto"/>
              <w:ind w:left="76" w:right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с текстовой задачей: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 данных и отношений,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представление</w:t>
            </w:r>
            <w:r w:rsidRPr="004538F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на модели.</w:t>
            </w:r>
          </w:p>
        </w:tc>
        <w:tc>
          <w:tcPr>
            <w:tcW w:w="735" w:type="dxa"/>
          </w:tcPr>
          <w:p w14:paraId="584A9AC9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4120EC0F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270CC987" w14:textId="513B6089" w:rsidR="004538F3" w:rsidRPr="00F062CB" w:rsidRDefault="004538F3" w:rsidP="004538F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68" w:type="dxa"/>
          </w:tcPr>
          <w:p w14:paraId="309BFDDC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6B66B524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Практическая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</w:p>
        </w:tc>
      </w:tr>
      <w:tr w:rsidR="004538F3" w:rsidRPr="004538F3" w14:paraId="59BD7D0C" w14:textId="77777777" w:rsidTr="00D83AB1">
        <w:trPr>
          <w:trHeight w:val="1492"/>
        </w:trPr>
        <w:tc>
          <w:tcPr>
            <w:tcW w:w="576" w:type="dxa"/>
          </w:tcPr>
          <w:p w14:paraId="593B2141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70.</w:t>
            </w:r>
          </w:p>
        </w:tc>
        <w:tc>
          <w:tcPr>
            <w:tcW w:w="3218" w:type="dxa"/>
          </w:tcPr>
          <w:p w14:paraId="4C779A12" w14:textId="77777777" w:rsidR="004538F3" w:rsidRPr="004538F3" w:rsidRDefault="004538F3" w:rsidP="004538F3">
            <w:pPr>
              <w:spacing w:before="85" w:line="276" w:lineRule="auto"/>
              <w:ind w:left="76" w:right="2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с текстовой задачей: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планирование хода решения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задач,</w:t>
            </w:r>
            <w:r w:rsidRPr="004538F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арифметическим способом.</w:t>
            </w:r>
          </w:p>
        </w:tc>
        <w:tc>
          <w:tcPr>
            <w:tcW w:w="735" w:type="dxa"/>
          </w:tcPr>
          <w:p w14:paraId="235E8E1D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7D7EC5C0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03754114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444E4627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09E60E41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4538F3" w:rsidRPr="004538F3" w14:paraId="010F0235" w14:textId="77777777" w:rsidTr="00D83AB1">
        <w:trPr>
          <w:trHeight w:val="2496"/>
        </w:trPr>
        <w:tc>
          <w:tcPr>
            <w:tcW w:w="576" w:type="dxa"/>
          </w:tcPr>
          <w:p w14:paraId="5573205B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lastRenderedPageBreak/>
              <w:t>71.</w:t>
            </w:r>
          </w:p>
        </w:tc>
        <w:tc>
          <w:tcPr>
            <w:tcW w:w="3218" w:type="dxa"/>
          </w:tcPr>
          <w:p w14:paraId="3CAD2B96" w14:textId="77777777" w:rsidR="004538F3" w:rsidRPr="004538F3" w:rsidRDefault="004538F3" w:rsidP="004538F3">
            <w:pPr>
              <w:spacing w:before="85" w:line="280" w:lineRule="auto"/>
              <w:ind w:left="76" w:right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с текстовой задачей: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 данных и отношений,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представление на модели,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планирование хода решения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задач,</w:t>
            </w:r>
            <w:r w:rsidRPr="004538F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арифметическим</w:t>
            </w:r>
            <w:r w:rsidRPr="004538F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способом.</w:t>
            </w:r>
          </w:p>
          <w:p w14:paraId="5A6DDBE1" w14:textId="77777777" w:rsidR="004538F3" w:rsidRPr="004538F3" w:rsidRDefault="004538F3" w:rsidP="004538F3">
            <w:pPr>
              <w:spacing w:before="60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Задачи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4538F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действия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5" w:type="dxa"/>
          </w:tcPr>
          <w:p w14:paraId="43991E08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6421E3D5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032E54CC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2377D799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4796D8FB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4538F3" w:rsidRPr="004538F3" w14:paraId="2DD6C77F" w14:textId="77777777" w:rsidTr="00D83AB1">
        <w:trPr>
          <w:trHeight w:val="2817"/>
        </w:trPr>
        <w:tc>
          <w:tcPr>
            <w:tcW w:w="576" w:type="dxa"/>
          </w:tcPr>
          <w:p w14:paraId="37D469BF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72.</w:t>
            </w:r>
          </w:p>
        </w:tc>
        <w:tc>
          <w:tcPr>
            <w:tcW w:w="3218" w:type="dxa"/>
          </w:tcPr>
          <w:p w14:paraId="6AE98A98" w14:textId="77777777" w:rsidR="004538F3" w:rsidRPr="004538F3" w:rsidRDefault="004538F3" w:rsidP="004538F3">
            <w:pPr>
              <w:spacing w:before="85" w:line="288" w:lineRule="auto"/>
              <w:ind w:left="76" w:right="123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с текстовой задачей: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 данных и отношений,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представление на модели,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планирование хода решения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задач,</w:t>
            </w:r>
            <w:r w:rsidRPr="004538F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арифметическим способом.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Решение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составление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задач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4538F3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4538F3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действия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5" w:type="dxa"/>
          </w:tcPr>
          <w:p w14:paraId="1C76D618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1600075A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1A26B6C1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5A3DC049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0E0696E0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4538F3" w:rsidRPr="004538F3" w14:paraId="0A8DB2A3" w14:textId="77777777" w:rsidTr="00D83AB1">
        <w:trPr>
          <w:trHeight w:val="3168"/>
        </w:trPr>
        <w:tc>
          <w:tcPr>
            <w:tcW w:w="576" w:type="dxa"/>
          </w:tcPr>
          <w:p w14:paraId="39022142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73.</w:t>
            </w:r>
          </w:p>
        </w:tc>
        <w:tc>
          <w:tcPr>
            <w:tcW w:w="3218" w:type="dxa"/>
          </w:tcPr>
          <w:p w14:paraId="21C2C66E" w14:textId="77777777" w:rsidR="004538F3" w:rsidRPr="004538F3" w:rsidRDefault="004538F3" w:rsidP="004538F3">
            <w:pPr>
              <w:spacing w:before="85" w:line="280" w:lineRule="auto"/>
              <w:ind w:left="76" w:right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с текстовой задачей: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 данных и отношений,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представление на модели,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планирование хода решения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задач,</w:t>
            </w:r>
            <w:r w:rsidRPr="004538F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арифметическим</w:t>
            </w:r>
            <w:r w:rsidRPr="004538F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способом.</w:t>
            </w:r>
          </w:p>
          <w:p w14:paraId="4843418D" w14:textId="77777777" w:rsidR="004538F3" w:rsidRPr="004538F3" w:rsidRDefault="004538F3" w:rsidP="004538F3">
            <w:pPr>
              <w:spacing w:before="75" w:line="271" w:lineRule="auto"/>
              <w:ind w:left="76" w:right="8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Задачи на нахождение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четвёртого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пропорционального.</w:t>
            </w:r>
          </w:p>
        </w:tc>
        <w:tc>
          <w:tcPr>
            <w:tcW w:w="735" w:type="dxa"/>
          </w:tcPr>
          <w:p w14:paraId="5736A506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6665B91C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677B5085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00CCE6FF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4FC66E99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4538F3" w:rsidRPr="004538F3" w14:paraId="4E0FB7CF" w14:textId="77777777" w:rsidTr="00D83AB1">
        <w:trPr>
          <w:trHeight w:val="3845"/>
        </w:trPr>
        <w:tc>
          <w:tcPr>
            <w:tcW w:w="576" w:type="dxa"/>
          </w:tcPr>
          <w:p w14:paraId="790AC7FD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74.</w:t>
            </w:r>
          </w:p>
        </w:tc>
        <w:tc>
          <w:tcPr>
            <w:tcW w:w="3218" w:type="dxa"/>
          </w:tcPr>
          <w:p w14:paraId="2DA73EA1" w14:textId="77777777" w:rsidR="004538F3" w:rsidRPr="004538F3" w:rsidRDefault="004538F3" w:rsidP="004538F3">
            <w:pPr>
              <w:spacing w:before="85" w:line="280" w:lineRule="auto"/>
              <w:ind w:left="76" w:right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с текстовой задачей: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 данных и отношений,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представление на модели,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планирование хода решения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задач,</w:t>
            </w:r>
            <w:r w:rsidRPr="004538F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арифметическим</w:t>
            </w:r>
            <w:r w:rsidRPr="004538F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способом.</w:t>
            </w:r>
          </w:p>
          <w:p w14:paraId="041A7AF0" w14:textId="77777777" w:rsidR="004538F3" w:rsidRPr="004538F3" w:rsidRDefault="004538F3" w:rsidP="004538F3">
            <w:pPr>
              <w:spacing w:before="75" w:line="264" w:lineRule="auto"/>
              <w:ind w:left="76" w:right="7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Задачи, связанные с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повседневной</w:t>
            </w:r>
            <w:r w:rsidRPr="004538F3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жизнью.</w:t>
            </w:r>
          </w:p>
          <w:p w14:paraId="06EAF181" w14:textId="77777777" w:rsidR="004538F3" w:rsidRPr="004538F3" w:rsidRDefault="004538F3" w:rsidP="004538F3">
            <w:pPr>
              <w:spacing w:before="70" w:line="271" w:lineRule="auto"/>
              <w:ind w:left="76" w:right="6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Задачи-расчёты. Оценка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реалистичности ответа,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проверка</w:t>
            </w:r>
            <w:r w:rsidRPr="004538F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вычислений.</w:t>
            </w:r>
          </w:p>
        </w:tc>
        <w:tc>
          <w:tcPr>
            <w:tcW w:w="735" w:type="dxa"/>
          </w:tcPr>
          <w:p w14:paraId="7E3F8AB2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66B8CEA4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5ADC4CB5" w14:textId="6DF34A99" w:rsidR="004538F3" w:rsidRPr="00F062CB" w:rsidRDefault="004538F3" w:rsidP="004538F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68" w:type="dxa"/>
          </w:tcPr>
          <w:p w14:paraId="5077A181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187BC555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контроль;</w:t>
            </w:r>
          </w:p>
          <w:p w14:paraId="5F4DFDD5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Практическая работа</w:t>
            </w:r>
          </w:p>
        </w:tc>
      </w:tr>
      <w:tr w:rsidR="004538F3" w:rsidRPr="004538F3" w14:paraId="4C238BB5" w14:textId="77777777" w:rsidTr="00D83AB1">
        <w:trPr>
          <w:trHeight w:val="1492"/>
        </w:trPr>
        <w:tc>
          <w:tcPr>
            <w:tcW w:w="576" w:type="dxa"/>
          </w:tcPr>
          <w:p w14:paraId="4C0B5B76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75.</w:t>
            </w:r>
          </w:p>
        </w:tc>
        <w:tc>
          <w:tcPr>
            <w:tcW w:w="3218" w:type="dxa"/>
          </w:tcPr>
          <w:p w14:paraId="6AC0A0D8" w14:textId="77777777" w:rsidR="004538F3" w:rsidRPr="004538F3" w:rsidRDefault="004538F3" w:rsidP="004538F3">
            <w:pPr>
              <w:spacing w:before="85" w:line="273" w:lineRule="auto"/>
              <w:ind w:left="76" w:righ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Задачи</w:t>
            </w:r>
            <w:r w:rsidRPr="004538F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4538F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понимание</w:t>
            </w:r>
            <w:r w:rsidRPr="004538F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смысла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арифметических действий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сложение и</w:t>
            </w:r>
            <w:r w:rsidRPr="004538F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вычитание.</w:t>
            </w:r>
          </w:p>
        </w:tc>
        <w:tc>
          <w:tcPr>
            <w:tcW w:w="735" w:type="dxa"/>
          </w:tcPr>
          <w:p w14:paraId="7AE77CA5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1DA5C1A7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7B02D2F2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36637F5B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2219A033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4538F3" w:rsidRPr="004538F3" w14:paraId="0AA993C7" w14:textId="77777777" w:rsidTr="00D83AB1">
        <w:trPr>
          <w:trHeight w:val="1488"/>
        </w:trPr>
        <w:tc>
          <w:tcPr>
            <w:tcW w:w="576" w:type="dxa"/>
          </w:tcPr>
          <w:p w14:paraId="0AB38E07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lastRenderedPageBreak/>
              <w:t>76.</w:t>
            </w:r>
          </w:p>
        </w:tc>
        <w:tc>
          <w:tcPr>
            <w:tcW w:w="3218" w:type="dxa"/>
          </w:tcPr>
          <w:p w14:paraId="255C4BE8" w14:textId="77777777" w:rsidR="004538F3" w:rsidRPr="004538F3" w:rsidRDefault="004538F3" w:rsidP="004538F3">
            <w:pPr>
              <w:spacing w:before="85" w:line="271" w:lineRule="auto"/>
              <w:ind w:left="76" w:righ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Задачи</w:t>
            </w:r>
            <w:r w:rsidRPr="004538F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4538F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понимание</w:t>
            </w:r>
            <w:r w:rsidRPr="004538F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смысла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арифметических действий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умножение</w:t>
            </w:r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538F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деление</w:t>
            </w:r>
          </w:p>
        </w:tc>
        <w:tc>
          <w:tcPr>
            <w:tcW w:w="735" w:type="dxa"/>
          </w:tcPr>
          <w:p w14:paraId="60D8C0F2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766EF08F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190F8654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03A0F90B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517EDB22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4538F3" w:rsidRPr="004538F3" w14:paraId="1DFA4A4F" w14:textId="77777777" w:rsidTr="00D83AB1">
        <w:trPr>
          <w:trHeight w:val="1493"/>
        </w:trPr>
        <w:tc>
          <w:tcPr>
            <w:tcW w:w="576" w:type="dxa"/>
          </w:tcPr>
          <w:p w14:paraId="2696E667" w14:textId="77777777" w:rsidR="004538F3" w:rsidRPr="004538F3" w:rsidRDefault="004538F3" w:rsidP="004538F3">
            <w:pPr>
              <w:spacing w:before="7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77.</w:t>
            </w:r>
          </w:p>
        </w:tc>
        <w:tc>
          <w:tcPr>
            <w:tcW w:w="3218" w:type="dxa"/>
          </w:tcPr>
          <w:p w14:paraId="0611BE3C" w14:textId="77777777" w:rsidR="004538F3" w:rsidRPr="004538F3" w:rsidRDefault="004538F3" w:rsidP="004538F3">
            <w:pPr>
              <w:spacing w:before="86" w:line="273" w:lineRule="auto"/>
              <w:ind w:left="76" w:righ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Задачи</w:t>
            </w:r>
            <w:r w:rsidRPr="004538F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4538F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понимание</w:t>
            </w:r>
            <w:r w:rsidRPr="004538F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смысла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арифметического</w:t>
            </w:r>
            <w:r w:rsidRPr="004538F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деление с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остатком.</w:t>
            </w:r>
          </w:p>
        </w:tc>
        <w:tc>
          <w:tcPr>
            <w:tcW w:w="735" w:type="dxa"/>
          </w:tcPr>
          <w:p w14:paraId="71BBBBD7" w14:textId="77777777" w:rsidR="004538F3" w:rsidRPr="004538F3" w:rsidRDefault="004538F3" w:rsidP="004538F3">
            <w:pPr>
              <w:spacing w:before="7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4A222236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1A875C3E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55EA7C35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1FABD43F" w14:textId="77777777" w:rsidR="004538F3" w:rsidRPr="004538F3" w:rsidRDefault="004538F3" w:rsidP="004538F3">
            <w:pPr>
              <w:spacing w:before="86" w:line="278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4538F3" w:rsidRPr="004538F3" w14:paraId="757DCF8A" w14:textId="77777777" w:rsidTr="00D83AB1">
        <w:trPr>
          <w:trHeight w:val="1828"/>
        </w:trPr>
        <w:tc>
          <w:tcPr>
            <w:tcW w:w="576" w:type="dxa"/>
          </w:tcPr>
          <w:p w14:paraId="26016EE0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78.</w:t>
            </w:r>
          </w:p>
        </w:tc>
        <w:tc>
          <w:tcPr>
            <w:tcW w:w="3218" w:type="dxa"/>
          </w:tcPr>
          <w:p w14:paraId="2007475E" w14:textId="77777777" w:rsidR="004538F3" w:rsidRPr="004538F3" w:rsidRDefault="004538F3" w:rsidP="004538F3">
            <w:pPr>
              <w:spacing w:before="85" w:line="264" w:lineRule="auto"/>
              <w:ind w:left="76" w:right="13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Задачи на понимание смысла</w:t>
            </w:r>
            <w:r w:rsidRPr="004538F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арифметических</w:t>
            </w:r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действий.</w:t>
            </w:r>
          </w:p>
          <w:p w14:paraId="52499945" w14:textId="77777777" w:rsidR="004538F3" w:rsidRPr="004538F3" w:rsidRDefault="004538F3" w:rsidP="004538F3">
            <w:pPr>
              <w:spacing w:before="70" w:line="271" w:lineRule="auto"/>
              <w:ind w:left="76" w:right="83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Задачи на нахождение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неизвестного третьего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слагаемого.</w:t>
            </w:r>
          </w:p>
        </w:tc>
        <w:tc>
          <w:tcPr>
            <w:tcW w:w="735" w:type="dxa"/>
          </w:tcPr>
          <w:p w14:paraId="6C89C7C7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7CC203B7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3A158F5F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682A0E25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306D8B17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4538F3" w:rsidRPr="004538F3" w14:paraId="7C06B274" w14:textId="77777777" w:rsidTr="00D83AB1">
        <w:trPr>
          <w:trHeight w:val="1468"/>
        </w:trPr>
        <w:tc>
          <w:tcPr>
            <w:tcW w:w="576" w:type="dxa"/>
          </w:tcPr>
          <w:p w14:paraId="768FC755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79.</w:t>
            </w:r>
          </w:p>
        </w:tc>
        <w:tc>
          <w:tcPr>
            <w:tcW w:w="3218" w:type="dxa"/>
          </w:tcPr>
          <w:p w14:paraId="04DEFECB" w14:textId="77777777" w:rsidR="004538F3" w:rsidRPr="004538F3" w:rsidRDefault="004538F3" w:rsidP="004538F3">
            <w:pPr>
              <w:spacing w:before="86" w:line="271" w:lineRule="auto"/>
              <w:ind w:left="76" w:right="2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Задачи</w:t>
            </w:r>
            <w:r w:rsidRPr="004538F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на понимание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отношений (больше/меньше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на/в).</w:t>
            </w:r>
          </w:p>
        </w:tc>
        <w:tc>
          <w:tcPr>
            <w:tcW w:w="735" w:type="dxa"/>
          </w:tcPr>
          <w:p w14:paraId="79E16F69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587BFBCA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27775CE9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29341908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4EB11F32" w14:textId="77777777" w:rsidR="004538F3" w:rsidRPr="004538F3" w:rsidRDefault="004538F3" w:rsidP="004538F3">
            <w:pPr>
              <w:spacing w:before="86" w:line="273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4538F3" w:rsidRPr="004538F3" w14:paraId="6EFE09A1" w14:textId="77777777" w:rsidTr="00D83AB1">
        <w:trPr>
          <w:trHeight w:val="1824"/>
        </w:trPr>
        <w:tc>
          <w:tcPr>
            <w:tcW w:w="576" w:type="dxa"/>
          </w:tcPr>
          <w:p w14:paraId="164A7584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80.</w:t>
            </w:r>
          </w:p>
        </w:tc>
        <w:tc>
          <w:tcPr>
            <w:tcW w:w="3218" w:type="dxa"/>
          </w:tcPr>
          <w:p w14:paraId="418AF9F5" w14:textId="77777777" w:rsidR="004538F3" w:rsidRPr="004538F3" w:rsidRDefault="004538F3" w:rsidP="004538F3">
            <w:pPr>
              <w:spacing w:before="85" w:line="280" w:lineRule="auto"/>
              <w:ind w:left="76" w:right="4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Задачи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на понимание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зависимостей (купля-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продажа).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Зависимости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 величинами: цена,</w:t>
            </w:r>
            <w:r w:rsidRPr="004538F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количество,</w:t>
            </w:r>
            <w:r w:rsidRPr="004538F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стоимость.</w:t>
            </w:r>
          </w:p>
        </w:tc>
        <w:tc>
          <w:tcPr>
            <w:tcW w:w="735" w:type="dxa"/>
          </w:tcPr>
          <w:p w14:paraId="0BA3FDE7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2D504EDA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7CEDC30E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4860E353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47FDCF14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4538F3" w:rsidRPr="004538F3" w14:paraId="67882A19" w14:textId="77777777" w:rsidTr="00D83AB1">
        <w:trPr>
          <w:trHeight w:val="1492"/>
        </w:trPr>
        <w:tc>
          <w:tcPr>
            <w:tcW w:w="576" w:type="dxa"/>
          </w:tcPr>
          <w:p w14:paraId="22C45DC0" w14:textId="77777777" w:rsidR="004538F3" w:rsidRPr="004538F3" w:rsidRDefault="004538F3" w:rsidP="004538F3">
            <w:pPr>
              <w:spacing w:before="7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81.</w:t>
            </w:r>
          </w:p>
        </w:tc>
        <w:tc>
          <w:tcPr>
            <w:tcW w:w="3218" w:type="dxa"/>
          </w:tcPr>
          <w:p w14:paraId="624D56C1" w14:textId="77777777" w:rsidR="004538F3" w:rsidRPr="004538F3" w:rsidRDefault="004538F3" w:rsidP="004538F3">
            <w:pPr>
              <w:spacing w:before="86" w:line="273" w:lineRule="auto"/>
              <w:ind w:left="76" w:right="92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Задачи на понимание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зависимостей (расчёт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времени).</w:t>
            </w:r>
          </w:p>
        </w:tc>
        <w:tc>
          <w:tcPr>
            <w:tcW w:w="735" w:type="dxa"/>
          </w:tcPr>
          <w:p w14:paraId="4C06194E" w14:textId="77777777" w:rsidR="004538F3" w:rsidRPr="004538F3" w:rsidRDefault="004538F3" w:rsidP="004538F3">
            <w:pPr>
              <w:spacing w:before="7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2105B475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72E8AE4A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63733927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56647923" w14:textId="77777777" w:rsidR="004538F3" w:rsidRPr="004538F3" w:rsidRDefault="004538F3" w:rsidP="004538F3">
            <w:pPr>
              <w:spacing w:before="86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4538F3" w:rsidRPr="004538F3" w14:paraId="1177ACFB" w14:textId="77777777" w:rsidTr="00D83AB1">
        <w:trPr>
          <w:trHeight w:val="1492"/>
        </w:trPr>
        <w:tc>
          <w:tcPr>
            <w:tcW w:w="576" w:type="dxa"/>
          </w:tcPr>
          <w:p w14:paraId="6DC400FB" w14:textId="77777777" w:rsidR="004538F3" w:rsidRPr="004538F3" w:rsidRDefault="004538F3" w:rsidP="004538F3">
            <w:pPr>
              <w:spacing w:before="7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82.</w:t>
            </w:r>
          </w:p>
        </w:tc>
        <w:tc>
          <w:tcPr>
            <w:tcW w:w="3218" w:type="dxa"/>
          </w:tcPr>
          <w:p w14:paraId="13669FB6" w14:textId="77777777" w:rsidR="004538F3" w:rsidRPr="004538F3" w:rsidRDefault="004538F3" w:rsidP="004538F3">
            <w:pPr>
              <w:spacing w:before="85" w:line="276" w:lineRule="auto"/>
              <w:ind w:left="76" w:right="910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Контрольная работа. Задачи на понимание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зависимостей (расчёт</w:t>
            </w:r>
            <w:r w:rsidRPr="004538F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времени).</w:t>
            </w:r>
            <w:r w:rsidRPr="004538F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Задачи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производительность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5" w:type="dxa"/>
          </w:tcPr>
          <w:p w14:paraId="6309CCC7" w14:textId="77777777" w:rsidR="004538F3" w:rsidRPr="004538F3" w:rsidRDefault="004538F3" w:rsidP="004538F3">
            <w:pPr>
              <w:spacing w:before="7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0A01C8F6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7" w:type="dxa"/>
          </w:tcPr>
          <w:p w14:paraId="0187309B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3A60565E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1CDE2680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Контрольная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4538F3" w:rsidRPr="004538F3" w14:paraId="6ADEE660" w14:textId="77777777" w:rsidTr="00D83AB1">
        <w:trPr>
          <w:trHeight w:val="2160"/>
        </w:trPr>
        <w:tc>
          <w:tcPr>
            <w:tcW w:w="576" w:type="dxa"/>
          </w:tcPr>
          <w:p w14:paraId="3733E0AB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83.</w:t>
            </w:r>
          </w:p>
        </w:tc>
        <w:tc>
          <w:tcPr>
            <w:tcW w:w="3218" w:type="dxa"/>
          </w:tcPr>
          <w:p w14:paraId="5C3EBE89" w14:textId="77777777" w:rsidR="004538F3" w:rsidRPr="004538F3" w:rsidRDefault="004538F3" w:rsidP="004538F3">
            <w:pPr>
              <w:spacing w:before="85" w:line="264" w:lineRule="auto"/>
              <w:ind w:left="76" w:right="3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Задачи</w:t>
            </w:r>
            <w:r w:rsidRPr="004538F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на понимание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зависимостей</w:t>
            </w:r>
            <w:r w:rsidRPr="004538F3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(количества).</w:t>
            </w:r>
          </w:p>
          <w:p w14:paraId="6E20735F" w14:textId="77777777" w:rsidR="004538F3" w:rsidRPr="004538F3" w:rsidRDefault="004538F3" w:rsidP="004538F3">
            <w:pPr>
              <w:spacing w:before="65" w:line="276" w:lineRule="auto"/>
              <w:ind w:left="76" w:right="4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Зависимости между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величинами:</w:t>
            </w:r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масса</w:t>
            </w:r>
            <w:r w:rsidRPr="004538F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одного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предмета,</w:t>
            </w:r>
            <w:r w:rsidRPr="004538F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количество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предметов</w:t>
            </w:r>
          </w:p>
        </w:tc>
        <w:tc>
          <w:tcPr>
            <w:tcW w:w="735" w:type="dxa"/>
          </w:tcPr>
          <w:p w14:paraId="6DF6E909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34570345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0925316E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72E607C0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7DC432D4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4538F3" w:rsidRPr="004538F3" w14:paraId="3BE105F7" w14:textId="77777777" w:rsidTr="00D83AB1">
        <w:trPr>
          <w:trHeight w:val="1492"/>
        </w:trPr>
        <w:tc>
          <w:tcPr>
            <w:tcW w:w="576" w:type="dxa"/>
          </w:tcPr>
          <w:p w14:paraId="0438D85B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84.</w:t>
            </w:r>
          </w:p>
        </w:tc>
        <w:tc>
          <w:tcPr>
            <w:tcW w:w="3218" w:type="dxa"/>
          </w:tcPr>
          <w:p w14:paraId="13D0C8B1" w14:textId="77777777" w:rsidR="004538F3" w:rsidRPr="004538F3" w:rsidRDefault="004538F3" w:rsidP="004538F3">
            <w:pPr>
              <w:spacing w:before="85" w:line="264" w:lineRule="auto"/>
              <w:ind w:left="76" w:right="559" w:firstLine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Задачи на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разностное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сравнение</w:t>
            </w:r>
          </w:p>
        </w:tc>
        <w:tc>
          <w:tcPr>
            <w:tcW w:w="735" w:type="dxa"/>
          </w:tcPr>
          <w:p w14:paraId="4BAFF987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390497F8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0046DC77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39846CC4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284D6323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4538F3" w:rsidRPr="004538F3" w14:paraId="67A0821B" w14:textId="77777777" w:rsidTr="00D83AB1">
        <w:trPr>
          <w:trHeight w:val="1488"/>
        </w:trPr>
        <w:tc>
          <w:tcPr>
            <w:tcW w:w="576" w:type="dxa"/>
          </w:tcPr>
          <w:p w14:paraId="42AE9CD0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lastRenderedPageBreak/>
              <w:t>85.</w:t>
            </w:r>
          </w:p>
        </w:tc>
        <w:tc>
          <w:tcPr>
            <w:tcW w:w="3218" w:type="dxa"/>
          </w:tcPr>
          <w:p w14:paraId="3FC2A75D" w14:textId="77777777" w:rsidR="004538F3" w:rsidRPr="004538F3" w:rsidRDefault="004538F3" w:rsidP="004538F3">
            <w:pPr>
              <w:spacing w:before="85" w:line="264" w:lineRule="auto"/>
              <w:ind w:left="76" w:right="95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Задачи на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кратное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сравнение</w:t>
            </w:r>
          </w:p>
        </w:tc>
        <w:tc>
          <w:tcPr>
            <w:tcW w:w="735" w:type="dxa"/>
          </w:tcPr>
          <w:p w14:paraId="299B5F6C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48A87465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01862F72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13D6D958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345CCFE6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4538F3" w:rsidRPr="004538F3" w14:paraId="273A3EC7" w14:textId="77777777" w:rsidTr="00D83AB1">
        <w:trPr>
          <w:trHeight w:val="1492"/>
        </w:trPr>
        <w:tc>
          <w:tcPr>
            <w:tcW w:w="576" w:type="dxa"/>
          </w:tcPr>
          <w:p w14:paraId="13AC3C50" w14:textId="77777777" w:rsidR="004538F3" w:rsidRPr="004538F3" w:rsidRDefault="004538F3" w:rsidP="004538F3">
            <w:pPr>
              <w:spacing w:before="7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86.</w:t>
            </w:r>
          </w:p>
        </w:tc>
        <w:tc>
          <w:tcPr>
            <w:tcW w:w="3218" w:type="dxa"/>
          </w:tcPr>
          <w:p w14:paraId="51927379" w14:textId="77777777" w:rsidR="004538F3" w:rsidRPr="004538F3" w:rsidRDefault="004538F3" w:rsidP="004538F3">
            <w:pPr>
              <w:spacing w:before="86" w:line="273" w:lineRule="auto"/>
              <w:ind w:left="76" w:right="4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Запись</w:t>
            </w:r>
            <w:r w:rsidRPr="004538F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решения</w:t>
            </w:r>
            <w:r w:rsidRPr="004538F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задачи</w:t>
            </w:r>
            <w:r w:rsidRPr="004538F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действиям и с помощью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числового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выражения</w:t>
            </w:r>
          </w:p>
        </w:tc>
        <w:tc>
          <w:tcPr>
            <w:tcW w:w="735" w:type="dxa"/>
          </w:tcPr>
          <w:p w14:paraId="7A64BB73" w14:textId="77777777" w:rsidR="004538F3" w:rsidRPr="004538F3" w:rsidRDefault="004538F3" w:rsidP="004538F3">
            <w:pPr>
              <w:spacing w:before="7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05782A76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6E0191C2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4D41B5B7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6CE4F93B" w14:textId="77777777" w:rsidR="004538F3" w:rsidRPr="004538F3" w:rsidRDefault="004538F3" w:rsidP="004538F3">
            <w:pPr>
              <w:spacing w:before="86" w:line="278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4538F3" w:rsidRPr="004538F3" w14:paraId="2073CFD8" w14:textId="77777777" w:rsidTr="00D83AB1">
        <w:trPr>
          <w:trHeight w:val="1492"/>
        </w:trPr>
        <w:tc>
          <w:tcPr>
            <w:tcW w:w="576" w:type="dxa"/>
          </w:tcPr>
          <w:p w14:paraId="008712F7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87.</w:t>
            </w:r>
          </w:p>
        </w:tc>
        <w:tc>
          <w:tcPr>
            <w:tcW w:w="3218" w:type="dxa"/>
          </w:tcPr>
          <w:p w14:paraId="58EF49D2" w14:textId="77777777" w:rsidR="004538F3" w:rsidRPr="004538F3" w:rsidRDefault="004538F3" w:rsidP="004538F3">
            <w:pPr>
              <w:spacing w:before="85" w:line="264" w:lineRule="auto"/>
              <w:ind w:left="76" w:right="2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Проверка решения и оценка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полученного</w:t>
            </w:r>
            <w:r w:rsidRPr="004538F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результата.</w:t>
            </w:r>
          </w:p>
        </w:tc>
        <w:tc>
          <w:tcPr>
            <w:tcW w:w="735" w:type="dxa"/>
          </w:tcPr>
          <w:p w14:paraId="6EEFF10D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05FF7D62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3579BD3E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1A5DC68C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1A96A63A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4538F3" w:rsidRPr="004538F3" w14:paraId="3575A1B8" w14:textId="77777777" w:rsidTr="00D83AB1">
        <w:trPr>
          <w:trHeight w:val="1468"/>
        </w:trPr>
        <w:tc>
          <w:tcPr>
            <w:tcW w:w="576" w:type="dxa"/>
          </w:tcPr>
          <w:p w14:paraId="15F963F8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88.</w:t>
            </w:r>
          </w:p>
        </w:tc>
        <w:tc>
          <w:tcPr>
            <w:tcW w:w="3218" w:type="dxa"/>
          </w:tcPr>
          <w:p w14:paraId="1B7CD40C" w14:textId="77777777" w:rsidR="004538F3" w:rsidRPr="004538F3" w:rsidRDefault="004538F3" w:rsidP="004538F3">
            <w:pPr>
              <w:spacing w:before="85" w:line="271" w:lineRule="auto"/>
              <w:ind w:left="76" w:right="37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Доля величины: половина,</w:t>
            </w:r>
            <w:r w:rsidRPr="004538F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четверть</w:t>
            </w:r>
            <w:r w:rsidRPr="004538F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538F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практической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ситуации.</w:t>
            </w:r>
          </w:p>
        </w:tc>
        <w:tc>
          <w:tcPr>
            <w:tcW w:w="735" w:type="dxa"/>
          </w:tcPr>
          <w:p w14:paraId="1EDF979E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02C85847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5AEF4108" w14:textId="71A8DF63" w:rsidR="004538F3" w:rsidRPr="00F062CB" w:rsidRDefault="00F062CB" w:rsidP="004538F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68" w:type="dxa"/>
          </w:tcPr>
          <w:p w14:paraId="279EB450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0E783AD4" w14:textId="77777777" w:rsidR="004538F3" w:rsidRPr="004538F3" w:rsidRDefault="004538F3" w:rsidP="004538F3">
            <w:pPr>
              <w:spacing w:before="85" w:line="273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Практическая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</w:p>
        </w:tc>
      </w:tr>
      <w:tr w:rsidR="004538F3" w:rsidRPr="004538F3" w14:paraId="5D326FEF" w14:textId="77777777" w:rsidTr="00D83AB1">
        <w:trPr>
          <w:trHeight w:val="1487"/>
        </w:trPr>
        <w:tc>
          <w:tcPr>
            <w:tcW w:w="576" w:type="dxa"/>
          </w:tcPr>
          <w:p w14:paraId="69A389E8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89.</w:t>
            </w:r>
          </w:p>
        </w:tc>
        <w:tc>
          <w:tcPr>
            <w:tcW w:w="3218" w:type="dxa"/>
          </w:tcPr>
          <w:p w14:paraId="41EE7EFE" w14:textId="77777777" w:rsidR="004538F3" w:rsidRPr="004538F3" w:rsidRDefault="004538F3" w:rsidP="004538F3">
            <w:pPr>
              <w:spacing w:before="85" w:line="264" w:lineRule="auto"/>
              <w:ind w:left="76" w:right="3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Доля величины: сравнение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долей</w:t>
            </w:r>
            <w:r w:rsidRPr="004538F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одной</w:t>
            </w:r>
            <w:r w:rsidRPr="004538F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величины.</w:t>
            </w:r>
          </w:p>
        </w:tc>
        <w:tc>
          <w:tcPr>
            <w:tcW w:w="735" w:type="dxa"/>
          </w:tcPr>
          <w:p w14:paraId="758ABDD2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66A1228A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4EB6EEB6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5AF08924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58CA1FCA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4538F3" w:rsidRPr="004538F3" w14:paraId="14AACFB8" w14:textId="77777777" w:rsidTr="00D83AB1">
        <w:trPr>
          <w:trHeight w:val="1492"/>
        </w:trPr>
        <w:tc>
          <w:tcPr>
            <w:tcW w:w="576" w:type="dxa"/>
          </w:tcPr>
          <w:p w14:paraId="72FCFEB6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90.</w:t>
            </w:r>
          </w:p>
        </w:tc>
        <w:tc>
          <w:tcPr>
            <w:tcW w:w="3218" w:type="dxa"/>
          </w:tcPr>
          <w:p w14:paraId="6EC4729E" w14:textId="77777777" w:rsidR="004538F3" w:rsidRPr="004538F3" w:rsidRDefault="004538F3" w:rsidP="004538F3">
            <w:pPr>
              <w:spacing w:before="85" w:line="276" w:lineRule="auto"/>
              <w:ind w:left="76" w:right="3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Доля величины: половина,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четверть</w:t>
            </w:r>
            <w:r w:rsidRPr="004538F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538F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практической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ситуации.</w:t>
            </w:r>
            <w:r w:rsidRPr="004538F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Задачи</w:t>
            </w:r>
            <w:r w:rsidRPr="004538F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нахождение</w:t>
            </w:r>
            <w:r w:rsidRPr="004538F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доли</w:t>
            </w:r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целого.</w:t>
            </w:r>
          </w:p>
        </w:tc>
        <w:tc>
          <w:tcPr>
            <w:tcW w:w="735" w:type="dxa"/>
          </w:tcPr>
          <w:p w14:paraId="016E03D3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749562D5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21FD7387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68" w:type="dxa"/>
          </w:tcPr>
          <w:p w14:paraId="1345C183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761D6C4B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контроль;</w:t>
            </w:r>
          </w:p>
          <w:p w14:paraId="61D071CE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Практическая работа</w:t>
            </w:r>
          </w:p>
        </w:tc>
      </w:tr>
      <w:tr w:rsidR="004538F3" w:rsidRPr="004538F3" w14:paraId="2E45A47D" w14:textId="77777777" w:rsidTr="00D83AB1">
        <w:trPr>
          <w:trHeight w:val="1828"/>
        </w:trPr>
        <w:tc>
          <w:tcPr>
            <w:tcW w:w="576" w:type="dxa"/>
          </w:tcPr>
          <w:p w14:paraId="77EF7E30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91.</w:t>
            </w:r>
          </w:p>
        </w:tc>
        <w:tc>
          <w:tcPr>
            <w:tcW w:w="3218" w:type="dxa"/>
          </w:tcPr>
          <w:p w14:paraId="39C8E80E" w14:textId="77777777" w:rsidR="004538F3" w:rsidRPr="004538F3" w:rsidRDefault="004538F3" w:rsidP="004538F3">
            <w:pPr>
              <w:spacing w:before="85" w:line="280" w:lineRule="auto"/>
              <w:ind w:left="76" w:right="37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Доля величины: половина,</w:t>
            </w:r>
            <w:r w:rsidRPr="004538F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четверть</w:t>
            </w:r>
            <w:r w:rsidRPr="004538F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538F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практической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ситуации.</w:t>
            </w:r>
            <w:r w:rsidRPr="004538F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Задачи</w:t>
            </w:r>
            <w:r w:rsidRPr="004538F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нахождение целого по его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доле.</w:t>
            </w:r>
          </w:p>
        </w:tc>
        <w:tc>
          <w:tcPr>
            <w:tcW w:w="735" w:type="dxa"/>
          </w:tcPr>
          <w:p w14:paraId="6B7B3B39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719BE740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050371AC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702C8ADB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77D7D650" w14:textId="77777777" w:rsidR="004538F3" w:rsidRPr="004538F3" w:rsidRDefault="004538F3" w:rsidP="004538F3">
            <w:pPr>
              <w:spacing w:before="85" w:line="278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4538F3" w:rsidRPr="004538F3" w14:paraId="1149CB94" w14:textId="77777777" w:rsidTr="00D83AB1">
        <w:trPr>
          <w:trHeight w:val="1488"/>
        </w:trPr>
        <w:tc>
          <w:tcPr>
            <w:tcW w:w="576" w:type="dxa"/>
          </w:tcPr>
          <w:p w14:paraId="40C418C4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92.</w:t>
            </w:r>
          </w:p>
        </w:tc>
        <w:tc>
          <w:tcPr>
            <w:tcW w:w="3218" w:type="dxa"/>
          </w:tcPr>
          <w:p w14:paraId="3DF6EA60" w14:textId="77777777" w:rsidR="004538F3" w:rsidRPr="004538F3" w:rsidRDefault="004538F3" w:rsidP="004538F3">
            <w:pPr>
              <w:spacing w:before="85" w:line="271" w:lineRule="auto"/>
              <w:ind w:left="76" w:right="154" w:firstLine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Конструирование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геометрических фигур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(разбиение</w:t>
            </w:r>
            <w:r w:rsidRPr="004538F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фигуры</w:t>
            </w:r>
            <w:r w:rsidRPr="004538F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4538F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части).</w:t>
            </w:r>
          </w:p>
        </w:tc>
        <w:tc>
          <w:tcPr>
            <w:tcW w:w="735" w:type="dxa"/>
          </w:tcPr>
          <w:p w14:paraId="448A302E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04671D3F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02D9A6C6" w14:textId="768EBBB8" w:rsidR="004538F3" w:rsidRPr="00F062CB" w:rsidRDefault="004538F3" w:rsidP="004538F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68" w:type="dxa"/>
          </w:tcPr>
          <w:p w14:paraId="72DFA5D6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08E9ED85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4538F3" w:rsidRPr="004538F3" w14:paraId="366D6C97" w14:textId="77777777" w:rsidTr="00D83AB1">
        <w:trPr>
          <w:trHeight w:val="1492"/>
        </w:trPr>
        <w:tc>
          <w:tcPr>
            <w:tcW w:w="576" w:type="dxa"/>
          </w:tcPr>
          <w:p w14:paraId="5713B273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93.</w:t>
            </w:r>
          </w:p>
        </w:tc>
        <w:tc>
          <w:tcPr>
            <w:tcW w:w="3218" w:type="dxa"/>
          </w:tcPr>
          <w:p w14:paraId="29B1BCC5" w14:textId="77777777" w:rsidR="004538F3" w:rsidRPr="004538F3" w:rsidRDefault="004538F3" w:rsidP="004538F3">
            <w:pPr>
              <w:spacing w:before="85" w:line="276" w:lineRule="auto"/>
              <w:ind w:left="76" w:right="657" w:firstLine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Конструирование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геометрических фигур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(составление фигуры из</w:t>
            </w:r>
            <w:r w:rsidRPr="004538F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частей).</w:t>
            </w:r>
          </w:p>
        </w:tc>
        <w:tc>
          <w:tcPr>
            <w:tcW w:w="735" w:type="dxa"/>
          </w:tcPr>
          <w:p w14:paraId="22A3A6FD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7B49EE14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5E3F81FB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456A58D1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1BDE3394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4538F3" w:rsidRPr="004538F3" w14:paraId="550635E4" w14:textId="77777777" w:rsidTr="00D83AB1">
        <w:trPr>
          <w:trHeight w:val="1824"/>
        </w:trPr>
        <w:tc>
          <w:tcPr>
            <w:tcW w:w="576" w:type="dxa"/>
          </w:tcPr>
          <w:p w14:paraId="1EEB9CB2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lastRenderedPageBreak/>
              <w:t>94.</w:t>
            </w:r>
          </w:p>
        </w:tc>
        <w:tc>
          <w:tcPr>
            <w:tcW w:w="3218" w:type="dxa"/>
          </w:tcPr>
          <w:p w14:paraId="4FE72936" w14:textId="77777777" w:rsidR="004538F3" w:rsidRPr="004538F3" w:rsidRDefault="004538F3" w:rsidP="004538F3">
            <w:pPr>
              <w:spacing w:before="85" w:line="280" w:lineRule="auto"/>
              <w:ind w:left="76" w:right="164" w:firstLine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Конструирование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геометрических фигур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(разбиение фигуры на части,</w:t>
            </w:r>
            <w:r w:rsidRPr="004538F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 фигуры из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частей).</w:t>
            </w:r>
          </w:p>
        </w:tc>
        <w:tc>
          <w:tcPr>
            <w:tcW w:w="735" w:type="dxa"/>
          </w:tcPr>
          <w:p w14:paraId="7224E092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0BC826B8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1882270E" w14:textId="5CC46B44" w:rsidR="004538F3" w:rsidRPr="00F062CB" w:rsidRDefault="004538F3" w:rsidP="004538F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68" w:type="dxa"/>
          </w:tcPr>
          <w:p w14:paraId="5420FF21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10E873ED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контроль;</w:t>
            </w:r>
          </w:p>
          <w:p w14:paraId="40B403E5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Практическая работа</w:t>
            </w:r>
          </w:p>
        </w:tc>
      </w:tr>
      <w:tr w:rsidR="004538F3" w:rsidRPr="004538F3" w14:paraId="30AFA035" w14:textId="77777777" w:rsidTr="00D83AB1">
        <w:trPr>
          <w:trHeight w:val="2165"/>
        </w:trPr>
        <w:tc>
          <w:tcPr>
            <w:tcW w:w="576" w:type="dxa"/>
          </w:tcPr>
          <w:p w14:paraId="6A4E5387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95.</w:t>
            </w:r>
          </w:p>
        </w:tc>
        <w:tc>
          <w:tcPr>
            <w:tcW w:w="3218" w:type="dxa"/>
          </w:tcPr>
          <w:p w14:paraId="59E74ADE" w14:textId="77777777" w:rsidR="004538F3" w:rsidRPr="004538F3" w:rsidRDefault="004538F3" w:rsidP="004538F3">
            <w:pPr>
              <w:spacing w:before="85" w:line="283" w:lineRule="auto"/>
              <w:ind w:left="76" w:right="164" w:firstLine="62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Конструирование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геометрических фигур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(разбиение фигуры на части,</w:t>
            </w:r>
            <w:r w:rsidRPr="004538F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 фигуры из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частей).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Равносоставленные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фигуры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5" w:type="dxa"/>
          </w:tcPr>
          <w:p w14:paraId="193004E9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62392573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455E9F91" w14:textId="0F7AA568" w:rsidR="004538F3" w:rsidRPr="00F062CB" w:rsidRDefault="00F062CB" w:rsidP="004538F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68" w:type="dxa"/>
          </w:tcPr>
          <w:p w14:paraId="5A1C6201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0DE8A286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Практическая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</w:p>
        </w:tc>
      </w:tr>
      <w:tr w:rsidR="004538F3" w:rsidRPr="004538F3" w14:paraId="736E0B5C" w14:textId="77777777" w:rsidTr="00D83AB1">
        <w:trPr>
          <w:trHeight w:val="2165"/>
        </w:trPr>
        <w:tc>
          <w:tcPr>
            <w:tcW w:w="576" w:type="dxa"/>
          </w:tcPr>
          <w:p w14:paraId="5CA1ED90" w14:textId="77777777" w:rsidR="004538F3" w:rsidRPr="004538F3" w:rsidRDefault="004538F3" w:rsidP="004538F3">
            <w:pPr>
              <w:spacing w:before="7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96.</w:t>
            </w:r>
          </w:p>
        </w:tc>
        <w:tc>
          <w:tcPr>
            <w:tcW w:w="3218" w:type="dxa"/>
          </w:tcPr>
          <w:p w14:paraId="4B23A51F" w14:textId="77777777" w:rsidR="004538F3" w:rsidRPr="004538F3" w:rsidRDefault="004538F3" w:rsidP="004538F3">
            <w:pPr>
              <w:spacing w:before="85" w:line="280" w:lineRule="auto"/>
              <w:ind w:left="76" w:right="164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Конструирование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геометрических фигур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(разбиение фигуры на части,</w:t>
            </w:r>
            <w:r w:rsidRPr="004538F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 фигуры из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частей).</w:t>
            </w:r>
            <w:r w:rsidRPr="004538F3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Повторение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3182811C" w14:textId="77777777" w:rsidR="004538F3" w:rsidRPr="004538F3" w:rsidRDefault="004538F3" w:rsidP="004538F3">
            <w:pPr>
              <w:spacing w:before="62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Обобщение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5" w:type="dxa"/>
          </w:tcPr>
          <w:p w14:paraId="769FE9C2" w14:textId="77777777" w:rsidR="004538F3" w:rsidRPr="004538F3" w:rsidRDefault="004538F3" w:rsidP="004538F3">
            <w:pPr>
              <w:spacing w:before="7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6FD7A877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3F66DA23" w14:textId="6F28523B" w:rsidR="004538F3" w:rsidRPr="00F062CB" w:rsidRDefault="004538F3" w:rsidP="004538F3">
            <w:pPr>
              <w:spacing w:line="248" w:lineRule="exact"/>
              <w:ind w:left="45"/>
              <w:rPr>
                <w:rFonts w:ascii="Cambria" w:eastAsia="Times New Roman" w:hAnsi="Times New Roman" w:cs="Times New Roman"/>
                <w:lang w:val="ru-RU"/>
              </w:rPr>
            </w:pPr>
          </w:p>
        </w:tc>
        <w:tc>
          <w:tcPr>
            <w:tcW w:w="1168" w:type="dxa"/>
          </w:tcPr>
          <w:p w14:paraId="67CB42C2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7BCD08B4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;;</w:t>
            </w:r>
          </w:p>
          <w:p w14:paraId="03D3E7BE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Практическая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</w:p>
        </w:tc>
      </w:tr>
      <w:tr w:rsidR="004538F3" w:rsidRPr="004538F3" w14:paraId="3813CF6A" w14:textId="77777777" w:rsidTr="00D83AB1">
        <w:trPr>
          <w:trHeight w:val="1468"/>
        </w:trPr>
        <w:tc>
          <w:tcPr>
            <w:tcW w:w="576" w:type="dxa"/>
          </w:tcPr>
          <w:p w14:paraId="5FB6B01F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97.</w:t>
            </w:r>
          </w:p>
        </w:tc>
        <w:tc>
          <w:tcPr>
            <w:tcW w:w="3218" w:type="dxa"/>
          </w:tcPr>
          <w:p w14:paraId="7E8F7E15" w14:textId="77777777" w:rsidR="004538F3" w:rsidRPr="004538F3" w:rsidRDefault="004538F3" w:rsidP="004538F3">
            <w:pPr>
              <w:spacing w:before="85" w:line="271" w:lineRule="auto"/>
              <w:ind w:left="76" w:right="3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Периметр многоугольника: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измерение, вычисление,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запись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равенства.</w:t>
            </w:r>
          </w:p>
        </w:tc>
        <w:tc>
          <w:tcPr>
            <w:tcW w:w="735" w:type="dxa"/>
          </w:tcPr>
          <w:p w14:paraId="61E4F040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26E1B492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3BD91F67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13968E82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11E5CDC6" w14:textId="77777777" w:rsidR="004538F3" w:rsidRPr="004538F3" w:rsidRDefault="004538F3" w:rsidP="004538F3">
            <w:pPr>
              <w:spacing w:before="85" w:line="273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4538F3" w:rsidRPr="004538F3" w14:paraId="46D1A690" w14:textId="77777777" w:rsidTr="00D83AB1">
        <w:trPr>
          <w:trHeight w:val="1487"/>
        </w:trPr>
        <w:tc>
          <w:tcPr>
            <w:tcW w:w="576" w:type="dxa"/>
          </w:tcPr>
          <w:p w14:paraId="50C49BA6" w14:textId="77777777" w:rsidR="004538F3" w:rsidRPr="004538F3" w:rsidRDefault="004538F3" w:rsidP="004538F3">
            <w:pPr>
              <w:spacing w:before="71"/>
              <w:ind w:left="56" w:right="16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98.</w:t>
            </w:r>
          </w:p>
        </w:tc>
        <w:tc>
          <w:tcPr>
            <w:tcW w:w="3218" w:type="dxa"/>
          </w:tcPr>
          <w:p w14:paraId="21941D60" w14:textId="77777777" w:rsidR="004538F3" w:rsidRPr="004538F3" w:rsidRDefault="004538F3" w:rsidP="004538F3">
            <w:pPr>
              <w:spacing w:before="85" w:line="276" w:lineRule="auto"/>
              <w:ind w:left="76" w:right="307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Периметр многоугольника: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измерение, вычисление,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запись равенства.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Решение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геометрических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задач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5" w:type="dxa"/>
          </w:tcPr>
          <w:p w14:paraId="4A37BF32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57AEBA67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6531E811" w14:textId="78E79E43" w:rsidR="004538F3" w:rsidRPr="00F062CB" w:rsidRDefault="004538F3" w:rsidP="004538F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68" w:type="dxa"/>
          </w:tcPr>
          <w:p w14:paraId="46A0CE89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22202900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Практическая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</w:p>
        </w:tc>
      </w:tr>
      <w:tr w:rsidR="004538F3" w:rsidRPr="004538F3" w14:paraId="2F8BACF4" w14:textId="77777777" w:rsidTr="00D83AB1">
        <w:trPr>
          <w:trHeight w:val="1492"/>
        </w:trPr>
        <w:tc>
          <w:tcPr>
            <w:tcW w:w="576" w:type="dxa"/>
          </w:tcPr>
          <w:p w14:paraId="73EFB9AD" w14:textId="77777777" w:rsidR="004538F3" w:rsidRPr="004538F3" w:rsidRDefault="004538F3" w:rsidP="004538F3">
            <w:pPr>
              <w:spacing w:before="75"/>
              <w:ind w:left="56" w:right="16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99.</w:t>
            </w:r>
          </w:p>
        </w:tc>
        <w:tc>
          <w:tcPr>
            <w:tcW w:w="3218" w:type="dxa"/>
          </w:tcPr>
          <w:p w14:paraId="4EB31A1B" w14:textId="77777777" w:rsidR="004538F3" w:rsidRPr="004538F3" w:rsidRDefault="004538F3" w:rsidP="004538F3">
            <w:pPr>
              <w:spacing w:before="50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Контрольная работа.</w:t>
            </w:r>
          </w:p>
          <w:p w14:paraId="47FD6C2E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14:paraId="602BE98A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геометрических</w:t>
            </w:r>
            <w:r w:rsidRPr="004538F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</w:t>
            </w:r>
          </w:p>
        </w:tc>
        <w:tc>
          <w:tcPr>
            <w:tcW w:w="735" w:type="dxa"/>
          </w:tcPr>
          <w:p w14:paraId="0FAB4241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38197967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7" w:type="dxa"/>
          </w:tcPr>
          <w:p w14:paraId="44532A53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458B9E0D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183B21C8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Контрольная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</w:p>
        </w:tc>
      </w:tr>
      <w:tr w:rsidR="004538F3" w:rsidRPr="004538F3" w14:paraId="267BD686" w14:textId="77777777" w:rsidTr="00D83AB1">
        <w:trPr>
          <w:trHeight w:val="1828"/>
        </w:trPr>
        <w:tc>
          <w:tcPr>
            <w:tcW w:w="576" w:type="dxa"/>
          </w:tcPr>
          <w:p w14:paraId="1C76E86E" w14:textId="77777777" w:rsidR="004538F3" w:rsidRPr="004538F3" w:rsidRDefault="004538F3" w:rsidP="004538F3">
            <w:pPr>
              <w:spacing w:before="71"/>
              <w:ind w:left="56"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100.</w:t>
            </w:r>
          </w:p>
        </w:tc>
        <w:tc>
          <w:tcPr>
            <w:tcW w:w="3218" w:type="dxa"/>
          </w:tcPr>
          <w:p w14:paraId="18BF8AFF" w14:textId="77777777" w:rsidR="004538F3" w:rsidRPr="004538F3" w:rsidRDefault="004538F3" w:rsidP="004538F3">
            <w:pPr>
              <w:spacing w:before="85" w:line="276" w:lineRule="auto"/>
              <w:ind w:left="162" w:right="194" w:hanging="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Измерение</w:t>
            </w:r>
            <w:r w:rsidRPr="004538F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площади,</w:t>
            </w:r>
            <w:r w:rsidRPr="004538F3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запись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 измерения в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квадратных</w:t>
            </w:r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сантиметрах.</w:t>
            </w:r>
          </w:p>
          <w:p w14:paraId="0744139C" w14:textId="77777777" w:rsidR="004538F3" w:rsidRPr="004538F3" w:rsidRDefault="004538F3" w:rsidP="004538F3">
            <w:pPr>
              <w:spacing w:before="61" w:line="266" w:lineRule="auto"/>
              <w:ind w:left="76" w:righ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Площадь.</w:t>
            </w:r>
            <w:r w:rsidRPr="004538F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Способы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сравнения</w:t>
            </w:r>
            <w:r w:rsidRPr="004538F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фигур</w:t>
            </w:r>
            <w:r w:rsidRPr="004538F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4538F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площади</w:t>
            </w:r>
          </w:p>
        </w:tc>
        <w:tc>
          <w:tcPr>
            <w:tcW w:w="735" w:type="dxa"/>
          </w:tcPr>
          <w:p w14:paraId="59B0F946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7557D5B5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45AE7471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50B5FE46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70E89A7E" w14:textId="77777777" w:rsidR="004538F3" w:rsidRPr="004538F3" w:rsidRDefault="004538F3" w:rsidP="004538F3">
            <w:pPr>
              <w:spacing w:before="85" w:line="278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4538F3" w:rsidRPr="004538F3" w14:paraId="1B3D53B6" w14:textId="77777777" w:rsidTr="00D83AB1">
        <w:trPr>
          <w:trHeight w:val="1824"/>
        </w:trPr>
        <w:tc>
          <w:tcPr>
            <w:tcW w:w="576" w:type="dxa"/>
          </w:tcPr>
          <w:p w14:paraId="77E1AB2B" w14:textId="77777777" w:rsidR="004538F3" w:rsidRPr="004538F3" w:rsidRDefault="004538F3" w:rsidP="004538F3">
            <w:pPr>
              <w:spacing w:before="71"/>
              <w:ind w:left="56"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101.</w:t>
            </w:r>
          </w:p>
        </w:tc>
        <w:tc>
          <w:tcPr>
            <w:tcW w:w="3218" w:type="dxa"/>
          </w:tcPr>
          <w:p w14:paraId="27707E51" w14:textId="77777777" w:rsidR="004538F3" w:rsidRPr="004538F3" w:rsidRDefault="004538F3" w:rsidP="004538F3">
            <w:pPr>
              <w:spacing w:before="85" w:line="271" w:lineRule="auto"/>
              <w:ind w:left="162" w:right="241" w:hanging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Измерение площади, запись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 измерения в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квадратных</w:t>
            </w:r>
            <w:r w:rsidRPr="004538F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сантиметрах.</w:t>
            </w:r>
          </w:p>
          <w:p w14:paraId="21AAC045" w14:textId="77777777" w:rsidR="004538F3" w:rsidRPr="004538F3" w:rsidRDefault="004538F3" w:rsidP="004538F3">
            <w:pPr>
              <w:spacing w:before="68" w:line="264" w:lineRule="auto"/>
              <w:ind w:left="76" w:right="79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Единица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площади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 xml:space="preserve"> —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квадратный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сантиметр</w:t>
            </w:r>
            <w:proofErr w:type="spellEnd"/>
          </w:p>
        </w:tc>
        <w:tc>
          <w:tcPr>
            <w:tcW w:w="735" w:type="dxa"/>
          </w:tcPr>
          <w:p w14:paraId="2E9EDE8D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1FCC85A4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042FA3D2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68" w:type="dxa"/>
          </w:tcPr>
          <w:p w14:paraId="32AC6E74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1C1636B4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Практическая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</w:p>
        </w:tc>
      </w:tr>
      <w:tr w:rsidR="004538F3" w:rsidRPr="004538F3" w14:paraId="7803C4EC" w14:textId="77777777" w:rsidTr="00D83AB1">
        <w:trPr>
          <w:trHeight w:val="1492"/>
        </w:trPr>
        <w:tc>
          <w:tcPr>
            <w:tcW w:w="576" w:type="dxa"/>
          </w:tcPr>
          <w:p w14:paraId="1AC12910" w14:textId="77777777" w:rsidR="004538F3" w:rsidRPr="004538F3" w:rsidRDefault="004538F3" w:rsidP="004538F3">
            <w:pPr>
              <w:spacing w:before="76"/>
              <w:ind w:left="56"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lastRenderedPageBreak/>
              <w:t>102.</w:t>
            </w:r>
          </w:p>
        </w:tc>
        <w:tc>
          <w:tcPr>
            <w:tcW w:w="3218" w:type="dxa"/>
          </w:tcPr>
          <w:p w14:paraId="7F510A46" w14:textId="77777777" w:rsidR="004538F3" w:rsidRPr="004538F3" w:rsidRDefault="004538F3" w:rsidP="004538F3">
            <w:pPr>
              <w:spacing w:before="85" w:line="271" w:lineRule="auto"/>
              <w:ind w:left="581" w:right="280" w:hanging="5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Вычисление площади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прямоугольника с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заданными</w:t>
            </w:r>
            <w:r w:rsidRPr="004538F3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сторонами,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запись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равенства</w:t>
            </w:r>
          </w:p>
        </w:tc>
        <w:tc>
          <w:tcPr>
            <w:tcW w:w="735" w:type="dxa"/>
          </w:tcPr>
          <w:p w14:paraId="630419DC" w14:textId="77777777" w:rsidR="004538F3" w:rsidRPr="004538F3" w:rsidRDefault="004538F3" w:rsidP="004538F3">
            <w:pPr>
              <w:spacing w:before="7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2F6105A2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3821E33B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07171DF0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1CE428F3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4538F3" w:rsidRPr="004538F3" w14:paraId="24EDE56C" w14:textId="77777777" w:rsidTr="00D83AB1">
        <w:trPr>
          <w:trHeight w:val="2160"/>
        </w:trPr>
        <w:tc>
          <w:tcPr>
            <w:tcW w:w="576" w:type="dxa"/>
          </w:tcPr>
          <w:p w14:paraId="43A678FC" w14:textId="77777777" w:rsidR="004538F3" w:rsidRPr="004538F3" w:rsidRDefault="004538F3" w:rsidP="004538F3">
            <w:pPr>
              <w:spacing w:before="71"/>
              <w:ind w:left="56"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103.</w:t>
            </w:r>
          </w:p>
        </w:tc>
        <w:tc>
          <w:tcPr>
            <w:tcW w:w="3218" w:type="dxa"/>
          </w:tcPr>
          <w:p w14:paraId="647C4113" w14:textId="77777777" w:rsidR="004538F3" w:rsidRPr="004538F3" w:rsidRDefault="004538F3" w:rsidP="004538F3">
            <w:pPr>
              <w:spacing w:before="85" w:line="271" w:lineRule="auto"/>
              <w:ind w:left="4" w:right="150" w:firstLine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Вычисление площади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прямоугольника с заданными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сторонами,</w:t>
            </w:r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запись</w:t>
            </w:r>
            <w:r w:rsidRPr="004538F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равенства.</w:t>
            </w:r>
          </w:p>
          <w:p w14:paraId="0DD95477" w14:textId="77777777" w:rsidR="004538F3" w:rsidRPr="004538F3" w:rsidRDefault="004538F3" w:rsidP="004538F3">
            <w:pPr>
              <w:spacing w:before="73" w:line="268" w:lineRule="auto"/>
              <w:ind w:left="76" w:right="4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Нахождение площади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прямоугольника разными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способами</w:t>
            </w:r>
          </w:p>
        </w:tc>
        <w:tc>
          <w:tcPr>
            <w:tcW w:w="735" w:type="dxa"/>
          </w:tcPr>
          <w:p w14:paraId="658A158C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7D697E29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5319F716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2628DB23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086BA6E2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4538F3" w:rsidRPr="004538F3" w14:paraId="6F0B44BB" w14:textId="77777777" w:rsidTr="00D83AB1">
        <w:trPr>
          <w:trHeight w:val="1492"/>
        </w:trPr>
        <w:tc>
          <w:tcPr>
            <w:tcW w:w="576" w:type="dxa"/>
          </w:tcPr>
          <w:p w14:paraId="55873859" w14:textId="77777777" w:rsidR="004538F3" w:rsidRPr="004538F3" w:rsidRDefault="004538F3" w:rsidP="004538F3">
            <w:pPr>
              <w:spacing w:before="75"/>
              <w:ind w:left="56"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104.</w:t>
            </w:r>
          </w:p>
        </w:tc>
        <w:tc>
          <w:tcPr>
            <w:tcW w:w="3218" w:type="dxa"/>
          </w:tcPr>
          <w:p w14:paraId="3F899F8D" w14:textId="77777777" w:rsidR="004538F3" w:rsidRPr="004538F3" w:rsidRDefault="004538F3" w:rsidP="004538F3">
            <w:pPr>
              <w:tabs>
                <w:tab w:val="left" w:pos="2120"/>
              </w:tabs>
              <w:spacing w:before="90" w:line="271" w:lineRule="auto"/>
              <w:ind w:left="4" w:right="179" w:firstLine="6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Вычисление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4538F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площади</w:t>
            </w:r>
            <w:r w:rsidRPr="004538F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квадрата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заданными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сторонами,</w:t>
            </w:r>
            <w:r w:rsidRPr="004538F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запись</w:t>
            </w:r>
            <w:r w:rsidRPr="004538F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равенства</w:t>
            </w:r>
          </w:p>
        </w:tc>
        <w:tc>
          <w:tcPr>
            <w:tcW w:w="735" w:type="dxa"/>
          </w:tcPr>
          <w:p w14:paraId="1DBAA94F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1CFE014F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578503B9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24ECA9C0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2638E08D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4538F3" w:rsidRPr="004538F3" w14:paraId="157109BD" w14:textId="77777777" w:rsidTr="00D83AB1">
        <w:trPr>
          <w:trHeight w:val="2146"/>
        </w:trPr>
        <w:tc>
          <w:tcPr>
            <w:tcW w:w="576" w:type="dxa"/>
          </w:tcPr>
          <w:p w14:paraId="1E58AD07" w14:textId="77777777" w:rsidR="004538F3" w:rsidRPr="004538F3" w:rsidRDefault="004538F3" w:rsidP="004538F3">
            <w:pPr>
              <w:spacing w:before="76"/>
              <w:ind w:left="56"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105.</w:t>
            </w:r>
          </w:p>
        </w:tc>
        <w:tc>
          <w:tcPr>
            <w:tcW w:w="3218" w:type="dxa"/>
          </w:tcPr>
          <w:p w14:paraId="4AF29905" w14:textId="77777777" w:rsidR="004538F3" w:rsidRPr="004538F3" w:rsidRDefault="004538F3" w:rsidP="004538F3">
            <w:pPr>
              <w:spacing w:before="85" w:line="280" w:lineRule="auto"/>
              <w:ind w:left="4" w:right="222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Вычисление площади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прямоугольника (квадрата) с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заданными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сторонами,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запись равенства.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Решение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задач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нахождение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периметра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 w:rsidRPr="004538F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площади</w:t>
            </w:r>
            <w:proofErr w:type="spellEnd"/>
          </w:p>
        </w:tc>
        <w:tc>
          <w:tcPr>
            <w:tcW w:w="735" w:type="dxa"/>
          </w:tcPr>
          <w:p w14:paraId="57E5267D" w14:textId="77777777" w:rsidR="004538F3" w:rsidRPr="004538F3" w:rsidRDefault="004538F3" w:rsidP="004538F3">
            <w:pPr>
              <w:spacing w:before="7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0D0262CE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2F9520B3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07143EC9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2EB94AA3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4538F3" w:rsidRPr="004538F3" w14:paraId="727E1702" w14:textId="77777777" w:rsidTr="00D83AB1">
        <w:trPr>
          <w:trHeight w:val="2496"/>
        </w:trPr>
        <w:tc>
          <w:tcPr>
            <w:tcW w:w="576" w:type="dxa"/>
          </w:tcPr>
          <w:p w14:paraId="0F763892" w14:textId="77777777" w:rsidR="004538F3" w:rsidRPr="004538F3" w:rsidRDefault="004538F3" w:rsidP="004538F3">
            <w:pPr>
              <w:spacing w:before="71"/>
              <w:ind w:left="56"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106.</w:t>
            </w:r>
          </w:p>
        </w:tc>
        <w:tc>
          <w:tcPr>
            <w:tcW w:w="3218" w:type="dxa"/>
          </w:tcPr>
          <w:p w14:paraId="4565041E" w14:textId="77777777" w:rsidR="004538F3" w:rsidRPr="004538F3" w:rsidRDefault="004538F3" w:rsidP="004538F3">
            <w:pPr>
              <w:spacing w:before="85" w:line="276" w:lineRule="auto"/>
              <w:ind w:left="4" w:right="222" w:firstLine="1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Вычисление площади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прямоугольника (квадрата) с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заданными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сторонами,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запись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равенства.</w:t>
            </w:r>
          </w:p>
          <w:p w14:paraId="4F5BCCE3" w14:textId="77777777" w:rsidR="004538F3" w:rsidRPr="004538F3" w:rsidRDefault="004538F3" w:rsidP="004538F3">
            <w:pPr>
              <w:spacing w:before="75" w:line="268" w:lineRule="auto"/>
              <w:ind w:left="76" w:right="1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Нахождение</w:t>
            </w:r>
            <w:r w:rsidRPr="004538F3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площади</w:t>
            </w:r>
            <w:r w:rsidRPr="004538F3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фигур,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состоящих</w:t>
            </w:r>
            <w:r w:rsidRPr="004538F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4538F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2-3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прямоугольников</w:t>
            </w:r>
          </w:p>
        </w:tc>
        <w:tc>
          <w:tcPr>
            <w:tcW w:w="735" w:type="dxa"/>
          </w:tcPr>
          <w:p w14:paraId="0FD00014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399FAA0D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dxa"/>
          </w:tcPr>
          <w:p w14:paraId="3D4B83B3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</w:tcPr>
          <w:p w14:paraId="15082EBD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</w:tcPr>
          <w:p w14:paraId="75F5D1CA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4538F3" w:rsidRPr="004538F3" w14:paraId="4C752594" w14:textId="77777777" w:rsidTr="00D83AB1">
        <w:trPr>
          <w:trHeight w:val="1828"/>
        </w:trPr>
        <w:tc>
          <w:tcPr>
            <w:tcW w:w="576" w:type="dxa"/>
          </w:tcPr>
          <w:p w14:paraId="6A45A5D4" w14:textId="77777777" w:rsidR="004538F3" w:rsidRPr="004538F3" w:rsidRDefault="004538F3" w:rsidP="004538F3">
            <w:pPr>
              <w:spacing w:before="75"/>
              <w:ind w:left="56"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107.</w:t>
            </w:r>
          </w:p>
        </w:tc>
        <w:tc>
          <w:tcPr>
            <w:tcW w:w="3218" w:type="dxa"/>
          </w:tcPr>
          <w:p w14:paraId="0CF7AAD5" w14:textId="77777777" w:rsidR="004538F3" w:rsidRPr="004538F3" w:rsidRDefault="004538F3" w:rsidP="004538F3">
            <w:pPr>
              <w:spacing w:before="85" w:line="280" w:lineRule="auto"/>
              <w:ind w:left="4" w:right="222" w:firstLine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Контрольная работа. Вычисление площади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прямоугольника (квадрата) с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заданными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сторонами,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запись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равенства.</w:t>
            </w:r>
          </w:p>
          <w:p w14:paraId="146167AD" w14:textId="77777777" w:rsidR="004538F3" w:rsidRPr="004538F3" w:rsidRDefault="004538F3" w:rsidP="004538F3">
            <w:pPr>
              <w:spacing w:before="48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35" w:type="dxa"/>
          </w:tcPr>
          <w:p w14:paraId="77D31775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7837EBDF" w14:textId="77777777" w:rsidR="004538F3" w:rsidRPr="004538F3" w:rsidRDefault="004538F3" w:rsidP="004538F3">
            <w:pPr>
              <w:spacing w:before="75"/>
              <w:ind w:left="75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7" w:type="dxa"/>
          </w:tcPr>
          <w:p w14:paraId="1460BA55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</w:tcPr>
          <w:p w14:paraId="5DD90D25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</w:tcPr>
          <w:p w14:paraId="6ADA1C1B" w14:textId="77777777" w:rsidR="004538F3" w:rsidRPr="004538F3" w:rsidRDefault="004538F3" w:rsidP="004538F3">
            <w:pPr>
              <w:spacing w:before="90" w:line="276" w:lineRule="auto"/>
              <w:ind w:left="67" w:right="149"/>
              <w:rPr>
                <w:rFonts w:ascii="Cambria" w:eastAsia="Times New Roman" w:hAnsi="Cambria" w:cs="Times New Roman"/>
              </w:rPr>
            </w:pPr>
            <w:proofErr w:type="spellStart"/>
            <w:r w:rsidRPr="004538F3">
              <w:rPr>
                <w:rFonts w:ascii="Cambria" w:eastAsia="Times New Roman" w:hAnsi="Cambria" w:cs="Times New Roman"/>
              </w:rPr>
              <w:t>Контрольная</w:t>
            </w:r>
            <w:proofErr w:type="spellEnd"/>
            <w:r w:rsidRPr="004538F3">
              <w:rPr>
                <w:rFonts w:ascii="Cambria" w:eastAsia="Times New Roman" w:hAnsi="Cambria" w:cs="Times New Roman"/>
                <w:spacing w:val="-46"/>
              </w:rPr>
              <w:t xml:space="preserve"> </w:t>
            </w:r>
            <w:proofErr w:type="spellStart"/>
            <w:r w:rsidRPr="004538F3">
              <w:rPr>
                <w:rFonts w:ascii="Cambria" w:eastAsia="Times New Roman" w:hAnsi="Cambria" w:cs="Times New Roman"/>
              </w:rPr>
              <w:t>работа</w:t>
            </w:r>
            <w:proofErr w:type="spellEnd"/>
          </w:p>
        </w:tc>
      </w:tr>
      <w:tr w:rsidR="004538F3" w:rsidRPr="004538F3" w14:paraId="29740160" w14:textId="77777777" w:rsidTr="00D83AB1">
        <w:trPr>
          <w:trHeight w:val="1493"/>
        </w:trPr>
        <w:tc>
          <w:tcPr>
            <w:tcW w:w="576" w:type="dxa"/>
          </w:tcPr>
          <w:p w14:paraId="452F7CA7" w14:textId="77777777" w:rsidR="004538F3" w:rsidRPr="004538F3" w:rsidRDefault="004538F3" w:rsidP="004538F3">
            <w:pPr>
              <w:spacing w:before="75"/>
              <w:ind w:left="56"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108.</w:t>
            </w:r>
          </w:p>
        </w:tc>
        <w:tc>
          <w:tcPr>
            <w:tcW w:w="3218" w:type="dxa"/>
          </w:tcPr>
          <w:p w14:paraId="49CDDCFF" w14:textId="77777777" w:rsidR="004538F3" w:rsidRPr="004538F3" w:rsidRDefault="004538F3" w:rsidP="004538F3">
            <w:pPr>
              <w:spacing w:before="85" w:line="276" w:lineRule="auto"/>
              <w:ind w:left="162" w:right="366" w:hanging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Изображение на клетчатой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бумаге прямоугольника с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заданным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значением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площади</w:t>
            </w:r>
          </w:p>
        </w:tc>
        <w:tc>
          <w:tcPr>
            <w:tcW w:w="735" w:type="dxa"/>
          </w:tcPr>
          <w:p w14:paraId="79A403AA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242D9994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dxa"/>
          </w:tcPr>
          <w:p w14:paraId="04699052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</w:tcPr>
          <w:p w14:paraId="60D24D30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</w:tcPr>
          <w:p w14:paraId="7EE81B80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4538F3" w:rsidRPr="004538F3" w14:paraId="38395323" w14:textId="77777777" w:rsidTr="00D83AB1">
        <w:trPr>
          <w:trHeight w:val="1823"/>
        </w:trPr>
        <w:tc>
          <w:tcPr>
            <w:tcW w:w="576" w:type="dxa"/>
          </w:tcPr>
          <w:p w14:paraId="62658DB9" w14:textId="77777777" w:rsidR="004538F3" w:rsidRPr="004538F3" w:rsidRDefault="004538F3" w:rsidP="004538F3">
            <w:pPr>
              <w:spacing w:before="71"/>
              <w:ind w:left="56"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lastRenderedPageBreak/>
              <w:t>109.</w:t>
            </w:r>
          </w:p>
        </w:tc>
        <w:tc>
          <w:tcPr>
            <w:tcW w:w="3218" w:type="dxa"/>
          </w:tcPr>
          <w:p w14:paraId="6CFAE7D8" w14:textId="77777777" w:rsidR="004538F3" w:rsidRPr="004538F3" w:rsidRDefault="004538F3" w:rsidP="004538F3">
            <w:pPr>
              <w:spacing w:before="85" w:line="280" w:lineRule="auto"/>
              <w:ind w:left="162" w:right="366" w:hanging="9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Изображение на клетчатой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бумаге прямоугольника с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заданным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значением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площади.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Решение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геометрических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задач</w:t>
            </w:r>
            <w:proofErr w:type="spellEnd"/>
          </w:p>
        </w:tc>
        <w:tc>
          <w:tcPr>
            <w:tcW w:w="735" w:type="dxa"/>
          </w:tcPr>
          <w:p w14:paraId="709D2A0C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586313CE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dxa"/>
          </w:tcPr>
          <w:p w14:paraId="6BFBB301" w14:textId="2B49EF98" w:rsidR="004538F3" w:rsidRPr="00F062CB" w:rsidRDefault="00F062CB" w:rsidP="004538F3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68" w:type="dxa"/>
          </w:tcPr>
          <w:p w14:paraId="320F2028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</w:tcPr>
          <w:p w14:paraId="09515C80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опрос;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Письменный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контроль;</w:t>
            </w:r>
          </w:p>
          <w:p w14:paraId="1156564C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Практическая работа</w:t>
            </w:r>
          </w:p>
        </w:tc>
      </w:tr>
      <w:tr w:rsidR="004538F3" w:rsidRPr="004538F3" w14:paraId="6F1A80AA" w14:textId="77777777" w:rsidTr="00D83AB1">
        <w:trPr>
          <w:trHeight w:val="1492"/>
        </w:trPr>
        <w:tc>
          <w:tcPr>
            <w:tcW w:w="576" w:type="dxa"/>
          </w:tcPr>
          <w:p w14:paraId="0A374208" w14:textId="77777777" w:rsidR="004538F3" w:rsidRPr="004538F3" w:rsidRDefault="004538F3" w:rsidP="004538F3">
            <w:pPr>
              <w:spacing w:before="75"/>
              <w:ind w:left="56"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110.</w:t>
            </w:r>
          </w:p>
        </w:tc>
        <w:tc>
          <w:tcPr>
            <w:tcW w:w="3218" w:type="dxa"/>
          </w:tcPr>
          <w:p w14:paraId="04ECD7FE" w14:textId="77777777" w:rsidR="004538F3" w:rsidRPr="004538F3" w:rsidRDefault="004538F3" w:rsidP="004538F3">
            <w:pPr>
              <w:spacing w:before="85" w:line="264" w:lineRule="auto"/>
              <w:ind w:left="76" w:right="1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Сравнение</w:t>
            </w:r>
            <w:r w:rsidRPr="004538F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площадей</w:t>
            </w:r>
            <w:r w:rsidRPr="004538F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фигур</w:t>
            </w:r>
            <w:r w:rsidRPr="004538F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помощью</w:t>
            </w:r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наложения</w:t>
            </w:r>
          </w:p>
        </w:tc>
        <w:tc>
          <w:tcPr>
            <w:tcW w:w="735" w:type="dxa"/>
          </w:tcPr>
          <w:p w14:paraId="0D26EFC3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29C8C011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dxa"/>
          </w:tcPr>
          <w:p w14:paraId="157D16CF" w14:textId="4E795650" w:rsidR="004538F3" w:rsidRPr="00F062CB" w:rsidRDefault="004538F3" w:rsidP="004538F3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68" w:type="dxa"/>
          </w:tcPr>
          <w:p w14:paraId="7AE0B360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</w:tcPr>
          <w:p w14:paraId="194E6236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Практическая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</w:p>
        </w:tc>
      </w:tr>
      <w:tr w:rsidR="004538F3" w:rsidRPr="004538F3" w14:paraId="5267183F" w14:textId="77777777" w:rsidTr="00D83AB1">
        <w:trPr>
          <w:trHeight w:val="1488"/>
        </w:trPr>
        <w:tc>
          <w:tcPr>
            <w:tcW w:w="576" w:type="dxa"/>
          </w:tcPr>
          <w:p w14:paraId="66C6EBCC" w14:textId="77777777" w:rsidR="004538F3" w:rsidRPr="004538F3" w:rsidRDefault="004538F3" w:rsidP="004538F3">
            <w:pPr>
              <w:spacing w:before="71"/>
              <w:ind w:left="56"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111.</w:t>
            </w:r>
          </w:p>
        </w:tc>
        <w:tc>
          <w:tcPr>
            <w:tcW w:w="3218" w:type="dxa"/>
          </w:tcPr>
          <w:p w14:paraId="7850DCA1" w14:textId="77777777" w:rsidR="004538F3" w:rsidRPr="004538F3" w:rsidRDefault="004538F3" w:rsidP="004538F3">
            <w:pPr>
              <w:spacing w:before="85" w:line="264" w:lineRule="auto"/>
              <w:ind w:left="76" w:right="1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Сравнение</w:t>
            </w:r>
            <w:r w:rsidRPr="004538F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площадей</w:t>
            </w:r>
            <w:r w:rsidRPr="004538F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фигур</w:t>
            </w:r>
            <w:r w:rsidRPr="004538F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помощью</w:t>
            </w:r>
            <w:r w:rsidRPr="004538F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наложения.</w:t>
            </w:r>
          </w:p>
          <w:p w14:paraId="512CFF6D" w14:textId="77777777" w:rsidR="004538F3" w:rsidRPr="004538F3" w:rsidRDefault="004538F3" w:rsidP="004538F3">
            <w:pPr>
              <w:spacing w:before="65" w:line="264" w:lineRule="auto"/>
              <w:ind w:left="76" w:right="52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Решение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геометрических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задач</w:t>
            </w:r>
            <w:proofErr w:type="spellEnd"/>
          </w:p>
        </w:tc>
        <w:tc>
          <w:tcPr>
            <w:tcW w:w="735" w:type="dxa"/>
          </w:tcPr>
          <w:p w14:paraId="464FEB03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02F7B9F2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dxa"/>
          </w:tcPr>
          <w:p w14:paraId="74A522F2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</w:tcPr>
          <w:p w14:paraId="7E3A9A4B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</w:tcPr>
          <w:p w14:paraId="293E343F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4538F3" w:rsidRPr="004538F3" w14:paraId="0B751C42" w14:textId="77777777" w:rsidTr="00D83AB1">
        <w:trPr>
          <w:trHeight w:val="1492"/>
        </w:trPr>
        <w:tc>
          <w:tcPr>
            <w:tcW w:w="576" w:type="dxa"/>
          </w:tcPr>
          <w:p w14:paraId="581A0E0A" w14:textId="77777777" w:rsidR="004538F3" w:rsidRPr="004538F3" w:rsidRDefault="004538F3" w:rsidP="004538F3">
            <w:pPr>
              <w:spacing w:before="75"/>
              <w:ind w:left="56"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112.</w:t>
            </w:r>
          </w:p>
        </w:tc>
        <w:tc>
          <w:tcPr>
            <w:tcW w:w="3218" w:type="dxa"/>
          </w:tcPr>
          <w:p w14:paraId="7A9977B6" w14:textId="77777777" w:rsidR="004538F3" w:rsidRPr="004538F3" w:rsidRDefault="004538F3" w:rsidP="004538F3">
            <w:pPr>
              <w:spacing w:before="90" w:line="264" w:lineRule="auto"/>
              <w:ind w:left="162" w:right="239" w:hanging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Классификация</w:t>
            </w:r>
            <w:r w:rsidRPr="004538F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объектов</w:t>
            </w:r>
            <w:r w:rsidRPr="004538F3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двум</w:t>
            </w:r>
            <w:r w:rsidRPr="004538F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признакам</w:t>
            </w:r>
          </w:p>
        </w:tc>
        <w:tc>
          <w:tcPr>
            <w:tcW w:w="735" w:type="dxa"/>
          </w:tcPr>
          <w:p w14:paraId="6C927867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4A21E7DA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dxa"/>
          </w:tcPr>
          <w:p w14:paraId="11C86759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</w:tcPr>
          <w:p w14:paraId="503169F1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</w:tcPr>
          <w:p w14:paraId="12BA2DA0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4538F3" w:rsidRPr="004538F3" w14:paraId="529F46EC" w14:textId="77777777" w:rsidTr="00D83AB1">
        <w:trPr>
          <w:trHeight w:val="1492"/>
        </w:trPr>
        <w:tc>
          <w:tcPr>
            <w:tcW w:w="576" w:type="dxa"/>
          </w:tcPr>
          <w:p w14:paraId="26C9CE3E" w14:textId="77777777" w:rsidR="004538F3" w:rsidRPr="004538F3" w:rsidRDefault="004538F3" w:rsidP="004538F3">
            <w:pPr>
              <w:spacing w:before="75"/>
              <w:ind w:left="56"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113.</w:t>
            </w:r>
          </w:p>
        </w:tc>
        <w:tc>
          <w:tcPr>
            <w:tcW w:w="3218" w:type="dxa"/>
          </w:tcPr>
          <w:p w14:paraId="26F9F831" w14:textId="77777777" w:rsidR="004538F3" w:rsidRPr="004538F3" w:rsidRDefault="004538F3" w:rsidP="004538F3">
            <w:pPr>
              <w:spacing w:before="85" w:line="276" w:lineRule="auto"/>
              <w:ind w:left="4" w:right="372" w:firstLine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Верные (истинные) и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неверные (ложные)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утверждения: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конструирование,</w:t>
            </w:r>
            <w:r w:rsidRPr="004538F3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проверка</w:t>
            </w:r>
          </w:p>
        </w:tc>
        <w:tc>
          <w:tcPr>
            <w:tcW w:w="735" w:type="dxa"/>
          </w:tcPr>
          <w:p w14:paraId="5EB33735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1C59CA11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dxa"/>
          </w:tcPr>
          <w:p w14:paraId="3BA9B189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</w:tcPr>
          <w:p w14:paraId="780CB9EB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</w:tcPr>
          <w:p w14:paraId="1B4574D1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4538F3" w:rsidRPr="004538F3" w14:paraId="68A6D152" w14:textId="77777777" w:rsidTr="00D83AB1">
        <w:trPr>
          <w:trHeight w:val="1468"/>
        </w:trPr>
        <w:tc>
          <w:tcPr>
            <w:tcW w:w="576" w:type="dxa"/>
          </w:tcPr>
          <w:p w14:paraId="4370B323" w14:textId="77777777" w:rsidR="004538F3" w:rsidRPr="004538F3" w:rsidRDefault="004538F3" w:rsidP="004538F3">
            <w:pPr>
              <w:spacing w:before="71"/>
              <w:ind w:left="56"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114.</w:t>
            </w:r>
          </w:p>
        </w:tc>
        <w:tc>
          <w:tcPr>
            <w:tcW w:w="3218" w:type="dxa"/>
          </w:tcPr>
          <w:p w14:paraId="559512AA" w14:textId="77777777" w:rsidR="004538F3" w:rsidRPr="004538F3" w:rsidRDefault="004538F3" w:rsidP="004538F3">
            <w:pPr>
              <w:spacing w:before="85" w:line="271" w:lineRule="auto"/>
              <w:ind w:left="76" w:right="26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Логические</w:t>
            </w:r>
            <w:r w:rsidRPr="004538F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рассуждения</w:t>
            </w:r>
            <w:r w:rsidRPr="004538F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со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связками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«если</w:t>
            </w:r>
            <w:r w:rsidRPr="004538F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…,</w:t>
            </w:r>
            <w:r w:rsidRPr="004538F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то</w:t>
            </w:r>
          </w:p>
          <w:p w14:paraId="52F9F280" w14:textId="77777777" w:rsidR="004538F3" w:rsidRPr="004538F3" w:rsidRDefault="004538F3" w:rsidP="004538F3">
            <w:pPr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…»,«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поэтому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»,</w:t>
            </w:r>
            <w:r w:rsidRPr="004538F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значит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735" w:type="dxa"/>
          </w:tcPr>
          <w:p w14:paraId="59D9042C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7581E67F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dxa"/>
          </w:tcPr>
          <w:p w14:paraId="1374802A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</w:tcPr>
          <w:p w14:paraId="77657FA1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</w:tcPr>
          <w:p w14:paraId="0BDE426C" w14:textId="77777777" w:rsidR="004538F3" w:rsidRPr="004538F3" w:rsidRDefault="004538F3" w:rsidP="004538F3">
            <w:pPr>
              <w:spacing w:before="85" w:line="273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4538F3" w:rsidRPr="004538F3" w14:paraId="0C27BA8E" w14:textId="77777777" w:rsidTr="00D83AB1">
        <w:trPr>
          <w:trHeight w:val="3504"/>
        </w:trPr>
        <w:tc>
          <w:tcPr>
            <w:tcW w:w="576" w:type="dxa"/>
          </w:tcPr>
          <w:p w14:paraId="71C55664" w14:textId="77777777" w:rsidR="004538F3" w:rsidRPr="004538F3" w:rsidRDefault="004538F3" w:rsidP="004538F3">
            <w:pPr>
              <w:spacing w:before="71"/>
              <w:ind w:left="56"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115.</w:t>
            </w:r>
          </w:p>
        </w:tc>
        <w:tc>
          <w:tcPr>
            <w:tcW w:w="3218" w:type="dxa"/>
          </w:tcPr>
          <w:p w14:paraId="3A901C56" w14:textId="77777777" w:rsidR="004538F3" w:rsidRPr="004538F3" w:rsidRDefault="004538F3" w:rsidP="004538F3">
            <w:pPr>
              <w:spacing w:before="85" w:line="285" w:lineRule="auto"/>
              <w:ind w:left="4" w:right="127" w:firstLine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с информацией: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извлечение и использование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 выполнения заданий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информации, представленной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 таблицах с данными о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реальных</w:t>
            </w:r>
            <w:r w:rsidRPr="004538F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процессах</w:t>
            </w:r>
            <w:r w:rsidRPr="004538F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14:paraId="459BD932" w14:textId="77777777" w:rsidR="004538F3" w:rsidRPr="004538F3" w:rsidRDefault="004538F3" w:rsidP="004538F3">
            <w:pPr>
              <w:spacing w:before="3" w:line="285" w:lineRule="auto"/>
              <w:ind w:left="4" w:right="1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явлениях окружающего мира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(например,</w:t>
            </w:r>
            <w:r w:rsidRPr="004538F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расписание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уроков, движения автобусов,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поездов)</w:t>
            </w:r>
          </w:p>
        </w:tc>
        <w:tc>
          <w:tcPr>
            <w:tcW w:w="735" w:type="dxa"/>
          </w:tcPr>
          <w:p w14:paraId="06E837B9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15AE5E8B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5D6DC606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5752B19D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1A74C149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4538F3" w:rsidRPr="004538F3" w14:paraId="30BA5D17" w14:textId="77777777" w:rsidTr="00D83AB1">
        <w:trPr>
          <w:trHeight w:val="1492"/>
        </w:trPr>
        <w:tc>
          <w:tcPr>
            <w:tcW w:w="576" w:type="dxa"/>
          </w:tcPr>
          <w:p w14:paraId="6B2C936E" w14:textId="77777777" w:rsidR="004538F3" w:rsidRPr="004538F3" w:rsidRDefault="004538F3" w:rsidP="004538F3">
            <w:pPr>
              <w:spacing w:before="76"/>
              <w:ind w:left="56"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116.</w:t>
            </w:r>
          </w:p>
        </w:tc>
        <w:tc>
          <w:tcPr>
            <w:tcW w:w="3218" w:type="dxa"/>
          </w:tcPr>
          <w:p w14:paraId="2820C57E" w14:textId="77777777" w:rsidR="004538F3" w:rsidRPr="004538F3" w:rsidRDefault="004538F3" w:rsidP="004538F3">
            <w:pPr>
              <w:spacing w:before="90" w:line="264" w:lineRule="auto"/>
              <w:ind w:left="4" w:right="503" w:firstLine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с информацией: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внесение</w:t>
            </w:r>
            <w:r w:rsidRPr="004538F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данных</w:t>
            </w:r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таблицу</w:t>
            </w:r>
          </w:p>
        </w:tc>
        <w:tc>
          <w:tcPr>
            <w:tcW w:w="735" w:type="dxa"/>
          </w:tcPr>
          <w:p w14:paraId="0C454739" w14:textId="77777777" w:rsidR="004538F3" w:rsidRPr="004538F3" w:rsidRDefault="004538F3" w:rsidP="004538F3">
            <w:pPr>
              <w:spacing w:before="7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58C9FE04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5822D504" w14:textId="1FF10877" w:rsidR="004538F3" w:rsidRPr="00F062CB" w:rsidRDefault="004538F3" w:rsidP="004538F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68" w:type="dxa"/>
          </w:tcPr>
          <w:p w14:paraId="4B52D411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439E734E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4538F3" w:rsidRPr="004538F3" w14:paraId="0353ED79" w14:textId="77777777" w:rsidTr="00D83AB1">
        <w:trPr>
          <w:trHeight w:val="1492"/>
        </w:trPr>
        <w:tc>
          <w:tcPr>
            <w:tcW w:w="576" w:type="dxa"/>
          </w:tcPr>
          <w:p w14:paraId="78920874" w14:textId="77777777" w:rsidR="004538F3" w:rsidRPr="004538F3" w:rsidRDefault="004538F3" w:rsidP="004538F3">
            <w:pPr>
              <w:spacing w:before="76"/>
              <w:ind w:left="56"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lastRenderedPageBreak/>
              <w:t>117.</w:t>
            </w:r>
          </w:p>
        </w:tc>
        <w:tc>
          <w:tcPr>
            <w:tcW w:w="3218" w:type="dxa"/>
          </w:tcPr>
          <w:p w14:paraId="155B46D3" w14:textId="77777777" w:rsidR="004538F3" w:rsidRPr="004538F3" w:rsidRDefault="004538F3" w:rsidP="004538F3">
            <w:pPr>
              <w:spacing w:before="86" w:line="273" w:lineRule="auto"/>
              <w:ind w:left="4" w:right="7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с информацией: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дополнение чертежа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данными</w:t>
            </w:r>
          </w:p>
        </w:tc>
        <w:tc>
          <w:tcPr>
            <w:tcW w:w="735" w:type="dxa"/>
          </w:tcPr>
          <w:p w14:paraId="69B8C9B7" w14:textId="77777777" w:rsidR="004538F3" w:rsidRPr="004538F3" w:rsidRDefault="004538F3" w:rsidP="004538F3">
            <w:pPr>
              <w:spacing w:before="7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711F731B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5E8FB5CA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4A3DDE46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4284FFBE" w14:textId="77777777" w:rsidR="004538F3" w:rsidRPr="004538F3" w:rsidRDefault="004538F3" w:rsidP="004538F3">
            <w:pPr>
              <w:spacing w:before="86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4538F3" w:rsidRPr="004538F3" w14:paraId="4ABE66B4" w14:textId="77777777" w:rsidTr="00D83AB1">
        <w:trPr>
          <w:trHeight w:val="1488"/>
        </w:trPr>
        <w:tc>
          <w:tcPr>
            <w:tcW w:w="576" w:type="dxa"/>
          </w:tcPr>
          <w:p w14:paraId="45C9FF71" w14:textId="77777777" w:rsidR="004538F3" w:rsidRPr="004538F3" w:rsidRDefault="004538F3" w:rsidP="004538F3">
            <w:pPr>
              <w:spacing w:before="71"/>
              <w:ind w:left="56"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118.</w:t>
            </w:r>
          </w:p>
        </w:tc>
        <w:tc>
          <w:tcPr>
            <w:tcW w:w="3218" w:type="dxa"/>
          </w:tcPr>
          <w:p w14:paraId="71596CA4" w14:textId="77777777" w:rsidR="004538F3" w:rsidRPr="004538F3" w:rsidRDefault="004538F3" w:rsidP="004538F3">
            <w:pPr>
              <w:spacing w:before="85" w:line="271" w:lineRule="auto"/>
              <w:ind w:left="4" w:right="4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Таблицы сложения и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умножения: заполнение на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основе</w:t>
            </w:r>
            <w:r w:rsidRPr="004538F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результатов</w:t>
            </w:r>
            <w:r w:rsidRPr="004538F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счёта</w:t>
            </w:r>
          </w:p>
        </w:tc>
        <w:tc>
          <w:tcPr>
            <w:tcW w:w="735" w:type="dxa"/>
          </w:tcPr>
          <w:p w14:paraId="0EA9B137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1F00322C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65917562" w14:textId="7CDE890E" w:rsidR="004538F3" w:rsidRPr="00F062CB" w:rsidRDefault="004538F3" w:rsidP="004538F3">
            <w:pPr>
              <w:spacing w:before="71"/>
              <w:ind w:left="6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68" w:type="dxa"/>
          </w:tcPr>
          <w:p w14:paraId="185121AC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7B857AA1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4538F3" w:rsidRPr="004538F3" w14:paraId="6E65B4E6" w14:textId="77777777" w:rsidTr="00D83AB1">
        <w:trPr>
          <w:trHeight w:val="1492"/>
        </w:trPr>
        <w:tc>
          <w:tcPr>
            <w:tcW w:w="576" w:type="dxa"/>
          </w:tcPr>
          <w:p w14:paraId="0576D6BE" w14:textId="77777777" w:rsidR="004538F3" w:rsidRPr="004538F3" w:rsidRDefault="004538F3" w:rsidP="004538F3">
            <w:pPr>
              <w:spacing w:before="75"/>
              <w:ind w:left="56"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119.</w:t>
            </w:r>
          </w:p>
        </w:tc>
        <w:tc>
          <w:tcPr>
            <w:tcW w:w="3218" w:type="dxa"/>
          </w:tcPr>
          <w:p w14:paraId="3B18F836" w14:textId="77777777" w:rsidR="004538F3" w:rsidRPr="004538F3" w:rsidRDefault="004538F3" w:rsidP="004538F3">
            <w:pPr>
              <w:spacing w:before="85" w:line="276" w:lineRule="auto"/>
              <w:ind w:left="162" w:right="254" w:hanging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Формализованное описание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последовательности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действий (инструкция,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план,</w:t>
            </w:r>
            <w:r w:rsidRPr="004538F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схема,</w:t>
            </w:r>
            <w:r w:rsidRPr="004538F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алгоритм)</w:t>
            </w:r>
          </w:p>
        </w:tc>
        <w:tc>
          <w:tcPr>
            <w:tcW w:w="735" w:type="dxa"/>
          </w:tcPr>
          <w:p w14:paraId="47F70A81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6B5ADD5D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17EB2536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32FF35CD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03BFC142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4538F3" w:rsidRPr="004538F3" w14:paraId="06C4842B" w14:textId="77777777" w:rsidTr="00D83AB1">
        <w:trPr>
          <w:trHeight w:val="1493"/>
        </w:trPr>
        <w:tc>
          <w:tcPr>
            <w:tcW w:w="576" w:type="dxa"/>
          </w:tcPr>
          <w:p w14:paraId="4ED9D709" w14:textId="77777777" w:rsidR="004538F3" w:rsidRPr="004538F3" w:rsidRDefault="004538F3" w:rsidP="004538F3">
            <w:pPr>
              <w:spacing w:before="71"/>
              <w:ind w:left="56"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120.</w:t>
            </w:r>
          </w:p>
        </w:tc>
        <w:tc>
          <w:tcPr>
            <w:tcW w:w="3218" w:type="dxa"/>
          </w:tcPr>
          <w:p w14:paraId="161B5B4C" w14:textId="77777777" w:rsidR="004538F3" w:rsidRPr="004538F3" w:rsidRDefault="004538F3" w:rsidP="004538F3">
            <w:pPr>
              <w:spacing w:before="85" w:line="276" w:lineRule="auto"/>
              <w:ind w:left="162" w:right="114" w:hanging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Алгоритмы</w:t>
            </w:r>
            <w:r w:rsidRPr="004538F3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(правила)</w:t>
            </w:r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устных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и письменных вычислений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(сложение вычитание,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умножение,</w:t>
            </w:r>
            <w:r w:rsidRPr="004538F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деление)</w:t>
            </w:r>
          </w:p>
        </w:tc>
        <w:tc>
          <w:tcPr>
            <w:tcW w:w="735" w:type="dxa"/>
          </w:tcPr>
          <w:p w14:paraId="328A4315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7D3C599D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0F46C5D6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29206881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5B55D475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4538F3" w:rsidRPr="004538F3" w14:paraId="415FA1BD" w14:textId="77777777" w:rsidTr="00D83AB1">
        <w:trPr>
          <w:trHeight w:val="1487"/>
        </w:trPr>
        <w:tc>
          <w:tcPr>
            <w:tcW w:w="576" w:type="dxa"/>
          </w:tcPr>
          <w:p w14:paraId="3C0F1C2B" w14:textId="77777777" w:rsidR="004538F3" w:rsidRPr="004538F3" w:rsidRDefault="004538F3" w:rsidP="004538F3">
            <w:pPr>
              <w:spacing w:before="75"/>
              <w:ind w:left="56"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121.</w:t>
            </w:r>
          </w:p>
        </w:tc>
        <w:tc>
          <w:tcPr>
            <w:tcW w:w="3218" w:type="dxa"/>
          </w:tcPr>
          <w:p w14:paraId="2AB88074" w14:textId="77777777" w:rsidR="004538F3" w:rsidRPr="004538F3" w:rsidRDefault="004538F3" w:rsidP="004538F3">
            <w:pPr>
              <w:spacing w:before="90" w:line="268" w:lineRule="auto"/>
              <w:ind w:left="4" w:right="147" w:firstLine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Алгоритмы (правила)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порядка действий в числовом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выражении</w:t>
            </w:r>
          </w:p>
        </w:tc>
        <w:tc>
          <w:tcPr>
            <w:tcW w:w="735" w:type="dxa"/>
          </w:tcPr>
          <w:p w14:paraId="0324AC06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30E81967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5323593D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0E235B52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7D730A50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4538F3" w:rsidRPr="004538F3" w14:paraId="7832AD42" w14:textId="77777777" w:rsidTr="00D83AB1">
        <w:trPr>
          <w:trHeight w:val="1492"/>
        </w:trPr>
        <w:tc>
          <w:tcPr>
            <w:tcW w:w="576" w:type="dxa"/>
          </w:tcPr>
          <w:p w14:paraId="0CCCA11C" w14:textId="77777777" w:rsidR="004538F3" w:rsidRPr="004538F3" w:rsidRDefault="004538F3" w:rsidP="004538F3">
            <w:pPr>
              <w:spacing w:before="75"/>
              <w:ind w:left="56"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122.</w:t>
            </w:r>
          </w:p>
        </w:tc>
        <w:tc>
          <w:tcPr>
            <w:tcW w:w="3218" w:type="dxa"/>
          </w:tcPr>
          <w:p w14:paraId="214D73A9" w14:textId="77777777" w:rsidR="004538F3" w:rsidRPr="004538F3" w:rsidRDefault="004538F3" w:rsidP="004538F3">
            <w:pPr>
              <w:spacing w:before="85" w:line="271" w:lineRule="auto"/>
              <w:ind w:left="4" w:right="6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Алгоритмы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(правила)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нахождения периметра и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площади</w:t>
            </w:r>
          </w:p>
        </w:tc>
        <w:tc>
          <w:tcPr>
            <w:tcW w:w="735" w:type="dxa"/>
          </w:tcPr>
          <w:p w14:paraId="335ACE9F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3DB57464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753EF6DE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0B919AFD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6BF38498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4538F3" w:rsidRPr="004538F3" w14:paraId="2540358F" w14:textId="77777777" w:rsidTr="00D83AB1">
        <w:trPr>
          <w:trHeight w:val="1468"/>
        </w:trPr>
        <w:tc>
          <w:tcPr>
            <w:tcW w:w="576" w:type="dxa"/>
          </w:tcPr>
          <w:p w14:paraId="4B2DA880" w14:textId="77777777" w:rsidR="004538F3" w:rsidRPr="004538F3" w:rsidRDefault="004538F3" w:rsidP="004538F3">
            <w:pPr>
              <w:spacing w:before="71"/>
              <w:ind w:left="56"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123.</w:t>
            </w:r>
          </w:p>
        </w:tc>
        <w:tc>
          <w:tcPr>
            <w:tcW w:w="3218" w:type="dxa"/>
          </w:tcPr>
          <w:p w14:paraId="31A60327" w14:textId="77777777" w:rsidR="004538F3" w:rsidRPr="004538F3" w:rsidRDefault="004538F3" w:rsidP="004538F3">
            <w:pPr>
              <w:spacing w:before="85" w:line="271" w:lineRule="auto"/>
              <w:ind w:left="4" w:right="314" w:firstLine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Алгоритмы (правила)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построения геометрических</w:t>
            </w:r>
            <w:r w:rsidRPr="004538F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фигур</w:t>
            </w:r>
          </w:p>
        </w:tc>
        <w:tc>
          <w:tcPr>
            <w:tcW w:w="735" w:type="dxa"/>
          </w:tcPr>
          <w:p w14:paraId="48D3C20A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7EC7CF6C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526D619D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494695C8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33ECFA04" w14:textId="77777777" w:rsidR="004538F3" w:rsidRPr="004538F3" w:rsidRDefault="004538F3" w:rsidP="004538F3">
            <w:pPr>
              <w:spacing w:before="85" w:line="273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4538F3" w:rsidRPr="004538F3" w14:paraId="42CFF676" w14:textId="77777777" w:rsidTr="00D83AB1">
        <w:trPr>
          <w:trHeight w:val="1487"/>
        </w:trPr>
        <w:tc>
          <w:tcPr>
            <w:tcW w:w="576" w:type="dxa"/>
          </w:tcPr>
          <w:p w14:paraId="3CA576B9" w14:textId="77777777" w:rsidR="004538F3" w:rsidRPr="004538F3" w:rsidRDefault="004538F3" w:rsidP="004538F3">
            <w:pPr>
              <w:spacing w:before="71"/>
              <w:ind w:left="56"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124.</w:t>
            </w:r>
          </w:p>
        </w:tc>
        <w:tc>
          <w:tcPr>
            <w:tcW w:w="3218" w:type="dxa"/>
          </w:tcPr>
          <w:p w14:paraId="32C8637C" w14:textId="77777777" w:rsidR="004538F3" w:rsidRPr="004538F3" w:rsidRDefault="004538F3" w:rsidP="004538F3">
            <w:pPr>
              <w:spacing w:before="85" w:line="264" w:lineRule="auto"/>
              <w:ind w:left="581" w:right="727" w:hanging="51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Столбчатая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диаграмма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Pr="004538F3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  <w:proofErr w:type="spellEnd"/>
          </w:p>
        </w:tc>
        <w:tc>
          <w:tcPr>
            <w:tcW w:w="735" w:type="dxa"/>
          </w:tcPr>
          <w:p w14:paraId="4C9D6270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4CD64D16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dxa"/>
          </w:tcPr>
          <w:p w14:paraId="54581C22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</w:tcPr>
          <w:p w14:paraId="533C27B5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</w:tcPr>
          <w:p w14:paraId="45CC1F0C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4538F3" w:rsidRPr="004538F3" w14:paraId="65CBC19A" w14:textId="77777777" w:rsidTr="00D83AB1">
        <w:trPr>
          <w:trHeight w:val="1492"/>
        </w:trPr>
        <w:tc>
          <w:tcPr>
            <w:tcW w:w="576" w:type="dxa"/>
          </w:tcPr>
          <w:p w14:paraId="3F2EE44F" w14:textId="77777777" w:rsidR="004538F3" w:rsidRPr="004538F3" w:rsidRDefault="004538F3" w:rsidP="004538F3">
            <w:pPr>
              <w:spacing w:before="75"/>
              <w:ind w:left="56"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125.</w:t>
            </w:r>
          </w:p>
        </w:tc>
        <w:tc>
          <w:tcPr>
            <w:tcW w:w="3218" w:type="dxa"/>
          </w:tcPr>
          <w:p w14:paraId="04F98391" w14:textId="77777777" w:rsidR="004538F3" w:rsidRPr="004538F3" w:rsidRDefault="004538F3" w:rsidP="004538F3">
            <w:pPr>
              <w:spacing w:before="85" w:line="276" w:lineRule="auto"/>
              <w:ind w:left="4" w:right="4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Столбчатая диаграмма: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</w:t>
            </w:r>
            <w:r w:rsidRPr="004538F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данных</w:t>
            </w:r>
            <w:r w:rsidRPr="004538F3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решения учебных и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практических</w:t>
            </w:r>
            <w:r w:rsidRPr="004538F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</w:t>
            </w:r>
          </w:p>
        </w:tc>
        <w:tc>
          <w:tcPr>
            <w:tcW w:w="735" w:type="dxa"/>
          </w:tcPr>
          <w:p w14:paraId="7339157C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6FFA1EA5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dxa"/>
          </w:tcPr>
          <w:p w14:paraId="69768FA8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</w:tcPr>
          <w:p w14:paraId="047219A5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</w:tcPr>
          <w:p w14:paraId="284E7ADA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4538F3" w:rsidRPr="004538F3" w14:paraId="1204DEE9" w14:textId="77777777" w:rsidTr="00D83AB1">
        <w:trPr>
          <w:trHeight w:val="1828"/>
        </w:trPr>
        <w:tc>
          <w:tcPr>
            <w:tcW w:w="576" w:type="dxa"/>
          </w:tcPr>
          <w:p w14:paraId="54CF2AED" w14:textId="77777777" w:rsidR="004538F3" w:rsidRPr="004538F3" w:rsidRDefault="004538F3" w:rsidP="004538F3">
            <w:pPr>
              <w:spacing w:before="71"/>
              <w:ind w:left="56"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lastRenderedPageBreak/>
              <w:t>126.</w:t>
            </w:r>
          </w:p>
        </w:tc>
        <w:tc>
          <w:tcPr>
            <w:tcW w:w="3218" w:type="dxa"/>
          </w:tcPr>
          <w:p w14:paraId="2AAEBB36" w14:textId="77777777" w:rsidR="004538F3" w:rsidRPr="004538F3" w:rsidRDefault="004538F3" w:rsidP="004538F3">
            <w:pPr>
              <w:spacing w:before="85" w:line="280" w:lineRule="auto"/>
              <w:ind w:left="4" w:right="76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Алгоритмы изучения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материала, выполнения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заданий на доступных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электронных средствах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обучения</w:t>
            </w:r>
          </w:p>
        </w:tc>
        <w:tc>
          <w:tcPr>
            <w:tcW w:w="735" w:type="dxa"/>
          </w:tcPr>
          <w:p w14:paraId="0C50DCCA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1532E084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dxa"/>
          </w:tcPr>
          <w:p w14:paraId="5BDBE518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</w:tcPr>
          <w:p w14:paraId="1DF0ABF4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</w:tcPr>
          <w:p w14:paraId="35016823" w14:textId="77777777" w:rsidR="004538F3" w:rsidRPr="004538F3" w:rsidRDefault="004538F3" w:rsidP="004538F3">
            <w:pPr>
              <w:spacing w:before="85" w:line="278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4538F3" w:rsidRPr="004538F3" w14:paraId="10FAF49C" w14:textId="77777777" w:rsidTr="00D83AB1">
        <w:trPr>
          <w:trHeight w:val="1488"/>
        </w:trPr>
        <w:tc>
          <w:tcPr>
            <w:tcW w:w="576" w:type="dxa"/>
          </w:tcPr>
          <w:p w14:paraId="5FE83C1A" w14:textId="77777777" w:rsidR="004538F3" w:rsidRPr="004538F3" w:rsidRDefault="004538F3" w:rsidP="004538F3">
            <w:pPr>
              <w:spacing w:before="71"/>
              <w:ind w:left="56"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127.</w:t>
            </w:r>
          </w:p>
        </w:tc>
        <w:tc>
          <w:tcPr>
            <w:tcW w:w="3218" w:type="dxa"/>
          </w:tcPr>
          <w:p w14:paraId="6B5698C5" w14:textId="77777777" w:rsidR="004538F3" w:rsidRPr="004538F3" w:rsidRDefault="004538F3" w:rsidP="004538F3">
            <w:pPr>
              <w:spacing w:before="85" w:line="264" w:lineRule="auto"/>
              <w:ind w:left="4" w:right="12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Контрольная работа.</w:t>
            </w:r>
          </w:p>
          <w:p w14:paraId="742FA9E9" w14:textId="77777777" w:rsidR="004538F3" w:rsidRPr="004538F3" w:rsidRDefault="004538F3" w:rsidP="004538F3">
            <w:pPr>
              <w:spacing w:before="85" w:line="264" w:lineRule="auto"/>
              <w:ind w:left="4" w:right="12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Числа</w:t>
            </w:r>
            <w:r w:rsidRPr="004538F3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4538F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Pr="004538F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до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1000.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</w:p>
        </w:tc>
        <w:tc>
          <w:tcPr>
            <w:tcW w:w="735" w:type="dxa"/>
          </w:tcPr>
          <w:p w14:paraId="639642A8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16882058" w14:textId="77777777" w:rsidR="004538F3" w:rsidRPr="004538F3" w:rsidRDefault="004538F3" w:rsidP="004538F3">
            <w:pPr>
              <w:spacing w:before="71"/>
              <w:ind w:left="75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7" w:type="dxa"/>
          </w:tcPr>
          <w:p w14:paraId="7F4D865D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</w:tcPr>
          <w:p w14:paraId="5C28990A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</w:tcPr>
          <w:p w14:paraId="1C840D32" w14:textId="77777777" w:rsidR="004538F3" w:rsidRPr="004538F3" w:rsidRDefault="004538F3" w:rsidP="004538F3">
            <w:pPr>
              <w:spacing w:before="90" w:line="278" w:lineRule="auto"/>
              <w:ind w:left="67" w:right="149"/>
              <w:rPr>
                <w:rFonts w:ascii="Cambria" w:eastAsia="Times New Roman" w:hAnsi="Cambria" w:cs="Times New Roman"/>
              </w:rPr>
            </w:pPr>
            <w:proofErr w:type="spellStart"/>
            <w:r w:rsidRPr="004538F3">
              <w:rPr>
                <w:rFonts w:ascii="Cambria" w:eastAsia="Times New Roman" w:hAnsi="Cambria" w:cs="Times New Roman"/>
              </w:rPr>
              <w:t>Контрольная</w:t>
            </w:r>
            <w:proofErr w:type="spellEnd"/>
            <w:r w:rsidRPr="004538F3">
              <w:rPr>
                <w:rFonts w:ascii="Cambria" w:eastAsia="Times New Roman" w:hAnsi="Cambria" w:cs="Times New Roman"/>
                <w:spacing w:val="-46"/>
              </w:rPr>
              <w:t xml:space="preserve"> </w:t>
            </w:r>
            <w:proofErr w:type="spellStart"/>
            <w:r w:rsidRPr="004538F3">
              <w:rPr>
                <w:rFonts w:ascii="Cambria" w:eastAsia="Times New Roman" w:hAnsi="Cambria" w:cs="Times New Roman"/>
              </w:rPr>
              <w:t>работа</w:t>
            </w:r>
            <w:proofErr w:type="spellEnd"/>
          </w:p>
        </w:tc>
      </w:tr>
      <w:tr w:rsidR="004538F3" w:rsidRPr="004538F3" w14:paraId="7307403F" w14:textId="77777777" w:rsidTr="00D83AB1">
        <w:trPr>
          <w:trHeight w:val="1492"/>
        </w:trPr>
        <w:tc>
          <w:tcPr>
            <w:tcW w:w="576" w:type="dxa"/>
          </w:tcPr>
          <w:p w14:paraId="0686B60E" w14:textId="77777777" w:rsidR="004538F3" w:rsidRPr="004538F3" w:rsidRDefault="004538F3" w:rsidP="004538F3">
            <w:pPr>
              <w:spacing w:before="75"/>
              <w:ind w:left="56"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128.</w:t>
            </w:r>
          </w:p>
        </w:tc>
        <w:tc>
          <w:tcPr>
            <w:tcW w:w="3218" w:type="dxa"/>
          </w:tcPr>
          <w:p w14:paraId="7902DF18" w14:textId="77777777" w:rsidR="004538F3" w:rsidRPr="004538F3" w:rsidRDefault="004538F3" w:rsidP="004538F3">
            <w:pPr>
              <w:spacing w:before="85" w:line="264" w:lineRule="auto"/>
              <w:ind w:left="4" w:right="91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Величины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4538F3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Величины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Повторение</w:t>
            </w:r>
            <w:proofErr w:type="spellEnd"/>
          </w:p>
        </w:tc>
        <w:tc>
          <w:tcPr>
            <w:tcW w:w="735" w:type="dxa"/>
          </w:tcPr>
          <w:p w14:paraId="7E359BC5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69A5BEBD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dxa"/>
          </w:tcPr>
          <w:p w14:paraId="16934156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</w:tcPr>
          <w:p w14:paraId="2A3E5091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</w:tcPr>
          <w:p w14:paraId="33A599BA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4538F3" w:rsidRPr="004538F3" w14:paraId="0A624D1F" w14:textId="77777777" w:rsidTr="00D83AB1">
        <w:trPr>
          <w:trHeight w:val="1487"/>
        </w:trPr>
        <w:tc>
          <w:tcPr>
            <w:tcW w:w="576" w:type="dxa"/>
          </w:tcPr>
          <w:p w14:paraId="78389C42" w14:textId="77777777" w:rsidR="004538F3" w:rsidRPr="004538F3" w:rsidRDefault="004538F3" w:rsidP="004538F3">
            <w:pPr>
              <w:spacing w:before="71"/>
              <w:ind w:left="56"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129.</w:t>
            </w:r>
          </w:p>
        </w:tc>
        <w:tc>
          <w:tcPr>
            <w:tcW w:w="3218" w:type="dxa"/>
          </w:tcPr>
          <w:p w14:paraId="2ECF750E" w14:textId="77777777" w:rsidR="004538F3" w:rsidRPr="004538F3" w:rsidRDefault="004538F3" w:rsidP="004538F3">
            <w:pPr>
              <w:spacing w:before="85" w:line="264" w:lineRule="auto"/>
              <w:ind w:left="162" w:right="277" w:hanging="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Арифметические</w:t>
            </w:r>
            <w:r w:rsidRPr="004538F3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действия.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Числа</w:t>
            </w:r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4538F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до</w:t>
            </w:r>
            <w:r w:rsidRPr="004538F3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1000.</w:t>
            </w:r>
          </w:p>
          <w:p w14:paraId="67CA7546" w14:textId="77777777" w:rsidR="004538F3" w:rsidRPr="004538F3" w:rsidRDefault="004538F3" w:rsidP="004538F3">
            <w:pPr>
              <w:spacing w:before="65" w:line="264" w:lineRule="auto"/>
              <w:ind w:left="76" w:right="81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Сложение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Вычитание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Повторение</w:t>
            </w:r>
            <w:proofErr w:type="spellEnd"/>
          </w:p>
        </w:tc>
        <w:tc>
          <w:tcPr>
            <w:tcW w:w="735" w:type="dxa"/>
          </w:tcPr>
          <w:p w14:paraId="5D01DA71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2B25FCFD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dxa"/>
          </w:tcPr>
          <w:p w14:paraId="6B674AE0" w14:textId="003CD766" w:rsidR="004538F3" w:rsidRPr="00F062CB" w:rsidRDefault="00F062CB" w:rsidP="004538F3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168" w:type="dxa"/>
          </w:tcPr>
          <w:p w14:paraId="74B072D3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</w:tcPr>
          <w:p w14:paraId="303207CF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4538F3" w:rsidRPr="004538F3" w14:paraId="6C06CC68" w14:textId="77777777" w:rsidTr="00D83AB1">
        <w:trPr>
          <w:trHeight w:val="1493"/>
        </w:trPr>
        <w:tc>
          <w:tcPr>
            <w:tcW w:w="576" w:type="dxa"/>
          </w:tcPr>
          <w:p w14:paraId="78354539" w14:textId="77777777" w:rsidR="004538F3" w:rsidRPr="004538F3" w:rsidRDefault="004538F3" w:rsidP="004538F3">
            <w:pPr>
              <w:spacing w:before="75"/>
              <w:ind w:left="56"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130.</w:t>
            </w:r>
          </w:p>
        </w:tc>
        <w:tc>
          <w:tcPr>
            <w:tcW w:w="3218" w:type="dxa"/>
          </w:tcPr>
          <w:p w14:paraId="2EAD86EE" w14:textId="77777777" w:rsidR="004538F3" w:rsidRPr="004538F3" w:rsidRDefault="004538F3" w:rsidP="004538F3">
            <w:pPr>
              <w:spacing w:before="85" w:line="264" w:lineRule="auto"/>
              <w:ind w:left="162" w:right="339" w:hanging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Арифметические</w:t>
            </w:r>
            <w:r w:rsidRPr="004538F3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действия.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Числа</w:t>
            </w:r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4538F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до</w:t>
            </w:r>
            <w:r w:rsidRPr="004538F3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1000.</w:t>
            </w:r>
          </w:p>
          <w:p w14:paraId="521E2F9A" w14:textId="77777777" w:rsidR="004538F3" w:rsidRPr="004538F3" w:rsidRDefault="004538F3" w:rsidP="004538F3">
            <w:pPr>
              <w:spacing w:before="56" w:line="292" w:lineRule="auto"/>
              <w:ind w:left="76" w:right="86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Умножение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Деление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Повторение</w:t>
            </w:r>
            <w:proofErr w:type="spellEnd"/>
          </w:p>
        </w:tc>
        <w:tc>
          <w:tcPr>
            <w:tcW w:w="735" w:type="dxa"/>
          </w:tcPr>
          <w:p w14:paraId="6B150A4C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21390045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dxa"/>
          </w:tcPr>
          <w:p w14:paraId="22CC17E2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</w:tcPr>
          <w:p w14:paraId="0ABCF127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</w:tcPr>
          <w:p w14:paraId="0D7C138D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4538F3" w:rsidRPr="004538F3" w14:paraId="149877E9" w14:textId="77777777" w:rsidTr="00D83AB1">
        <w:trPr>
          <w:trHeight w:val="1492"/>
        </w:trPr>
        <w:tc>
          <w:tcPr>
            <w:tcW w:w="576" w:type="dxa"/>
          </w:tcPr>
          <w:p w14:paraId="5BDC96DC" w14:textId="77777777" w:rsidR="004538F3" w:rsidRPr="004538F3" w:rsidRDefault="004538F3" w:rsidP="004538F3">
            <w:pPr>
              <w:spacing w:before="75"/>
              <w:ind w:left="56"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131.</w:t>
            </w:r>
          </w:p>
        </w:tc>
        <w:tc>
          <w:tcPr>
            <w:tcW w:w="3218" w:type="dxa"/>
          </w:tcPr>
          <w:p w14:paraId="3894511C" w14:textId="77777777" w:rsidR="004538F3" w:rsidRPr="004538F3" w:rsidRDefault="004538F3" w:rsidP="004538F3">
            <w:pPr>
              <w:spacing w:before="90" w:line="264" w:lineRule="auto"/>
              <w:ind w:left="76" w:right="3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Арифметические действия.</w:t>
            </w:r>
            <w:r w:rsidRPr="004538F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Деление с</w:t>
            </w:r>
            <w:r w:rsidRPr="004538F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остатком.</w:t>
            </w:r>
          </w:p>
          <w:p w14:paraId="2CF87B2F" w14:textId="77777777" w:rsidR="004538F3" w:rsidRPr="004538F3" w:rsidRDefault="004538F3" w:rsidP="004538F3">
            <w:pPr>
              <w:spacing w:before="50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Повторение</w:t>
            </w:r>
            <w:proofErr w:type="spellEnd"/>
          </w:p>
        </w:tc>
        <w:tc>
          <w:tcPr>
            <w:tcW w:w="735" w:type="dxa"/>
          </w:tcPr>
          <w:p w14:paraId="539A9603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6C79C60E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dxa"/>
          </w:tcPr>
          <w:p w14:paraId="16B0068B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</w:tcPr>
          <w:p w14:paraId="79F7B4EB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</w:tcPr>
          <w:p w14:paraId="2EE4A4F1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4538F3" w:rsidRPr="004538F3" w14:paraId="306E18E6" w14:textId="77777777" w:rsidTr="00D83AB1">
        <w:trPr>
          <w:trHeight w:val="1488"/>
        </w:trPr>
        <w:tc>
          <w:tcPr>
            <w:tcW w:w="576" w:type="dxa"/>
          </w:tcPr>
          <w:p w14:paraId="383CEEA0" w14:textId="77777777" w:rsidR="004538F3" w:rsidRPr="004538F3" w:rsidRDefault="004538F3" w:rsidP="004538F3">
            <w:pPr>
              <w:spacing w:before="71"/>
              <w:ind w:left="56"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132.</w:t>
            </w:r>
          </w:p>
        </w:tc>
        <w:tc>
          <w:tcPr>
            <w:tcW w:w="3218" w:type="dxa"/>
          </w:tcPr>
          <w:p w14:paraId="149B46D2" w14:textId="77777777" w:rsidR="004538F3" w:rsidRPr="004538F3" w:rsidRDefault="004538F3" w:rsidP="004538F3">
            <w:pPr>
              <w:spacing w:before="85" w:line="264" w:lineRule="auto"/>
              <w:ind w:left="76" w:right="3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Арифметические действия.</w:t>
            </w:r>
            <w:r w:rsidRPr="004538F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Числовое</w:t>
            </w:r>
            <w:r w:rsidRPr="004538F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выражение.</w:t>
            </w:r>
          </w:p>
          <w:p w14:paraId="23F89FD6" w14:textId="77777777" w:rsidR="004538F3" w:rsidRPr="004538F3" w:rsidRDefault="004538F3" w:rsidP="004538F3">
            <w:pPr>
              <w:spacing w:before="50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Повторение</w:t>
            </w:r>
          </w:p>
        </w:tc>
        <w:tc>
          <w:tcPr>
            <w:tcW w:w="735" w:type="dxa"/>
          </w:tcPr>
          <w:p w14:paraId="14189B67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0F0E7CE9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dxa"/>
          </w:tcPr>
          <w:p w14:paraId="39DABCDA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</w:tcPr>
          <w:p w14:paraId="178BD89B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</w:tcPr>
          <w:p w14:paraId="6B016AE1" w14:textId="77777777" w:rsidR="004538F3" w:rsidRPr="004538F3" w:rsidRDefault="004538F3" w:rsidP="004538F3">
            <w:pPr>
              <w:spacing w:before="85" w:line="273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4538F3" w:rsidRPr="004538F3" w14:paraId="446773E3" w14:textId="77777777" w:rsidTr="00D83AB1">
        <w:trPr>
          <w:trHeight w:val="1473"/>
        </w:trPr>
        <w:tc>
          <w:tcPr>
            <w:tcW w:w="576" w:type="dxa"/>
          </w:tcPr>
          <w:p w14:paraId="0ABDFD69" w14:textId="77777777" w:rsidR="004538F3" w:rsidRPr="004538F3" w:rsidRDefault="004538F3" w:rsidP="004538F3">
            <w:pPr>
              <w:spacing w:before="75"/>
              <w:ind w:left="56"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133.</w:t>
            </w:r>
          </w:p>
        </w:tc>
        <w:tc>
          <w:tcPr>
            <w:tcW w:w="3218" w:type="dxa"/>
          </w:tcPr>
          <w:p w14:paraId="35AF4E0E" w14:textId="77777777" w:rsidR="004538F3" w:rsidRPr="004538F3" w:rsidRDefault="004538F3" w:rsidP="004538F3">
            <w:pPr>
              <w:spacing w:before="85" w:line="264" w:lineRule="auto"/>
              <w:ind w:left="76" w:right="311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Текстовые</w:t>
            </w:r>
            <w:r w:rsidRPr="004538F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задачи.</w:t>
            </w:r>
            <w:r w:rsidRPr="004538F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Задачи</w:t>
            </w:r>
            <w:r w:rsidRPr="004538F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2-3</w:t>
            </w:r>
            <w:r w:rsidRPr="004538F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действия.</w:t>
            </w:r>
            <w:r w:rsidRPr="004538F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Повторение</w:t>
            </w:r>
            <w:proofErr w:type="spellEnd"/>
          </w:p>
        </w:tc>
        <w:tc>
          <w:tcPr>
            <w:tcW w:w="735" w:type="dxa"/>
          </w:tcPr>
          <w:p w14:paraId="21524FAC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6DC73221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dxa"/>
          </w:tcPr>
          <w:p w14:paraId="0DDB021E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</w:tcPr>
          <w:p w14:paraId="25ED028E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7" w:type="dxa"/>
          </w:tcPr>
          <w:p w14:paraId="1087CA45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4538F3" w:rsidRPr="004538F3" w14:paraId="2AB48D08" w14:textId="77777777" w:rsidTr="00D83AB1">
        <w:trPr>
          <w:trHeight w:val="1487"/>
        </w:trPr>
        <w:tc>
          <w:tcPr>
            <w:tcW w:w="576" w:type="dxa"/>
          </w:tcPr>
          <w:p w14:paraId="4FD4EE4B" w14:textId="77777777" w:rsidR="004538F3" w:rsidRPr="004538F3" w:rsidRDefault="004538F3" w:rsidP="004538F3">
            <w:pPr>
              <w:spacing w:before="71"/>
              <w:ind w:left="56"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134.</w:t>
            </w:r>
          </w:p>
        </w:tc>
        <w:tc>
          <w:tcPr>
            <w:tcW w:w="3218" w:type="dxa"/>
          </w:tcPr>
          <w:p w14:paraId="36C6A630" w14:textId="77777777" w:rsidR="004538F3" w:rsidRPr="004538F3" w:rsidRDefault="004538F3" w:rsidP="004538F3">
            <w:pPr>
              <w:spacing w:before="85" w:line="264" w:lineRule="auto"/>
              <w:ind w:left="162" w:right="181" w:hanging="9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Текстовые задачи. Задачи на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зависимости.</w:t>
            </w:r>
            <w:r w:rsidRPr="004538F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Повторение</w:t>
            </w:r>
            <w:proofErr w:type="spellEnd"/>
          </w:p>
        </w:tc>
        <w:tc>
          <w:tcPr>
            <w:tcW w:w="735" w:type="dxa"/>
          </w:tcPr>
          <w:p w14:paraId="7DE24B56" w14:textId="77777777" w:rsidR="004538F3" w:rsidRPr="004538F3" w:rsidRDefault="004538F3" w:rsidP="004538F3">
            <w:pPr>
              <w:spacing w:before="71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6D712284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284620F5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256B2C59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1B9127E7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4538F3" w:rsidRPr="004538F3" w14:paraId="66E21BB0" w14:textId="77777777" w:rsidTr="00D83AB1">
        <w:trPr>
          <w:trHeight w:val="1685"/>
        </w:trPr>
        <w:tc>
          <w:tcPr>
            <w:tcW w:w="576" w:type="dxa"/>
          </w:tcPr>
          <w:p w14:paraId="6B9323A7" w14:textId="77777777" w:rsidR="004538F3" w:rsidRPr="004538F3" w:rsidRDefault="004538F3" w:rsidP="004538F3">
            <w:pPr>
              <w:spacing w:before="75"/>
              <w:ind w:left="56"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lastRenderedPageBreak/>
              <w:t>135.</w:t>
            </w:r>
          </w:p>
        </w:tc>
        <w:tc>
          <w:tcPr>
            <w:tcW w:w="3218" w:type="dxa"/>
          </w:tcPr>
          <w:p w14:paraId="06CB9CE8" w14:textId="77777777" w:rsidR="004538F3" w:rsidRPr="004538F3" w:rsidRDefault="004538F3" w:rsidP="004538F3">
            <w:pPr>
              <w:spacing w:before="85" w:line="273" w:lineRule="auto"/>
              <w:ind w:left="4" w:right="14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Пространственные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отношения и геометрические</w:t>
            </w:r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фигуры.</w:t>
            </w:r>
            <w:r w:rsidRPr="004538F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Измерение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площади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4C4F1EA9" w14:textId="77777777" w:rsidR="004538F3" w:rsidRPr="004538F3" w:rsidRDefault="004538F3" w:rsidP="004538F3">
            <w:pPr>
              <w:spacing w:before="50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Повторение</w:t>
            </w:r>
            <w:proofErr w:type="spellEnd"/>
          </w:p>
        </w:tc>
        <w:tc>
          <w:tcPr>
            <w:tcW w:w="735" w:type="dxa"/>
          </w:tcPr>
          <w:p w14:paraId="125823F2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5A67B9A1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5849309A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0ADA58FE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7594C1F7" w14:textId="77777777" w:rsidR="004538F3" w:rsidRPr="004538F3" w:rsidRDefault="004538F3" w:rsidP="004538F3">
            <w:pPr>
              <w:spacing w:before="85" w:line="276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4538F3" w:rsidRPr="004538F3" w14:paraId="73CAF9CE" w14:textId="77777777" w:rsidTr="00D83AB1">
        <w:trPr>
          <w:trHeight w:val="1492"/>
        </w:trPr>
        <w:tc>
          <w:tcPr>
            <w:tcW w:w="576" w:type="dxa"/>
          </w:tcPr>
          <w:p w14:paraId="0B4D0BA1" w14:textId="77777777" w:rsidR="004538F3" w:rsidRPr="004538F3" w:rsidRDefault="004538F3" w:rsidP="004538F3">
            <w:pPr>
              <w:spacing w:before="75"/>
              <w:ind w:left="56"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136.</w:t>
            </w:r>
          </w:p>
        </w:tc>
        <w:tc>
          <w:tcPr>
            <w:tcW w:w="3218" w:type="dxa"/>
          </w:tcPr>
          <w:p w14:paraId="25C3C70D" w14:textId="77777777" w:rsidR="004538F3" w:rsidRPr="004538F3" w:rsidRDefault="004538F3" w:rsidP="004538F3">
            <w:pPr>
              <w:spacing w:before="85" w:line="276" w:lineRule="auto"/>
              <w:ind w:left="4" w:right="44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Математическая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информация. Работа с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538F3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информацией.</w:t>
            </w:r>
            <w:r w:rsidRPr="004538F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Повторение</w:t>
            </w:r>
            <w:proofErr w:type="spellEnd"/>
          </w:p>
        </w:tc>
        <w:tc>
          <w:tcPr>
            <w:tcW w:w="735" w:type="dxa"/>
          </w:tcPr>
          <w:p w14:paraId="62B813F7" w14:textId="77777777" w:rsidR="004538F3" w:rsidRPr="004538F3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4538F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4" w:type="dxa"/>
          </w:tcPr>
          <w:p w14:paraId="4AE2C731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7" w:type="dxa"/>
          </w:tcPr>
          <w:p w14:paraId="7900822E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8" w:type="dxa"/>
          </w:tcPr>
          <w:p w14:paraId="238F27AF" w14:textId="77777777" w:rsidR="004538F3" w:rsidRPr="004538F3" w:rsidRDefault="004538F3" w:rsidP="004538F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</w:tcPr>
          <w:p w14:paraId="45F2198C" w14:textId="77777777" w:rsidR="004538F3" w:rsidRPr="004538F3" w:rsidRDefault="004538F3" w:rsidP="004538F3">
            <w:pPr>
              <w:spacing w:before="85" w:line="280" w:lineRule="auto"/>
              <w:ind w:left="67" w:right="15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4538F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Письменный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538F3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proofErr w:type="spellEnd"/>
            <w:r w:rsidRPr="004538F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4538F3" w:rsidRPr="004538F3" w14:paraId="2FAE44CF" w14:textId="77777777" w:rsidTr="00D83AB1">
        <w:trPr>
          <w:trHeight w:val="801"/>
        </w:trPr>
        <w:tc>
          <w:tcPr>
            <w:tcW w:w="3794" w:type="dxa"/>
            <w:gridSpan w:val="2"/>
          </w:tcPr>
          <w:p w14:paraId="4CDE4DE5" w14:textId="77777777" w:rsidR="004538F3" w:rsidRPr="00864556" w:rsidRDefault="004538F3" w:rsidP="004538F3">
            <w:pPr>
              <w:spacing w:before="85" w:line="268" w:lineRule="auto"/>
              <w:ind w:left="76" w:right="300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6455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ОБЩЕЕ</w:t>
            </w:r>
            <w:r w:rsidRPr="00864556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Pr="0086455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КОЛИЧЕСТВО</w:t>
            </w:r>
            <w:r w:rsidRPr="00864556">
              <w:rPr>
                <w:rFonts w:ascii="Times New Roman" w:eastAsia="Times New Roman" w:hAnsi="Times New Roman" w:cs="Times New Roman"/>
                <w:b/>
                <w:spacing w:val="-8"/>
                <w:sz w:val="24"/>
                <w:lang w:val="ru-RU"/>
              </w:rPr>
              <w:t xml:space="preserve"> </w:t>
            </w:r>
            <w:r w:rsidRPr="0086455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ЧАСОВ</w:t>
            </w:r>
            <w:r w:rsidRPr="00864556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86455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 ПРОГРАММЕ</w:t>
            </w:r>
          </w:p>
        </w:tc>
        <w:tc>
          <w:tcPr>
            <w:tcW w:w="735" w:type="dxa"/>
          </w:tcPr>
          <w:p w14:paraId="075F1FFD" w14:textId="77777777" w:rsidR="004538F3" w:rsidRPr="00864556" w:rsidRDefault="004538F3" w:rsidP="004538F3">
            <w:pPr>
              <w:spacing w:before="75"/>
              <w:ind w:left="7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64556">
              <w:rPr>
                <w:rFonts w:ascii="Times New Roman" w:eastAsia="Times New Roman" w:hAnsi="Times New Roman" w:cs="Times New Roman"/>
                <w:b/>
                <w:sz w:val="24"/>
              </w:rPr>
              <w:t>136</w:t>
            </w:r>
          </w:p>
        </w:tc>
        <w:tc>
          <w:tcPr>
            <w:tcW w:w="1624" w:type="dxa"/>
          </w:tcPr>
          <w:p w14:paraId="675ADF8F" w14:textId="77777777" w:rsidR="004538F3" w:rsidRPr="00864556" w:rsidRDefault="004538F3" w:rsidP="004538F3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6455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9</w:t>
            </w:r>
          </w:p>
        </w:tc>
        <w:tc>
          <w:tcPr>
            <w:tcW w:w="4412" w:type="dxa"/>
            <w:gridSpan w:val="3"/>
          </w:tcPr>
          <w:p w14:paraId="243F6910" w14:textId="1FA688E9" w:rsidR="004538F3" w:rsidRPr="00864556" w:rsidRDefault="004538F3" w:rsidP="00F062CB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6455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F062CB" w:rsidRPr="0086455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</w:t>
            </w:r>
          </w:p>
        </w:tc>
      </w:tr>
    </w:tbl>
    <w:p w14:paraId="4D3F73B7" w14:textId="77777777" w:rsidR="00476239" w:rsidRDefault="00476239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16470692" w14:textId="77777777" w:rsidR="00476239" w:rsidRDefault="00476239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3DD3C417" w14:textId="77777777" w:rsidR="00476239" w:rsidRDefault="00476239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77F66A37" w14:textId="77777777" w:rsidR="00476239" w:rsidRDefault="00476239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753AD3E9" w14:textId="77777777" w:rsidR="00A87841" w:rsidRDefault="00A8784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6CE091B2" w14:textId="77777777" w:rsidR="00A87841" w:rsidRDefault="00A8784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7E4243D5" w14:textId="77777777" w:rsidR="00A87841" w:rsidRDefault="00A8784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220DFCB9" w14:textId="77777777" w:rsidR="00D91621" w:rsidRDefault="00D9162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0DA505B9" w14:textId="77777777" w:rsidR="00D91621" w:rsidRDefault="00D9162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0ED94CBF" w14:textId="77777777" w:rsidR="00D91621" w:rsidRDefault="00D9162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4161FA40" w14:textId="77777777" w:rsidR="00D91621" w:rsidRDefault="00D9162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66CA524C" w14:textId="77777777" w:rsidR="00D91621" w:rsidRDefault="00D9162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7AC420C5" w14:textId="77777777" w:rsidR="00D91621" w:rsidRDefault="00D9162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512A2CBC" w14:textId="77777777" w:rsidR="00D91621" w:rsidRDefault="00D9162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5A031C36" w14:textId="77777777" w:rsidR="00D91621" w:rsidRDefault="00D9162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445E1D62" w14:textId="77777777" w:rsidR="00D91621" w:rsidRDefault="00D9162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699A034E" w14:textId="77777777" w:rsidR="00D91621" w:rsidRDefault="00D9162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547DA4D8" w14:textId="77777777" w:rsidR="00D91621" w:rsidRDefault="00D9162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7329E6AE" w14:textId="77777777" w:rsidR="00D91621" w:rsidRDefault="00D9162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298396DA" w14:textId="77777777" w:rsidR="00D91621" w:rsidRDefault="00D9162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383EE391" w14:textId="77777777" w:rsidR="00D91621" w:rsidRDefault="00D9162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5FACF842" w14:textId="77777777" w:rsidR="00D91621" w:rsidRDefault="00D9162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09BCD9DE" w14:textId="77777777" w:rsidR="00D91621" w:rsidRDefault="00D9162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2CFEBD9E" w14:textId="77777777" w:rsidR="00D91621" w:rsidRDefault="00D9162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43BD1111" w14:textId="77777777" w:rsidR="00D91621" w:rsidRDefault="00D9162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47449BA2" w14:textId="77777777" w:rsidR="00D91621" w:rsidRDefault="00D9162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2E136341" w14:textId="77777777" w:rsidR="00D91621" w:rsidRDefault="00D9162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38D38071" w14:textId="77777777" w:rsidR="00D91621" w:rsidRDefault="00D9162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24F34200" w14:textId="77777777" w:rsidR="00D91621" w:rsidRDefault="00D9162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2337B066" w14:textId="77777777" w:rsidR="00D91621" w:rsidRDefault="00D9162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4F31516B" w14:textId="77777777" w:rsidR="00A87841" w:rsidRDefault="00A8784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320D4645" w14:textId="77777777" w:rsidR="00A87841" w:rsidRDefault="00A8784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424D9B16" w14:textId="77777777" w:rsidR="00A87841" w:rsidRDefault="00A8784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3643628D" w14:textId="77777777" w:rsidR="00A87841" w:rsidRDefault="00A8784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39F926E4" w14:textId="77777777" w:rsidR="00D91621" w:rsidRDefault="00D91621" w:rsidP="00D91621">
      <w:pPr>
        <w:shd w:val="clear" w:color="auto" w:fill="FFFFFF"/>
        <w:spacing w:after="150" w:line="240" w:lineRule="auto"/>
        <w:ind w:left="28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ПОУРОЧНОЕ ПЛАНИРОВАНИЕ 4 класс</w:t>
      </w:r>
    </w:p>
    <w:p w14:paraId="0C16001F" w14:textId="77777777" w:rsidR="001400A3" w:rsidRPr="00D91621" w:rsidRDefault="001400A3" w:rsidP="00D91621">
      <w:pPr>
        <w:shd w:val="clear" w:color="auto" w:fill="FFFFFF"/>
        <w:spacing w:after="150" w:line="240" w:lineRule="auto"/>
        <w:ind w:left="2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6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1"/>
        <w:gridCol w:w="3134"/>
        <w:gridCol w:w="639"/>
        <w:gridCol w:w="1607"/>
        <w:gridCol w:w="2040"/>
        <w:gridCol w:w="1109"/>
        <w:gridCol w:w="1730"/>
      </w:tblGrid>
      <w:tr w:rsidR="00D91621" w:rsidRPr="00D91621" w14:paraId="0F26AF4B" w14:textId="77777777" w:rsidTr="00D91621">
        <w:tc>
          <w:tcPr>
            <w:tcW w:w="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0926B7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1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1F1D63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B72FD1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B21808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1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изучения</w:t>
            </w:r>
          </w:p>
        </w:tc>
        <w:tc>
          <w:tcPr>
            <w:tcW w:w="15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5099BC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D91621" w:rsidRPr="00D91621" w14:paraId="4E00550D" w14:textId="77777777" w:rsidTr="00D9162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1F9C99" w14:textId="77777777" w:rsidR="00D91621" w:rsidRPr="00D91621" w:rsidRDefault="00D91621" w:rsidP="00D9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C776F2" w14:textId="77777777" w:rsidR="00D91621" w:rsidRPr="00D91621" w:rsidRDefault="00D91621" w:rsidP="00D9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2AE1D4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265988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45963E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A18836" w14:textId="77777777" w:rsidR="00D91621" w:rsidRPr="00D91621" w:rsidRDefault="00D91621" w:rsidP="00D9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F36898" w14:textId="77777777" w:rsidR="00D91621" w:rsidRPr="00D91621" w:rsidRDefault="00D91621" w:rsidP="00D9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1621" w:rsidRPr="00D91621" w14:paraId="541158A6" w14:textId="77777777" w:rsidTr="001400A3">
        <w:trPr>
          <w:trHeight w:val="945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CBB8A6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77ABD9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в пределах миллиона: чтение, запись.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085AE8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943D2A" w14:textId="531C67B2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FB47A6" w14:textId="6E086520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F8B1E0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CCC0E9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7BAA96C0" w14:textId="77777777" w:rsidTr="001400A3">
        <w:trPr>
          <w:trHeight w:val="1620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82C660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012433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в пределах миллиона: чтение, запись. Изменение значения цифры в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зависимости от её места в записи числа.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D66B68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E33513" w14:textId="6BF94E0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77C789" w14:textId="03C3073C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2E9DFE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702790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16ED0F5B" w14:textId="77777777" w:rsidTr="001400A3">
        <w:trPr>
          <w:trHeight w:val="1950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6642FA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245B25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в пределах миллиона: поразрядное сравнение.</w:t>
            </w:r>
          </w:p>
          <w:p w14:paraId="2DC96A9E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многозначного числа в виде суммы разрядных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слагаемых.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0BF083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16A583" w14:textId="0B6E9600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D856DA" w14:textId="56335C73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88AEE1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A9C4BC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23F86C4F" w14:textId="77777777" w:rsidTr="001400A3">
        <w:trPr>
          <w:trHeight w:val="1620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72CC3C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11D9CA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в пределах миллиона: поразрядное сравнение.</w:t>
            </w:r>
          </w:p>
          <w:p w14:paraId="51DCD281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в числе общего количества единиц любого разряда.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847A94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5F3FD5" w14:textId="5AFC7A30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08D78" w14:textId="2C7D38E5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E00C30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404DE1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6920252D" w14:textId="77777777" w:rsidTr="001400A3">
        <w:trPr>
          <w:trHeight w:val="945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5FD5B0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958340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в пределах миллиона: поразрядное сравнение.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D8FE93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AB1C75" w14:textId="4957870E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6F59D2" w14:textId="22E86AD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D5924C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5A529E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7BBE82A9" w14:textId="77777777" w:rsidTr="001400A3">
        <w:trPr>
          <w:trHeight w:val="945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3F2EE1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F6270F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в пределах миллиона: упорядочение.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454290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177F88" w14:textId="18103AB1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4497D" w14:textId="3DE512D5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042C62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277B9F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657F1E55" w14:textId="77777777" w:rsidTr="001400A3">
        <w:trPr>
          <w:trHeight w:val="1290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A78FFE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4BF430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Числа. Число, большее или меньшее данного числа на заданное число разрядных единиц.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E3CB5F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FDF81F" w14:textId="7089C1CC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4736F" w14:textId="41A84C73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6D4FAE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967E7B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525B5E0A" w14:textId="77777777" w:rsidTr="001400A3">
        <w:trPr>
          <w:trHeight w:val="1245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BB8110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532904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Числа. Число, большее или меньшее данного числа в заданное число раз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разрядных единиц.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594F01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896F5" w14:textId="24E3C826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03F452" w14:textId="0DD0F8C1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C0B3ED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C33F2B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</w:tbl>
    <w:p w14:paraId="51718DD5" w14:textId="77777777" w:rsidR="00D91621" w:rsidRPr="00D91621" w:rsidRDefault="00D91621" w:rsidP="00D916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106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3103"/>
        <w:gridCol w:w="738"/>
        <w:gridCol w:w="1612"/>
        <w:gridCol w:w="1672"/>
        <w:gridCol w:w="1160"/>
        <w:gridCol w:w="1808"/>
      </w:tblGrid>
      <w:tr w:rsidR="00D91621" w:rsidRPr="00D91621" w14:paraId="2548BB16" w14:textId="77777777" w:rsidTr="001400A3">
        <w:trPr>
          <w:trHeight w:val="181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5B1872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C58EC1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Числа. Число, большее или меньшее данного числа на заданное число разрядных единиц, в заданное число раз.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024493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0D99A9" w14:textId="776B2F76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CCD592" w14:textId="345B81B7" w:rsidR="00D91621" w:rsidRPr="00D91621" w:rsidRDefault="008E16E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29E81B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BA11C6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495E0DE1" w14:textId="77777777" w:rsidTr="001400A3">
        <w:trPr>
          <w:trHeight w:val="1137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3E12E1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67446A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Числа. Свойства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многозначного числа.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B867F4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78E67D" w14:textId="6608AAFD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2F2400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84DEA2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5D9D08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26DC58C6" w14:textId="77777777" w:rsidTr="001400A3">
        <w:trPr>
          <w:trHeight w:val="150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473FA3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613452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Числа. Дополнение числа до заданного круглого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числа. Контрольная работа№1 по теме: "Числа".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20FB0A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4B92E3" w14:textId="14F23B99" w:rsidR="00D91621" w:rsidRPr="00D91621" w:rsidRDefault="008E16E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4EE9A6" w14:textId="7594A61E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6687AE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6FFA27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Контрольная работа;</w:t>
            </w:r>
          </w:p>
        </w:tc>
      </w:tr>
      <w:tr w:rsidR="00D91621" w:rsidRPr="00D91621" w14:paraId="12D7B91E" w14:textId="77777777" w:rsidTr="001400A3">
        <w:trPr>
          <w:trHeight w:val="215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467D04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370189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 Величины.</w:t>
            </w:r>
          </w:p>
          <w:p w14:paraId="56429AA4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Величины: сравнение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объектов по массе, длине, площади, вместимости.</w:t>
            </w:r>
          </w:p>
          <w:p w14:paraId="5433766B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вместимости (литр).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52D5D7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E27351" w14:textId="789EEFAF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6EDEF1" w14:textId="6F43018A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6B8856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5A1B57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Самооценка с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использованием "Оценочного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листа";</w:t>
            </w:r>
          </w:p>
        </w:tc>
      </w:tr>
      <w:tr w:rsidR="00D91621" w:rsidRPr="00D91621" w14:paraId="26FC97F1" w14:textId="77777777" w:rsidTr="001400A3">
        <w:trPr>
          <w:trHeight w:val="1122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E56593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76A2A7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Величины. Единицы массы— центнер, </w:t>
            </w:r>
            <w:proofErr w:type="gramStart"/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тонна;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соотношения</w:t>
            </w:r>
            <w:proofErr w:type="gramEnd"/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между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единицами массы.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4AAA06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697B59" w14:textId="25C40F90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ADF6FF" w14:textId="045E03CA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E98388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67CBA8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46F1FE1E" w14:textId="77777777" w:rsidTr="001400A3">
        <w:trPr>
          <w:trHeight w:val="2543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5DBCF6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26FCFC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Величины. Единицы массы— центнер, </w:t>
            </w:r>
            <w:proofErr w:type="gramStart"/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тонна;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соотношения</w:t>
            </w:r>
            <w:proofErr w:type="gramEnd"/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между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единицами массы. Таблица единиц массы.</w:t>
            </w:r>
          </w:p>
          <w:p w14:paraId="38C444A9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Соотношение между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единицами в пределах 100 000.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8ADDA3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6592AD" w14:textId="2484C50C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B8D63C" w14:textId="6D95BD1C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FF7809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ACF2F9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646BF410" w14:textId="77777777" w:rsidTr="001400A3">
        <w:trPr>
          <w:trHeight w:val="180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AE9F90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2C28E8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Величины. Единицы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времени (сутки, неделя,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месяц, год, век),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соотношение между ними. Календарь.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2A4511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A86F86" w14:textId="2A290980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CB330F" w14:textId="784C8220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7295F3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EF5A66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</w:tbl>
    <w:p w14:paraId="1C7EF111" w14:textId="77777777" w:rsidR="00D91621" w:rsidRPr="00D91621" w:rsidRDefault="00D91621" w:rsidP="00D916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F2D831" w14:textId="77777777" w:rsidR="00D91621" w:rsidRPr="00D91621" w:rsidRDefault="00D91621" w:rsidP="00D916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106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3103"/>
        <w:gridCol w:w="738"/>
        <w:gridCol w:w="1612"/>
        <w:gridCol w:w="1672"/>
        <w:gridCol w:w="1160"/>
        <w:gridCol w:w="1808"/>
      </w:tblGrid>
      <w:tr w:rsidR="00D91621" w:rsidRPr="00D91621" w14:paraId="365E7E30" w14:textId="77777777" w:rsidTr="001400A3">
        <w:trPr>
          <w:trHeight w:val="2402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5CA06D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833A28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Величины. Единицы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времени (сутки, неделя,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месяц, год, век),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соотношение между ними. Календарь. Таблица единиц времени. Соотношение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между единицами в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пределах 100 000.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5AF218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0622DD" w14:textId="6EB43FD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744F33" w14:textId="75E85FE8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0F4C57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F08656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41E224F8" w14:textId="77777777" w:rsidTr="001400A3">
        <w:trPr>
          <w:trHeight w:val="115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1BD552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D39B7B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Величины. Единицы длины (миллиметр, сантиметр,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дециметр, метр, километр).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009EB8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D5B4EF" w14:textId="2B9FE855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8B2897" w14:textId="1401FEFD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A0F4C2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DA9065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3990B811" w14:textId="77777777" w:rsidTr="001400A3">
        <w:trPr>
          <w:trHeight w:val="249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B1135D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40A562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Величины. Единицы длины (миллиметр, сантиметр,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дециметр, метр, километр). Таблица единиц длины.</w:t>
            </w:r>
          </w:p>
          <w:p w14:paraId="12158F33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Соотношение между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единицами в пределах 100 000.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234EE6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96B04F" w14:textId="25427964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F6AFF9" w14:textId="30A0D61A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C9C52A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9DB0B4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1D40A01F" w14:textId="77777777" w:rsidTr="001400A3">
        <w:trPr>
          <w:trHeight w:val="150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F2335F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A9C37E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Величины. Единицы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площади (квадратный метр, квадратный дециметр,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квадратный сантиметр).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BD758A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5314E4" w14:textId="2DB14DE1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551592" w14:textId="0237B1EC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2931FE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6FC0B5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23AA2AD5" w14:textId="77777777" w:rsidTr="001400A3">
        <w:trPr>
          <w:trHeight w:val="283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4B79DC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8EDA65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Величины. Единицы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площади (квадратный метр, квадратный дециметр,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квадратный сантиметр).</w:t>
            </w:r>
          </w:p>
          <w:p w14:paraId="305D16A1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единиц площади.</w:t>
            </w:r>
          </w:p>
          <w:p w14:paraId="7E39F254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Соотношение между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единицами в пределах 100 000.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128A89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5973BA" w14:textId="18F94E1D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B964C3" w14:textId="06056B7D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5B5D89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2042A9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Практическая работа;</w:t>
            </w:r>
          </w:p>
        </w:tc>
      </w:tr>
      <w:tr w:rsidR="00D91621" w:rsidRPr="00D91621" w14:paraId="666F2774" w14:textId="77777777" w:rsidTr="001400A3">
        <w:trPr>
          <w:trHeight w:val="150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39F443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5C81BD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Величины. Единицы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скорости (километры в час, метры в минуту, метры в секунду).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E9E981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AFDC66" w14:textId="564388C6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A6E30F" w14:textId="2F366EC0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61A485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F155A4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7FB596D8" w14:textId="77777777" w:rsidTr="001400A3">
        <w:trPr>
          <w:trHeight w:val="246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4973CB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EC06BF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Величины. Единицы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скорости (километры в час, метры в минуту, метры в секунду). Таблица единиц скорости. Соотношение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между единицами в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пределах 100 000.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CB7240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EAE92E" w14:textId="5D2C59CD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003AB7" w14:textId="5FA878BA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D95061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ED612B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;</w:t>
            </w:r>
            <w:proofErr w:type="gramEnd"/>
          </w:p>
        </w:tc>
      </w:tr>
    </w:tbl>
    <w:p w14:paraId="7468CFC8" w14:textId="77777777" w:rsidR="00D91621" w:rsidRPr="00D91621" w:rsidRDefault="00D91621" w:rsidP="00D916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F81A79" w14:textId="77777777" w:rsidR="00D91621" w:rsidRPr="00D91621" w:rsidRDefault="00D91621" w:rsidP="00D91621">
      <w:pPr>
        <w:shd w:val="clear" w:color="auto" w:fill="FFFFFF"/>
        <w:spacing w:after="150" w:line="240" w:lineRule="auto"/>
        <w:ind w:left="2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tbl>
      <w:tblPr>
        <w:tblW w:w="106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3103"/>
        <w:gridCol w:w="738"/>
        <w:gridCol w:w="1612"/>
        <w:gridCol w:w="1672"/>
        <w:gridCol w:w="1160"/>
        <w:gridCol w:w="1808"/>
      </w:tblGrid>
      <w:tr w:rsidR="00D91621" w:rsidRPr="00D91621" w14:paraId="579025C4" w14:textId="77777777" w:rsidTr="001400A3">
        <w:trPr>
          <w:trHeight w:val="148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1C86AD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6751EC" w14:textId="2BE52111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Величины. Доля величины времени, массы,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длины.</w:t>
            </w:r>
            <w:r w:rsidR="008E1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работа№2 по теме: "Величины".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BE919D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E52DCC" w14:textId="103263C4" w:rsidR="00D91621" w:rsidRPr="00D91621" w:rsidRDefault="008E16E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1AA4F5" w14:textId="1F90BB9D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37072D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1AF75A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Контрольная работа;</w:t>
            </w:r>
          </w:p>
        </w:tc>
      </w:tr>
      <w:tr w:rsidR="00D91621" w:rsidRPr="00D91621" w14:paraId="3BCE723C" w14:textId="77777777" w:rsidTr="001400A3">
        <w:trPr>
          <w:trHeight w:val="25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05B1E9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870C18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работы. Арифметические действия. Письменное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сложение многозначных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чисел в пределах миллиона.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E79D08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800B1B" w14:textId="3066A176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36E46C" w14:textId="03856B00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E5E65E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C3638A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Самооценка с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использованием "Оценочного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листа";</w:t>
            </w:r>
          </w:p>
        </w:tc>
      </w:tr>
      <w:tr w:rsidR="00D91621" w:rsidRPr="00D91621" w14:paraId="32EA00C7" w14:textId="77777777" w:rsidTr="001400A3">
        <w:trPr>
          <w:trHeight w:val="150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013E1C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B8C1F8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действия. Письменное вычитание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многозначных чисел в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пределах миллиона.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F5FC11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D40220" w14:textId="628A5ACB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625978" w14:textId="6C4D0A20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0F343F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54450D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D91621" w:rsidRPr="00D91621" w14:paraId="49445757" w14:textId="77777777" w:rsidTr="001400A3">
        <w:trPr>
          <w:trHeight w:val="384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2CB233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BD3B8D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действия.</w:t>
            </w:r>
          </w:p>
          <w:p w14:paraId="75A24EB6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Письменное вычитание многозначных чисел в пределах миллиона.</w:t>
            </w:r>
          </w:p>
          <w:p w14:paraId="6EB288B0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с переходом через несколько разрядов вида 60005 - 798.</w:t>
            </w:r>
          </w:p>
          <w:p w14:paraId="5232A96B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 №1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"Письменное сложение и вычитание многозначных чисел в пределах 1000000".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9A53D8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8F8DD7" w14:textId="70CA109C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413B0F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839302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AB5E11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Проверочная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работа;</w:t>
            </w:r>
          </w:p>
        </w:tc>
      </w:tr>
      <w:tr w:rsidR="00D91621" w:rsidRPr="00D91621" w14:paraId="29F9FEDA" w14:textId="77777777" w:rsidTr="001400A3">
        <w:trPr>
          <w:trHeight w:val="249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D7820A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A4B258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действия. Письменное умножение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многозначных чисел на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однозначное число в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пределах 100 000.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5AA558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8616D5" w14:textId="06F9D722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26B880" w14:textId="12EC1BF9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80FF82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D7057A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Самооценка с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использованием "Оценочного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листа";</w:t>
            </w:r>
          </w:p>
        </w:tc>
      </w:tr>
      <w:tr w:rsidR="00D91621" w:rsidRPr="00D91621" w14:paraId="5AAA9493" w14:textId="77777777" w:rsidTr="001400A3">
        <w:trPr>
          <w:trHeight w:val="180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B2A963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194402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действия. Письменное умножение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многозначных чисел на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двузначное число в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пределах 100 000.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52E31B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DF6F9B" w14:textId="4C52BA1B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C95D43" w14:textId="5297645E" w:rsidR="00D91621" w:rsidRPr="00D91621" w:rsidRDefault="008E16E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0B7F8C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28FE24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</w:tbl>
    <w:p w14:paraId="5D12C203" w14:textId="77777777" w:rsidR="00D91621" w:rsidRPr="00D91621" w:rsidRDefault="00D91621" w:rsidP="00D916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A9DB89" w14:textId="77777777" w:rsidR="00D91621" w:rsidRPr="00D91621" w:rsidRDefault="00D91621" w:rsidP="00D91621">
      <w:pPr>
        <w:shd w:val="clear" w:color="auto" w:fill="FFFFFF"/>
        <w:spacing w:after="150" w:line="240" w:lineRule="auto"/>
        <w:ind w:left="2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tbl>
      <w:tblPr>
        <w:tblW w:w="106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3103"/>
        <w:gridCol w:w="738"/>
        <w:gridCol w:w="1612"/>
        <w:gridCol w:w="1672"/>
        <w:gridCol w:w="1160"/>
        <w:gridCol w:w="1808"/>
      </w:tblGrid>
      <w:tr w:rsidR="00D91621" w:rsidRPr="00D91621" w14:paraId="77F86D9F" w14:textId="77777777" w:rsidTr="001400A3">
        <w:trPr>
          <w:trHeight w:val="282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57E692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3533AC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действия. Письменное умножение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многозначных чисел на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двузначное число в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пределах 100 000.</w:t>
            </w:r>
          </w:p>
          <w:p w14:paraId="250C3603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Письменные приемы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умножения вида 243 ∙ 20, 545 ∙ 200.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80D37A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3DC69D" w14:textId="02EBC14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F93FF6" w14:textId="4B226E3C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17B2C9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328A82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59E1645F" w14:textId="77777777" w:rsidTr="001400A3">
        <w:trPr>
          <w:trHeight w:val="417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926925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D877FF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действия. Письменное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умножение многозначных чисел на двузначное число в пределах 100 000.</w:t>
            </w:r>
          </w:p>
          <w:p w14:paraId="1A805D63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чисел,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оканчивающихся нулями. Проверочная работа №2 по теме: "Письменное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умножение многозначных чисел на двузначное число в пределах 100.000".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8B5A15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0BBD89" w14:textId="29626D3A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72E572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D9147E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F3FA97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Проверочная работа;</w:t>
            </w:r>
          </w:p>
        </w:tc>
      </w:tr>
      <w:tr w:rsidR="00D91621" w:rsidRPr="00D91621" w14:paraId="28CA13D2" w14:textId="77777777" w:rsidTr="001400A3">
        <w:trPr>
          <w:trHeight w:val="25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D4718B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14C3F5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действия.</w:t>
            </w:r>
          </w:p>
          <w:p w14:paraId="2AAE350B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Письменное деление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многозначных чисел на однозначное число в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пределах 100 000.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35B2D2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1A1B99" w14:textId="1E98FD55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A1996B" w14:textId="400518E6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8779BC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55EF4D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Самооценка с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использованием "Оценочного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листа";</w:t>
            </w:r>
          </w:p>
        </w:tc>
      </w:tr>
      <w:tr w:rsidR="00D91621" w:rsidRPr="00D91621" w14:paraId="39CF63E2" w14:textId="77777777" w:rsidTr="001400A3">
        <w:trPr>
          <w:trHeight w:val="279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6737A1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CDFB3E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действия.</w:t>
            </w:r>
          </w:p>
          <w:p w14:paraId="062C7F20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Письменное деление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многозначных чисел на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однозначное число в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пределах 100 000. Деление многозначного числа на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однозначное (в записи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частного - нули).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159D01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3519E8" w14:textId="64199421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2FE4E0" w14:textId="13489F72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6C2822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4C9A7B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</w:tbl>
    <w:p w14:paraId="6437B109" w14:textId="77777777" w:rsidR="00D91621" w:rsidRPr="00D91621" w:rsidRDefault="00D91621" w:rsidP="00D916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8FA19A" w14:textId="77777777" w:rsidR="00D91621" w:rsidRPr="00D91621" w:rsidRDefault="00D91621" w:rsidP="00D91621">
      <w:pPr>
        <w:shd w:val="clear" w:color="auto" w:fill="FFFFFF"/>
        <w:spacing w:after="150" w:line="240" w:lineRule="auto"/>
        <w:ind w:left="2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106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3103"/>
        <w:gridCol w:w="738"/>
        <w:gridCol w:w="1612"/>
        <w:gridCol w:w="1672"/>
        <w:gridCol w:w="1160"/>
        <w:gridCol w:w="1808"/>
      </w:tblGrid>
      <w:tr w:rsidR="00D91621" w:rsidRPr="00D91621" w14:paraId="7C80A1FA" w14:textId="77777777" w:rsidTr="00D91621">
        <w:trPr>
          <w:trHeight w:val="448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376A08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EBB3FD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действия. Письменное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деление многозначных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чисел на однозначное число в пределах 100 000.</w:t>
            </w:r>
          </w:p>
          <w:p w14:paraId="0164A6CA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Письменное деление на число, оканчивающееся нулями. Проверочная работа №3 по теме: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"Письменное деление многозначных чисел на однозначное число в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пределах 100 000"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5F3780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E0F21C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B4DB87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56807B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8BB3E2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Проверочная работа;</w:t>
            </w:r>
          </w:p>
        </w:tc>
      </w:tr>
      <w:tr w:rsidR="00D91621" w:rsidRPr="00D91621" w14:paraId="79BA095E" w14:textId="77777777" w:rsidTr="001400A3">
        <w:trPr>
          <w:trHeight w:val="249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D2F734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628664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действия.</w:t>
            </w:r>
          </w:p>
          <w:p w14:paraId="4BCA97F3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Письменное деление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многозначных чисел на двузначное число в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пределах 100 000.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341527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1C44C6" w14:textId="43B72DDE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871DF8" w14:textId="48962932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959C37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96E41D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Самооценка с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использованием "Оценочного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листа";</w:t>
            </w:r>
          </w:p>
        </w:tc>
      </w:tr>
      <w:tr w:rsidR="00D91621" w:rsidRPr="00D91621" w14:paraId="2B687E92" w14:textId="77777777" w:rsidTr="001400A3">
        <w:trPr>
          <w:trHeight w:val="283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065D5F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38FA07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действия.</w:t>
            </w:r>
          </w:p>
          <w:p w14:paraId="50DCA367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Письменное деление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многозначных чисел на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двузначное число в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пределах 100 000. Деление на двузначное число (цифра частного находится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способом проб).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757D7C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5BDA6F" w14:textId="4DECA1BF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D7ACBD" w14:textId="65677B28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0AB564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DD71ED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3D22BA50" w14:textId="77777777" w:rsidTr="001400A3">
        <w:trPr>
          <w:trHeight w:val="246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CC68F9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E412AA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действия.</w:t>
            </w:r>
          </w:p>
          <w:p w14:paraId="06ACE76B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Письменное деление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многозначных чисел на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двузначное число в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пределах 100 000. Деление на двузначное число (в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записи частного есть нули).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369750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57AEAD" w14:textId="202E92FB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D52228" w14:textId="0A05EBAA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8BFD05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769445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</w:tbl>
    <w:p w14:paraId="78525F15" w14:textId="77777777" w:rsidR="00D91621" w:rsidRPr="00D91621" w:rsidRDefault="00D91621" w:rsidP="00D916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16B400" w14:textId="77777777" w:rsidR="00D91621" w:rsidRPr="00D91621" w:rsidRDefault="00D91621" w:rsidP="00D916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106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3103"/>
        <w:gridCol w:w="738"/>
        <w:gridCol w:w="1612"/>
        <w:gridCol w:w="1672"/>
        <w:gridCol w:w="1160"/>
        <w:gridCol w:w="1808"/>
      </w:tblGrid>
      <w:tr w:rsidR="00D91621" w:rsidRPr="00D91621" w14:paraId="664C7D3D" w14:textId="77777777" w:rsidTr="001400A3">
        <w:trPr>
          <w:trHeight w:val="483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0411C9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2AFED3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действия.</w:t>
            </w:r>
          </w:p>
          <w:p w14:paraId="507E9DF9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Письменное деление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многозначных чисел на однозначное/двузначное число в пределах 100 000.</w:t>
            </w:r>
          </w:p>
          <w:p w14:paraId="247F3D14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числа,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большего или меньшего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данного числа на заданное число, в заданное число раз. Контрольная работа № 3 по теме: "Письменное деление многозначных чисел на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двузначное число в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пределах 100 000".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56DB5E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2A7A57" w14:textId="782A20D4" w:rsidR="00D91621" w:rsidRPr="00D91621" w:rsidRDefault="008E16E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A44999" w14:textId="2F135B02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A8654C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42F20C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Контрольная работа;</w:t>
            </w:r>
          </w:p>
        </w:tc>
      </w:tr>
      <w:tr w:rsidR="00D91621" w:rsidRPr="00D91621" w14:paraId="18C861A7" w14:textId="77777777" w:rsidTr="001400A3">
        <w:trPr>
          <w:trHeight w:val="250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6D86EC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DDC594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работы. Арифметические действия. Письменное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деление с остатком (запись уголком) в пределах 100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000.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F1A14C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C5B4FA" w14:textId="5C0585DE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BCC8E4" w14:textId="0559AB19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73A626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B9D90B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Самооценка с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использованием "Оценочного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листа</w:t>
            </w:r>
            <w:proofErr w:type="gramStart"/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".;</w:t>
            </w:r>
            <w:proofErr w:type="gramEnd"/>
          </w:p>
        </w:tc>
      </w:tr>
      <w:tr w:rsidR="00D91621" w:rsidRPr="00D91621" w14:paraId="3E75F22D" w14:textId="77777777" w:rsidTr="001400A3">
        <w:trPr>
          <w:trHeight w:val="115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56F173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79A1F1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действия. Умножение на 10, 100, 1000.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467A3C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CC27E9" w14:textId="5AED80CB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2406DC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281172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320EFD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Устный опрос; </w:t>
            </w:r>
          </w:p>
        </w:tc>
      </w:tr>
      <w:tr w:rsidR="00D91621" w:rsidRPr="00D91621" w14:paraId="6AFF0530" w14:textId="77777777" w:rsidTr="001400A3">
        <w:trPr>
          <w:trHeight w:val="115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D88256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0CFCDB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действия. Деление на 10, 100, 1000.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4D0858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45E6F2" w14:textId="265CEBC3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B996A0" w14:textId="6472E235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D44142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D83F3F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718895ED" w14:textId="77777777" w:rsidTr="001400A3">
        <w:trPr>
          <w:trHeight w:val="115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76F035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E9FF23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действия. Свойства сложения.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EDD268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ADC0D1" w14:textId="4549F4FD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CACE05" w14:textId="55CD6FE1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4E6337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41272C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606C37E7" w14:textId="77777777" w:rsidTr="001400A3">
        <w:trPr>
          <w:trHeight w:val="115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ECA839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FE67C0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действия. Свойства умножения.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DF10CF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94A9CC" w14:textId="0F42DF23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42AD5B" w14:textId="4148571E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016961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3488AE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194B0A3F" w14:textId="77777777" w:rsidTr="001400A3">
        <w:trPr>
          <w:trHeight w:val="145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A977B4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62059D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действия. Применение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свойств арифметических действий для вычислений.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7E2DFB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B6B6C6" w14:textId="154CFB4E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8E936F" w14:textId="0AF287B6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BAEA6F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C06763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</w:tbl>
    <w:p w14:paraId="777F44C7" w14:textId="358C27BE" w:rsidR="00D91621" w:rsidRPr="008E16E1" w:rsidRDefault="00D91621" w:rsidP="008E16E1">
      <w:pPr>
        <w:widowControl w:val="0"/>
        <w:shd w:val="clear" w:color="auto" w:fill="FFFFFF"/>
        <w:autoSpaceDE w:val="0"/>
        <w:autoSpaceDN w:val="0"/>
        <w:spacing w:before="119" w:after="150" w:line="240" w:lineRule="auto"/>
        <w:ind w:left="6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6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3103"/>
        <w:gridCol w:w="738"/>
        <w:gridCol w:w="1612"/>
        <w:gridCol w:w="1672"/>
        <w:gridCol w:w="1160"/>
        <w:gridCol w:w="1808"/>
      </w:tblGrid>
      <w:tr w:rsidR="00D91621" w:rsidRPr="00D91621" w14:paraId="48867738" w14:textId="77777777" w:rsidTr="001400A3">
        <w:trPr>
          <w:trHeight w:val="348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7E74CF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542667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действия. Поиск значения числового выражения, содержащего несколько действий в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пределах 100 000. Числовое выражение, содержащее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действия сложения,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вычитания, умножения и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деления (без скобок).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522B43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528E1E" w14:textId="55710C91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22FA94" w14:textId="5F7638E2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F3C5F8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FEC2DE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D91621" w:rsidRPr="00D91621" w14:paraId="7E5DD678" w14:textId="77777777" w:rsidTr="001400A3">
        <w:trPr>
          <w:trHeight w:val="316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987E80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39F408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действия. Поиск значения числового выражения, содержащего несколько действий в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пределах 100 000. Числовое выражение, содержащее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действия сложения,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вычитания, умножения и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деления (со скобками).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53903A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D0D92F" w14:textId="1BCD6105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28D14B" w14:textId="6CFC080A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F1EF67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7A355C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58D8B3EA" w14:textId="77777777" w:rsidTr="001400A3">
        <w:trPr>
          <w:trHeight w:val="150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F9C7CE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7320BF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действия.</w:t>
            </w:r>
          </w:p>
          <w:p w14:paraId="10BC236B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результата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вычислений, в том числе с помощью калькулятора.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A78628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D26E8B" w14:textId="43666DD9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E7A54F" w14:textId="310FBA2F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BDA73C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C572FA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16277516" w14:textId="77777777" w:rsidTr="001400A3">
        <w:trPr>
          <w:trHeight w:val="216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7B02B6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23A667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действия. Проверка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результата вычислений, в том числе с помощью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калькулятора. Проверка умножения делением.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B3B6A8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72FA77" w14:textId="12609FD5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FF59E3" w14:textId="4B90F054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281059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081558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3FE74309" w14:textId="77777777" w:rsidTr="001400A3">
        <w:trPr>
          <w:trHeight w:val="216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C3959A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4EE8CC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действия.</w:t>
            </w:r>
          </w:p>
          <w:p w14:paraId="0245A844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результата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вычислений, в том числе с помощью калькулятора.</w:t>
            </w:r>
          </w:p>
          <w:p w14:paraId="4554EE21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деления умножением.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402F05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58CB27" w14:textId="010DBE18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766612" w14:textId="1FE075A3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367E48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975D68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70D14E43" w14:textId="77777777" w:rsidTr="001400A3">
        <w:trPr>
          <w:trHeight w:val="246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038B9C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0FA341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действия.</w:t>
            </w:r>
          </w:p>
          <w:p w14:paraId="7FF6EEAB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Равенство, содержащее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неизвестный компонент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арифметического действия сложения: запись,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нахождение неизвестного компонента.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2F1247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DD06E3" w14:textId="5878A434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5DE4D1" w14:textId="7FA42DA9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200229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FFCFBE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</w:tbl>
    <w:p w14:paraId="2AF6F110" w14:textId="77777777" w:rsidR="00D91621" w:rsidRPr="001400A3" w:rsidRDefault="00D91621" w:rsidP="001400A3">
      <w:pPr>
        <w:widowControl w:val="0"/>
        <w:shd w:val="clear" w:color="auto" w:fill="FFFFFF"/>
        <w:autoSpaceDE w:val="0"/>
        <w:autoSpaceDN w:val="0"/>
        <w:spacing w:before="119" w:after="150" w:line="240" w:lineRule="auto"/>
        <w:ind w:left="6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tbl>
      <w:tblPr>
        <w:tblW w:w="106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3103"/>
        <w:gridCol w:w="738"/>
        <w:gridCol w:w="1612"/>
        <w:gridCol w:w="1672"/>
        <w:gridCol w:w="1160"/>
        <w:gridCol w:w="1808"/>
      </w:tblGrid>
      <w:tr w:rsidR="00D91621" w:rsidRPr="00D91621" w14:paraId="4C049317" w14:textId="77777777" w:rsidTr="001400A3">
        <w:trPr>
          <w:trHeight w:val="2490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8AB68C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89FA7F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действия.</w:t>
            </w:r>
          </w:p>
          <w:p w14:paraId="6A5B813F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Равенство, содержащее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неизвестный компонент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арифметического действия вычитания: запись,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нахождение неизвестного компонента.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7A470B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046630" w14:textId="1A39BD6E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D0F635" w14:textId="2E5BFE5B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8246FD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EA3BCB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1717D99D" w14:textId="77777777" w:rsidTr="001400A3">
        <w:trPr>
          <w:trHeight w:val="2490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8BC9F8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D02F86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действия.</w:t>
            </w:r>
          </w:p>
          <w:p w14:paraId="1CBBE7E5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Равенство, содержащее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неизвестный компонент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арифметического действия умножения: запись,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нахождение неизвестного компонента.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BC0937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BA78B2" w14:textId="07982F72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B505ED" w14:textId="3424ECAB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B136F4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961106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7ED6D92C" w14:textId="77777777" w:rsidTr="001400A3">
        <w:trPr>
          <w:trHeight w:val="250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042BFD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18351F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действия.</w:t>
            </w:r>
          </w:p>
          <w:p w14:paraId="3BBAA02F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Равенство, содержащее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неизвестный компонент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арифметического действия деления: запись,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нахождение неизвестного компонента.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9FEE37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826B80" w14:textId="42C98C89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62FE31" w14:textId="7460DB4A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BE8A5F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CF3FFE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1D0A3002" w14:textId="77777777" w:rsidTr="001400A3">
        <w:trPr>
          <w:trHeight w:val="484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566E63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D59A1D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действия. Равенство,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содержащее неизвестный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компонент арифметического действия деления с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остатком: запись,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нахождение неизвестного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компонента. Проверочная работа №4 по теме: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"Равенство, содержащее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неизвестный компонент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арифметического действия: запись, нахождение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неизвестного компонента".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8635AF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C64AD3" w14:textId="492137EA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3148BB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C02419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3597B7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Проверочная работа;</w:t>
            </w:r>
          </w:p>
        </w:tc>
      </w:tr>
      <w:tr w:rsidR="00D91621" w:rsidRPr="00D91621" w14:paraId="598E2570" w14:textId="77777777" w:rsidTr="001400A3">
        <w:trPr>
          <w:trHeight w:val="2460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E07F1D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54.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7952D5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действия. Умножение величины на однозначное число.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6B59F2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6664F7" w14:textId="1A03C0BE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3C4B16" w14:textId="780CB189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1943B7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478A37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Самооценка с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использованием "Оценочного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листа";</w:t>
            </w:r>
          </w:p>
        </w:tc>
      </w:tr>
      <w:tr w:rsidR="00D91621" w:rsidRPr="00D91621" w14:paraId="64FCC64C" w14:textId="77777777" w:rsidTr="001400A3">
        <w:trPr>
          <w:trHeight w:val="1140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21358D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102CC7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действия. Деление величины на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однозначное число.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929DDD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BF23BE" w14:textId="441C7DEE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CAFE8C" w14:textId="4B8EE60E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94287C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E1FEE7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1F2FA47E" w14:textId="77777777" w:rsidTr="001400A3">
        <w:trPr>
          <w:trHeight w:val="148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503E68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76EBBB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действия.</w:t>
            </w:r>
          </w:p>
          <w:p w14:paraId="3A3E3781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величины на однозначное число.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E43024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17E4F0" w14:textId="72373454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B6C1CC" w14:textId="1417DAF2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359DA2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ED0042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64833592" w14:textId="77777777" w:rsidTr="001400A3">
        <w:trPr>
          <w:trHeight w:val="1830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C643D0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243913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действия.</w:t>
            </w:r>
          </w:p>
          <w:p w14:paraId="3EAE5A12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величины на однозначное число. Понятие доли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величины.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C2344D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5D4257" w14:textId="7677446C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C6F1AC" w14:textId="4ADF601E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324D2C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C743DC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1C35DC18" w14:textId="77777777" w:rsidTr="001400A3">
        <w:trPr>
          <w:trHeight w:val="1830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AB1C66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6D4048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действия.</w:t>
            </w:r>
          </w:p>
          <w:p w14:paraId="3547F215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величины на однозначное число. Сравнение долей одного целого.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1EE712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937667" w14:textId="173F295D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323797" w14:textId="5888E828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8B8474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6545DB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7FAF027B" w14:textId="77777777" w:rsidTr="001400A3">
        <w:trPr>
          <w:trHeight w:val="1830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495005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8FBEB5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действия.</w:t>
            </w:r>
          </w:p>
          <w:p w14:paraId="61941F5C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величины на однозначное число. Нахождение доли от величины.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840523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C5B4BC" w14:textId="642DBD5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B33970" w14:textId="6D229EA9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AF2673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62DC6D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Практическая работа;</w:t>
            </w:r>
          </w:p>
        </w:tc>
      </w:tr>
      <w:tr w:rsidR="00D91621" w:rsidRPr="00D91621" w14:paraId="51F4AD21" w14:textId="77777777" w:rsidTr="001400A3">
        <w:trPr>
          <w:trHeight w:val="316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FF346C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8B0A4C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действия. Умножение и деление величины на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однозначное число.</w:t>
            </w:r>
          </w:p>
          <w:p w14:paraId="3516D137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величины по её доле. Контрольная работа№4 за 1 полугодие по теме: "Арифметические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действия".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64E905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4C4DF2" w14:textId="033A61ED" w:rsidR="00D91621" w:rsidRPr="00D91621" w:rsidRDefault="008E16E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56EA52" w14:textId="49C5ADDD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68287A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E59E3F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Контрольная работа;</w:t>
            </w:r>
          </w:p>
        </w:tc>
      </w:tr>
      <w:tr w:rsidR="00D91621" w:rsidRPr="00D91621" w14:paraId="5349C31B" w14:textId="77777777" w:rsidTr="001400A3">
        <w:trPr>
          <w:trHeight w:val="250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A2A773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FEC62A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работы. Текстовые задачи. Работа с текстовой задачей, решение которой содержит 2—3 действия: анализ,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представление на модели.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04F580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4B0AD7" w14:textId="0C118E5B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EB9DB1" w14:textId="1F9E0424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0D62FE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9BA65B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Самооценка с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использованием "Оценочного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листа</w:t>
            </w:r>
            <w:proofErr w:type="gramStart"/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".;</w:t>
            </w:r>
            <w:proofErr w:type="gramEnd"/>
          </w:p>
        </w:tc>
      </w:tr>
      <w:tr w:rsidR="00D91621" w:rsidRPr="00D91621" w14:paraId="6D6AE807" w14:textId="77777777" w:rsidTr="001400A3">
        <w:trPr>
          <w:trHeight w:val="1800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CEB8AD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8FA4D5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 задачи. Работа с текстовой задачей, решение которой содержит 2—3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действия: планирование и запись решения.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B34D01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9E0018" w14:textId="537525D2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7685AB" w14:textId="4CEDA238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F2A8CA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424C03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47988236" w14:textId="77777777" w:rsidTr="001400A3">
        <w:trPr>
          <w:trHeight w:val="181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022F33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D9B58E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 задачи. Работа с текстовой задачей, решение которой содержит 2—3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действия: проверка решения и ответа.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16F681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FB9EB0" w14:textId="47B4C70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038807" w14:textId="1DD32164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862FF6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EACBC8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3BE14E8A" w14:textId="77777777" w:rsidTr="001400A3">
        <w:trPr>
          <w:trHeight w:val="4170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C82131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AE2AE4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 задачи. Работа с текстовой задачей, решение которой содержит 2—3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действия: анализ,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представление на модели; планирование и запись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решения; проверка решения и ответа. Задачи на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нахождение четвертого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пропорционального,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решаемые способом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отношений.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B061B8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A1911C" w14:textId="3E3B1659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489AAB" w14:textId="7D443F3E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624E23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5C8184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39BA9429" w14:textId="77777777" w:rsidTr="001400A3">
        <w:trPr>
          <w:trHeight w:val="349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8ED6B4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CF97AC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 задачи. Работа с текстовой задачей, решение которой содержит 2—3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действия: анализ,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представление на модели; планирование и запись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решения; проверка решения и ответа. Задачи на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нахождение неизвестных по двум разностям.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FA8AFB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B2B5CB" w14:textId="1C185289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F51B30" w14:textId="64B2028A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20F69A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A136A7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51292F7F" w14:textId="77777777" w:rsidTr="001400A3">
        <w:trPr>
          <w:trHeight w:val="379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D2CD86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236559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 задачи. Работа с текстовой задачей, решение которой содержит 2—3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действия: анализ,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представление на модели; планирование и запись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решения; проверка решения и ответа. Задачи на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увеличение числа в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несколько раз, выраженные в косвенной форме.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F3CEBD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4F0679" w14:textId="19AB4C1B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B81350" w14:textId="1D567AA2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C9EF95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F8E2FE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326F693D" w14:textId="77777777" w:rsidTr="00D6042E">
        <w:trPr>
          <w:trHeight w:val="382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3E315A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F8106E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 задачи. Работа с текстовой задачей, решение которой содержит 2—3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действия: анализ,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представление на модели; планирование и запись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решения; проверка решения и ответа. Задачи на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уменьшение числа в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несколько раз, выраженные в косвенной форме.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9B116C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F81E53" w14:textId="040DFCA9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B01193" w14:textId="4E829EAC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9EE974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6ED1B2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6CB94640" w14:textId="77777777" w:rsidTr="00D6042E">
        <w:trPr>
          <w:trHeight w:val="316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251F40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2CCF23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 задачи. Работа с текстовой задачей, решение которой содержит 2—3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действия: анализ,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представление на модели; планирование и запись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решения; проверка решения и ответа. Задачи на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пропорциональное деление.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135957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574076" w14:textId="24F46F26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50D13F" w14:textId="27A2A082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784AAF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D5EB86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761B6AD5" w14:textId="77777777" w:rsidTr="00D6042E">
        <w:trPr>
          <w:trHeight w:val="283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C8E589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1A7BFB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 задачи. Анализ зависимостей,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характеризующих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процессы: движения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(скорость, время,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пройденный путь) и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решение соответствующих задач.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132367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41EA61" w14:textId="792656DB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C95B6A" w14:textId="5058C910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C4B29E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0551AE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7230F19F" w14:textId="77777777" w:rsidTr="00D6042E">
        <w:trPr>
          <w:trHeight w:val="313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DE596E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1981BE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 задачи. Анализ зависимостей,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характеризующих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процессы: движения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(скорость, время,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пройденный путь) и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решение соответствующих задач. Задачи на встречное движение.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931304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4D54C0" w14:textId="326DA975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B90A7D" w14:textId="6D13FA13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D434DA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FC680F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2432BB87" w14:textId="77777777" w:rsidTr="00D6042E">
        <w:trPr>
          <w:trHeight w:val="3480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1DBE40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18688D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 задачи. Анализ зависимостей,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характеризующих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процессы: движения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(скорость, время,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пройденный путь) и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решение соответствующих задач. Задачи на движение в противоположных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направлениях.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6FD81F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C2CA24" w14:textId="604FC610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D1BFB7" w14:textId="2D66EAF0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B493E5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9A6573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22CB0396" w14:textId="77777777" w:rsidTr="00D6042E">
        <w:trPr>
          <w:trHeight w:val="316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510036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81ED1C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 задачи. Анализ зависимостей,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характеризующих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процессы: движения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(скорость, время,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пройденный путь) и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решение соответствующих задач. Задачи на движение в одном направлении.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722EAD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758514" w14:textId="72F0D948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7F2F1F" w14:textId="6F6E3B96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3FB6D0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5541D3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25F90EFD" w14:textId="77777777" w:rsidTr="00D6042E">
        <w:trPr>
          <w:trHeight w:val="316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55535A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6B96F0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 задачи. Анализ зависимостей,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характеризующих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процессы: движения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(скорость, время,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пройденный путь) и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решение соответствующих задач. Задачи на движение по реке.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8A369A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5D7B60" w14:textId="7D24A3D2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52EC04" w14:textId="4ED5DA4D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351CA3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98621F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723798D4" w14:textId="77777777" w:rsidTr="00D6042E">
        <w:trPr>
          <w:trHeight w:val="2460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C0BD93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74.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359D0D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 задачи. Анализ зависимостей,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характеризующих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процессы: работы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(производительность, время, объём работы) и решение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соответствующих задач.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D6BDBC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39B01B" w14:textId="4EAF5285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2601B4" w14:textId="2313EE72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1C4703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DCF1DD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58D41146" w14:textId="77777777" w:rsidTr="00D6042E">
        <w:trPr>
          <w:trHeight w:val="649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99EE34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542A2B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 задачи. Анализ зависимостей,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характеризующих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процессы: купли-продажи (цена, количество,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стоимость) и решение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соответствующих задач.</w:t>
            </w:r>
          </w:p>
          <w:p w14:paraId="6DE26EF6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№5 по теме: "Анализ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зависимостей,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характеризующих</w:t>
            </w:r>
            <w:proofErr w:type="gramEnd"/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процессы: движения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(скорость, время,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пройденный путь), работы (производительность, время, объём работы), купли-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продажи (цена, количество, стоимость) и решение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соответствующих задач".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C7CE2D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3D6318" w14:textId="71CB6CC7" w:rsidR="00D91621" w:rsidRPr="00D91621" w:rsidRDefault="008E16E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0F8C40" w14:textId="7CC6AE8F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8448BE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E78486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Контрольная работа;</w:t>
            </w:r>
          </w:p>
        </w:tc>
      </w:tr>
      <w:tr w:rsidR="00D91621" w:rsidRPr="00D91621" w14:paraId="7B76AE14" w14:textId="77777777" w:rsidTr="00D6042E">
        <w:trPr>
          <w:trHeight w:val="250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A7895D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4D93F1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работы. Текстовые задачи.</w:t>
            </w:r>
          </w:p>
          <w:p w14:paraId="0331789E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установление времени (начало,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продолжительность и окончание события).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ED06BD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28431F" w14:textId="7DB4D94F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A3F186" w14:textId="09D64F82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7585DD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9D1D37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Самооценка с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использованием "Оценочного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листа";</w:t>
            </w:r>
          </w:p>
        </w:tc>
      </w:tr>
      <w:tr w:rsidR="00D91621" w:rsidRPr="00D91621" w14:paraId="55AB9ABC" w14:textId="77777777" w:rsidTr="00D6042E">
        <w:trPr>
          <w:trHeight w:val="115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013313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11127B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 задачи. Задачи на расчёт количества, расхода, изменения.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FEC377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9D6A58" w14:textId="5090F043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05A20F" w14:textId="09C47388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270F77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88FF01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6F63B057" w14:textId="77777777" w:rsidTr="00D6042E">
        <w:trPr>
          <w:trHeight w:val="115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5C022D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CC570E" w14:textId="77777777" w:rsidR="00D91621" w:rsidRPr="00D91621" w:rsidRDefault="00D91621" w:rsidP="00D916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 задачи. Задачи на нахождение доли величины.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34A4B5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9F6788" w14:textId="57164B54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539396" w14:textId="173493C9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51D0C3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C29891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73FC9FA2" w14:textId="77777777" w:rsidTr="00D6042E">
        <w:trPr>
          <w:trHeight w:val="115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70E640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3E0DC7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 задачи. Задачи на нахождение величины по её доле.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A34DAD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E7E382" w14:textId="0EC57CAB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0F96CA" w14:textId="096F52BB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18B5CC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033B0A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D91621" w:rsidRPr="00D91621" w14:paraId="2D5360ED" w14:textId="77777777" w:rsidTr="00D6042E">
        <w:trPr>
          <w:trHeight w:val="145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85021D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80.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AEE615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 задачи. Разные способы решения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некоторых видов изученных задач.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BD7B68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34456F" w14:textId="14830529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588885" w14:textId="494C7075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7A1DF2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DBBFA0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69F909D5" w14:textId="77777777" w:rsidTr="00D6042E">
        <w:trPr>
          <w:trHeight w:val="2820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892204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EABE02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 задачи.</w:t>
            </w:r>
          </w:p>
          <w:p w14:paraId="4588224D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решения по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действиям с пояснением, по вопросам, с помощью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числового выражения.</w:t>
            </w:r>
          </w:p>
          <w:p w14:paraId="1298BA12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 № 5 по теме: "Текстовые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задачи".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26ECB4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5376A7" w14:textId="601178B4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FBC687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FBE510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8F5D3E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Проверочная работа;</w:t>
            </w:r>
          </w:p>
        </w:tc>
      </w:tr>
      <w:tr w:rsidR="00D91621" w:rsidRPr="00D91621" w14:paraId="425F2072" w14:textId="77777777" w:rsidTr="00D6042E">
        <w:trPr>
          <w:trHeight w:val="2160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FB2964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6FA237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Пространственные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отношения и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геометрические фигуры.</w:t>
            </w:r>
          </w:p>
          <w:p w14:paraId="34AEFD5C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Наглядные представления о симметрии.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3A831F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C507CA" w14:textId="3E64FA23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C8ADD2" w14:textId="19507353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C1182C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C92361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Самооценка с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использованием "Оценочного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листа";</w:t>
            </w:r>
          </w:p>
        </w:tc>
      </w:tr>
      <w:tr w:rsidR="00D91621" w:rsidRPr="00D91621" w14:paraId="6BF0A194" w14:textId="77777777" w:rsidTr="00D6042E">
        <w:trPr>
          <w:trHeight w:val="1500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6C97F2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0DF349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Пространственные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отношения и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геометрические фигуры. Ось симметрии фигуры.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3AFF39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5E2763" w14:textId="325841A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1A0090" w14:textId="42DCF964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94A167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00C775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5BAA2AF1" w14:textId="77777777" w:rsidTr="00D6042E">
        <w:trPr>
          <w:trHeight w:val="1830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738EF3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3FAE36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Пространственные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отношения и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геометрические фигуры. Фигуры, имеющие ось симметрии.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0B0E5A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329081" w14:textId="43CCC885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DE5770" w14:textId="7EDB72B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CD54D3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3C2D7E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24D02E8A" w14:textId="77777777" w:rsidTr="00D6042E">
        <w:trPr>
          <w:trHeight w:val="2490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3E363F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B3C86F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Пространственные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отношения и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геометрические фигуры.</w:t>
            </w:r>
          </w:p>
          <w:p w14:paraId="1F1D10FC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Фигуры, имеющие ось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симметрии. Построение геометрических </w:t>
            </w:r>
            <w:proofErr w:type="gramStart"/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фигур,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симметричных</w:t>
            </w:r>
            <w:proofErr w:type="gramEnd"/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заданным.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21520A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550FD7" w14:textId="56EE41D8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4D8C83" w14:textId="035E6250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145C87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2E5FD6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  <w:p w14:paraId="101F88CF" w14:textId="77777777" w:rsidR="00D91621" w:rsidRPr="00D91621" w:rsidRDefault="00D91621" w:rsidP="00D916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91621" w:rsidRPr="00D91621" w14:paraId="132AC51A" w14:textId="77777777" w:rsidTr="00D6042E">
        <w:trPr>
          <w:trHeight w:val="2160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962698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53737A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Пространственные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отношения и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геометрические фигуры.</w:t>
            </w:r>
          </w:p>
          <w:p w14:paraId="1481FC7E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Окружность, круг: распознавание и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изображение.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C03A33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859ADB" w14:textId="670E3576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92A5B7" w14:textId="3928A351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EC355F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C859D3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6BEDC9F5" w14:textId="77777777" w:rsidTr="00D6042E">
        <w:trPr>
          <w:trHeight w:val="1920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D83AED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87.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59970E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Пространственные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отношения и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геометрические фигуры. Построение окружности заданного радиуса.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04986C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586B1B" w14:textId="73B46883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11DF05" w14:textId="2725E44F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A5B875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A21AE0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51A9A67C" w14:textId="77777777" w:rsidTr="00D6042E">
        <w:trPr>
          <w:trHeight w:val="2490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60E16F" w14:textId="03B6B770" w:rsidR="00D91621" w:rsidRPr="00D91621" w:rsidRDefault="00D6042E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  <w:r w:rsidR="00D91621"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B53DA9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Пространственные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отношения и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геометрические фигуры. Построение изученных геометрических фигур с помощью линейки,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угольника, циркуля.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0B4A2C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29424B" w14:textId="7CCCE249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E0F595" w14:textId="6006B7FA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3A5A21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A0675A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409AD4F3" w14:textId="77777777" w:rsidTr="00D6042E">
        <w:trPr>
          <w:trHeight w:val="316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64C520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EB53E9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Пространственные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отношения и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геометрические фигуры. Построение изученных геометрических фигур с помощью линейки,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угольника, циркуля.</w:t>
            </w:r>
          </w:p>
          <w:p w14:paraId="56FEF213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геометрических задач.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99BA57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8E639C" w14:textId="5C24248B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9046DE" w14:textId="5B11FD02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FB7B67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BA0692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4C75525F" w14:textId="77777777" w:rsidTr="00D6042E">
        <w:trPr>
          <w:trHeight w:val="2160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E833D0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187B9D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Пространственные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отношения и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геометрические фигуры.</w:t>
            </w:r>
          </w:p>
          <w:p w14:paraId="2F4B3A0F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Пространственные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геометрические фигуры (тела): шар.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FF2D62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7D03F0" w14:textId="5CD5A41B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0CC111" w14:textId="719ADB22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576976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75CE3A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459D8283" w14:textId="77777777" w:rsidTr="00D6042E">
        <w:trPr>
          <w:trHeight w:val="2160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E5F568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046A07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Пространственные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отношения и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геометрические фигуры.</w:t>
            </w:r>
          </w:p>
          <w:p w14:paraId="546460D0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Пространственные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геометрические фигуры (тела): куб.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E2F656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1114DE" w14:textId="0A837692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5A3109" w14:textId="6003BD56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17FC71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3C412E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637FD177" w14:textId="77777777" w:rsidTr="00D6042E">
        <w:trPr>
          <w:trHeight w:val="2160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A4BEB8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357E99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Пространственные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отношения и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геометрические фигуры.</w:t>
            </w:r>
          </w:p>
          <w:p w14:paraId="544680AF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Пространственные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геометрические фигуры (тела): цилиндр.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C38FE5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740141" w14:textId="708B344E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611C3E" w14:textId="706868D9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85334A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0D83A3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5A41E1B7" w14:textId="77777777" w:rsidTr="00D6042E">
        <w:trPr>
          <w:trHeight w:val="2130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93A67C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93.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66BE3B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Пространственные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отношения и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геометрические фигуры.</w:t>
            </w:r>
          </w:p>
          <w:p w14:paraId="309CDFCF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Пространственные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геометрические фигуры (тела): конус.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42E424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36E7AF" w14:textId="0B090DF8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62FDAB" w14:textId="27628EB2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AA3B78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B86D31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0C2309DE" w14:textId="77777777" w:rsidTr="00D6042E">
        <w:trPr>
          <w:trHeight w:val="214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2B21F6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C2CF42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Пространственные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отношения и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геометрические фигуры.</w:t>
            </w:r>
          </w:p>
          <w:p w14:paraId="4895D83D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Пространственные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геометрические фигуры (тела): пирамида.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957E04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1041D5" w14:textId="2FD422BA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BA752C" w14:textId="52FC3042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2E0F4C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0DA942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2E711F37" w14:textId="77777777" w:rsidTr="00D6042E">
        <w:trPr>
          <w:trHeight w:val="283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3E48AA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767261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Пространственные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отношения и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геометрические фигуры.</w:t>
            </w:r>
          </w:p>
          <w:p w14:paraId="3A0EDE29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Пространственные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геометрические фигуры (тела): шар, куб, цилиндр, конус, пирамида; их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различение, называние.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6DAC86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808484" w14:textId="0C799B28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68B51C" w14:textId="78450FBC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F8E86F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F9CE6D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4C833C70" w14:textId="77777777" w:rsidTr="00D6042E">
        <w:trPr>
          <w:trHeight w:val="3893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C73EF2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C6AC12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Пространственные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отношения и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геометрические фигуры.</w:t>
            </w:r>
          </w:p>
          <w:p w14:paraId="22C4066F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Пространственные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геометрические фигуры (тела): шар, куб, цилиндр, конус, пирамида; их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различение, называние.</w:t>
            </w:r>
          </w:p>
          <w:p w14:paraId="55378646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Проекции предметов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окружающего мира на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плоскость. 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26FCE0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C00839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084D4D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8A273C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1025B3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D91621" w:rsidRPr="00D91621" w14:paraId="3F9481D7" w14:textId="77777777" w:rsidTr="00D6042E">
        <w:trPr>
          <w:trHeight w:val="250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B26AA1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B18971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Пространственные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отношения и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геометрические фигуры.</w:t>
            </w:r>
          </w:p>
          <w:p w14:paraId="79F27D8D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Конструирование: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разбиение фигуры на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прямоугольники (квадраты).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C791B1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2D1CBA" w14:textId="6B7C4759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B3D4DB" w14:textId="3E44ABB6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F97B66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FFC77B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Практическая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работа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Самооценка с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использованием "Оценочного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листа";</w:t>
            </w:r>
          </w:p>
        </w:tc>
      </w:tr>
      <w:tr w:rsidR="00D91621" w:rsidRPr="00D91621" w14:paraId="3DD0947B" w14:textId="77777777" w:rsidTr="00D6042E">
        <w:trPr>
          <w:trHeight w:val="214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45EBDF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76B0E3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Пространственные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отношения и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геометрические фигуры.</w:t>
            </w:r>
          </w:p>
          <w:p w14:paraId="7C6CDD5C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Конструирование: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составление фигур из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прямоугольников/квадратов.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751E03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0D4236" w14:textId="78E8A85C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B20BD4" w14:textId="19CA1732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7C814E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797D81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079A2277" w14:textId="77777777" w:rsidTr="00D6042E">
        <w:trPr>
          <w:trHeight w:val="2490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4F5965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2567C9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Пространственные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отношения и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геометрические фигуры.</w:t>
            </w:r>
          </w:p>
          <w:p w14:paraId="6E0B59AA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Периметр фигуры,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составленной из двух-трёх прямоугольников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(квадратов).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7BD22F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3B1FA0" w14:textId="6E8C9130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393310" w14:textId="73390BF4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68C2E7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0A0CCE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10CB1CA1" w14:textId="77777777" w:rsidTr="00D6042E">
        <w:trPr>
          <w:trHeight w:val="250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28EAB9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C19D97" w14:textId="3070D906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Пространственные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отношения и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геометрические фигуры.</w:t>
            </w:r>
          </w:p>
          <w:p w14:paraId="61C77049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фигуры,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составленной из двух-трёх прямоугольников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(квадратов).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2B96D5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463BF4" w14:textId="70904AE3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76B990" w14:textId="20D3988E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B98C74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4DE806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D91621" w:rsidRPr="00D91621" w14:paraId="04F59EE3" w14:textId="77777777" w:rsidTr="00D6042E">
        <w:trPr>
          <w:trHeight w:val="4170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15F5EC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8849BB" w14:textId="74427AB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Пространственные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отношения и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геометрические фигуры.</w:t>
            </w:r>
          </w:p>
          <w:p w14:paraId="2B817376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Периметр, площадь фигуры, составленной из двух-трёх прямоугольников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(квадратов). Решение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геометрических задач.</w:t>
            </w:r>
          </w:p>
          <w:p w14:paraId="20373855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№6 по теме: "Пространственные отношения и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геометрические фигуры".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78CCC8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54B51A" w14:textId="24190A87" w:rsidR="00D91621" w:rsidRPr="00D91621" w:rsidRDefault="008E16E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B472DF" w14:textId="6A95D55B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A7C4D7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375CF3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Контрольная работа;</w:t>
            </w:r>
          </w:p>
        </w:tc>
      </w:tr>
      <w:tr w:rsidR="00D91621" w:rsidRPr="00D91621" w14:paraId="43B21BE2" w14:textId="77777777" w:rsidTr="00D6042E">
        <w:trPr>
          <w:trHeight w:val="283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DD1E50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E0D794" w14:textId="356ABFE2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работы. Математическая информация. Работа с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утверждениями: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конструирование, проверка истинности.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BB0D8C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03AA51" w14:textId="3064F61A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A9EC60" w14:textId="1FDE5B65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DDD799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A4CF50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Самооценка с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использованием "Оценочного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листа</w:t>
            </w:r>
            <w:proofErr w:type="gramStart"/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";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;</w:t>
            </w:r>
            <w:proofErr w:type="gramEnd"/>
          </w:p>
        </w:tc>
      </w:tr>
      <w:tr w:rsidR="00D91621" w:rsidRPr="00D91621" w14:paraId="45D4031B" w14:textId="77777777" w:rsidTr="00D6042E">
        <w:trPr>
          <w:trHeight w:val="1830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E495A1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103.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4D03E0" w14:textId="5B500F40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Математическая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информация. Работа с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утверждениями: проверка логических рассуждений при решении задач.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9A7FAB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208E0D" w14:textId="7E7BB5EC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F654C7" w14:textId="2C421711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1F17C8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E0240E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4E5BD208" w14:textId="77777777" w:rsidTr="00D6042E">
        <w:trPr>
          <w:trHeight w:val="1260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87EA5D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36DD89" w14:textId="2965F566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Математическая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информация. Примеры и </w:t>
            </w:r>
            <w:proofErr w:type="spellStart"/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контрпримеры</w:t>
            </w:r>
            <w:proofErr w:type="spellEnd"/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DD8C0B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52291C" w14:textId="725F09B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FFE9F9" w14:textId="2624F1DA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BFB4EC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8C95CF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</w:tbl>
    <w:p w14:paraId="339560B6" w14:textId="77777777" w:rsidR="00D91621" w:rsidRPr="00D91621" w:rsidRDefault="00D91621" w:rsidP="00D916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ABFDDD" w14:textId="77777777" w:rsidR="00D91621" w:rsidRPr="00D91621" w:rsidRDefault="00D91621" w:rsidP="00D91621">
      <w:pPr>
        <w:shd w:val="clear" w:color="auto" w:fill="FFFFFF"/>
        <w:spacing w:after="150" w:line="240" w:lineRule="auto"/>
        <w:ind w:left="2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106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3103"/>
        <w:gridCol w:w="738"/>
        <w:gridCol w:w="1612"/>
        <w:gridCol w:w="1672"/>
        <w:gridCol w:w="1160"/>
        <w:gridCol w:w="1808"/>
      </w:tblGrid>
      <w:tr w:rsidR="00D91621" w:rsidRPr="00D91621" w14:paraId="7B31532A" w14:textId="77777777" w:rsidTr="001400A3">
        <w:trPr>
          <w:trHeight w:val="214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36AF4C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EFD04D" w14:textId="47841A2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Математическая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информация. Данные о реальных процессах и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явлениях окружающего мира, представленные на столбчатых диаграммах.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16DDB5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444A62" w14:textId="5CBC4EEF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E68571" w14:textId="775D98D0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9A12D9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D1DDA8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6F1A3295" w14:textId="77777777" w:rsidTr="001400A3">
        <w:trPr>
          <w:trHeight w:val="216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5069FF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FF194D" w14:textId="31EC2AAD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Математическая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информация. Данные о реальных процессах и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явлениях окружающего мира, представленные на схемах.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7A8B9F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4B14C6" w14:textId="3E2E7808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68CABF" w14:textId="3F2D0BE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36BA8F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9FCA21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72BF9D93" w14:textId="77777777" w:rsidTr="001400A3">
        <w:trPr>
          <w:trHeight w:val="216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137783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DCC053" w14:textId="4C2E06E3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Математическая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информация. Данные о реальных процессах и явлениях окружающего мира, представленные в таблицах.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CADA8F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2F98CF" w14:textId="2D680D56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061696" w14:textId="17BF9FF4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9D6D15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6E8A61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1097F7E5" w14:textId="77777777" w:rsidTr="001400A3">
        <w:trPr>
          <w:trHeight w:val="216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0D17CC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56CFA3" w14:textId="1CCB1CB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Математическая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информация. Данные о реальных процессах и явлениях окружающего мира, представленные в текстах.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689AF2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0D23FC" w14:textId="6FF99E5A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2A4DDE" w14:textId="0BD470D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FA16E3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4CE91E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56617ACB" w14:textId="77777777" w:rsidTr="001400A3">
        <w:trPr>
          <w:trHeight w:val="216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0DD76C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0E0BCB" w14:textId="371961B0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Математическая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информация. Сбор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математических данных о заданном объекте (числе, величине, геометрической фигуре).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E76879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9FE25F" w14:textId="760503E3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BC0604" w14:textId="563CD004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3FA770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074150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49376902" w14:textId="77777777" w:rsidTr="001400A3">
        <w:trPr>
          <w:trHeight w:val="150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B0AAB0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110.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912630" w14:textId="63C5622B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Математическая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информация. Поиск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информации в справочной литературе, сети Интернет.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72C9D8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B6251B" w14:textId="115AD10A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BA5B25" w14:textId="397324E2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476837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75F4A6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4493E044" w14:textId="77777777" w:rsidTr="001400A3">
        <w:trPr>
          <w:trHeight w:val="150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C4505C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4BC313" w14:textId="26540588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Математическая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информация. Запись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информации в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предложенной таблице.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8767E0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A8CA27" w14:textId="551CCD48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60027A" w14:textId="262784C2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4BC0A8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2AF208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5DB63E9D" w14:textId="77777777" w:rsidTr="001400A3">
        <w:trPr>
          <w:trHeight w:val="156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0F75DB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294BA6" w14:textId="0064FA31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Математическая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информация. Запись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информации на столбчатой диаграмме.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47C0CC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BC335E" w14:textId="6CD7914B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0B6E25" w14:textId="106AD0C3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8D68D8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FBF36B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</w:tbl>
    <w:p w14:paraId="338CF8DC" w14:textId="77777777" w:rsidR="00D91621" w:rsidRPr="00D91621" w:rsidRDefault="00D91621" w:rsidP="00D916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33D202" w14:textId="77777777" w:rsidR="00D91621" w:rsidRPr="00D91621" w:rsidRDefault="00D91621" w:rsidP="00D91621">
      <w:pPr>
        <w:shd w:val="clear" w:color="auto" w:fill="FFFFFF"/>
        <w:spacing w:before="119" w:after="150" w:line="240" w:lineRule="auto"/>
        <w:ind w:left="6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106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3103"/>
        <w:gridCol w:w="738"/>
        <w:gridCol w:w="1612"/>
        <w:gridCol w:w="1672"/>
        <w:gridCol w:w="1160"/>
        <w:gridCol w:w="1808"/>
      </w:tblGrid>
      <w:tr w:rsidR="00D91621" w:rsidRPr="00D91621" w14:paraId="14AFC227" w14:textId="77777777" w:rsidTr="00D6042E">
        <w:trPr>
          <w:trHeight w:val="2490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0C7882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77EEA3" w14:textId="3CDEDDBA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Математическая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информация. Доступные электронные средства обучения, пособия, их использование под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руководством педагога и самостоятельно.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0AD421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78EBED" w14:textId="5251292D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FFB932" w14:textId="072FDD80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705B53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6C66C6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D91621" w:rsidRPr="00D91621" w14:paraId="5501C164" w14:textId="77777777" w:rsidTr="00D6042E">
        <w:trPr>
          <w:trHeight w:val="1830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B80E56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0ACD9C" w14:textId="4CECFDB1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Математическая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информация. Правила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безопасной работы с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электронными источниками информации.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7EC7BE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C1976C" w14:textId="0035EFCB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DAC415" w14:textId="0EA58D99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A115CC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CE077B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2DBAF0D4" w14:textId="77777777" w:rsidTr="00D6042E">
        <w:trPr>
          <w:trHeight w:val="115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64ECA6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D7758C" w14:textId="3ACD3E5A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Математическая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информация. Алгоритмы для решения учебных задач.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C53C25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A151CD" w14:textId="2A0EC9F2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CBF0C7" w14:textId="303CDD9E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E0CAD3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D1D3E7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724AEA82" w14:textId="77777777" w:rsidTr="00D6042E">
        <w:trPr>
          <w:trHeight w:val="2160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B5B96C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975E39" w14:textId="6EDDCE5F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Математическая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информация. Алгоритмы для решения учебных задач. 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065917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94C3E3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2BB11B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364A41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CB5363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Проверочная работа;</w:t>
            </w:r>
          </w:p>
        </w:tc>
      </w:tr>
      <w:tr w:rsidR="00D91621" w:rsidRPr="00D91621" w14:paraId="2FE82B16" w14:textId="77777777" w:rsidTr="00D6042E">
        <w:trPr>
          <w:trHeight w:val="250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136CA5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117.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3BD3AD" w14:textId="4E42FDE2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Числа. Числа от 1 до 1000000. Повторение.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34769A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B6DB38" w14:textId="2CC33E20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04D520" w14:textId="14661F16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710809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4E3231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Самооценка с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использованием "Оценочного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листа";</w:t>
            </w:r>
          </w:p>
        </w:tc>
      </w:tr>
      <w:tr w:rsidR="00D91621" w:rsidRPr="00D91621" w14:paraId="69888D02" w14:textId="77777777" w:rsidTr="00D6042E">
        <w:trPr>
          <w:trHeight w:val="115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C9C80D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0C96FD" w14:textId="7B12AC2D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Числа. Итоговое повторение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095EAC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81C294" w14:textId="768D5CE0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12764A" w14:textId="71557599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50DC83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284916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6BC1A8D8" w14:textId="77777777" w:rsidTr="00D6042E">
        <w:trPr>
          <w:trHeight w:val="115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967286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B44EA1" w14:textId="16643BD4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Величины. Повторение.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39490F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B4A4BC" w14:textId="596044A5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208370" w14:textId="45293843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5F0993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FF147D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577CC742" w14:textId="77777777" w:rsidTr="00D6042E">
        <w:trPr>
          <w:trHeight w:val="82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775176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7D2AC2" w14:textId="1E57E2B3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Величины. Итоговое повторение.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DE16F1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22D373" w14:textId="083880A4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16A996" w14:textId="5D3653C4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74ABEA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F43AB2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работа;</w:t>
            </w:r>
          </w:p>
        </w:tc>
      </w:tr>
      <w:tr w:rsidR="00D91621" w:rsidRPr="00D91621" w14:paraId="07EBB21F" w14:textId="77777777" w:rsidTr="00D6042E">
        <w:trPr>
          <w:trHeight w:val="166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F50DE9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2382CE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действия. Числа от 1 до 1000.</w:t>
            </w:r>
          </w:p>
          <w:p w14:paraId="195DE68A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Сложение. Вычитание. Повторение.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61FD78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45CD6B" w14:textId="29DB02F3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E66022" w14:textId="7AABBF68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02BF28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6C5452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262538A8" w14:textId="77777777" w:rsidTr="001400A3">
        <w:trPr>
          <w:trHeight w:val="148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2C2636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C297AB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действия. Числа от 1 до 1000.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Умножение. Деление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Повторение.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4161DA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539CCC" w14:textId="69AD25BA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B30537" w14:textId="57300E9B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DBF748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AA5900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3375274F" w14:textId="77777777" w:rsidTr="001400A3">
        <w:trPr>
          <w:trHeight w:val="115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FB4ED5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0C3E5C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действия. Числа от 1 до 1000. Деление с остатком. Повторение.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C1285E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364291" w14:textId="6D084B29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A472CA" w14:textId="328D2D1C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D4AAFA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B01728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38B2B5B9" w14:textId="77777777" w:rsidTr="001400A3">
        <w:trPr>
          <w:trHeight w:val="115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71CA02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5F6D12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действия. Числовые выражения.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E803D0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E705DA" w14:textId="73575F06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D83405" w14:textId="72384260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5063A7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0BF494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3AD3D8FA" w14:textId="77777777" w:rsidTr="001400A3">
        <w:trPr>
          <w:trHeight w:val="115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F239AC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9B4F8D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действия. Свойства арифметических действий.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47CCC8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87F88A" w14:textId="6E3A06AD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567E7B" w14:textId="79E556A6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3EFEEF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C71740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0546EEC4" w14:textId="77777777" w:rsidTr="001400A3">
        <w:trPr>
          <w:trHeight w:val="115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37C9C8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44EB21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действия. Итоговое повторение.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FD12FF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CEC1D1" w14:textId="1B85D1A9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EE2818" w14:textId="431F1C19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851144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F40A96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7169BE5F" w14:textId="77777777" w:rsidTr="001400A3">
        <w:trPr>
          <w:trHeight w:val="115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42999E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0BEFA8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 задачи. Задачи в 2-3 действия. Повторение.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F5CEC9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0AA4D3" w14:textId="7714B795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620825" w14:textId="77C90D6B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DF56F1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176425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6B25968F" w14:textId="77777777" w:rsidTr="001400A3">
        <w:trPr>
          <w:trHeight w:val="115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B9480A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128.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0D4F1E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 задачи. Задачи на зависимости. Повторение.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A1278A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769ED0" w14:textId="0516EC0C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B78EEA" w14:textId="70D3B6C1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F2A2DD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5EDBDD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1239EAC4" w14:textId="77777777" w:rsidTr="001400A3">
        <w:trPr>
          <w:trHeight w:val="115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0DCDBC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9A5A6B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 задачи. Задачи на движение. Повторение.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8BB2C2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5587ED" w14:textId="17DC3784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4C8BED" w14:textId="5B6A4B6B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A0F49E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D50BFF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67379736" w14:textId="77777777" w:rsidTr="001400A3">
        <w:trPr>
          <w:trHeight w:val="115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F00C5C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17173D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 задачи. Итоговое повторение.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E355A1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58CC7E" w14:textId="2A5C13B2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A9D0CB" w14:textId="64E46DFB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BBDF7A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791C17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66417C5F" w14:textId="77777777" w:rsidTr="001400A3">
        <w:trPr>
          <w:trHeight w:val="1830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B0F24B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4C14DE" w14:textId="4D10A81D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Пространственные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отношения и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геометрические фигуры. Геометрические фигуры. Повторение.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C95885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55D848" w14:textId="3DE5D43A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5726A3" w14:textId="296C6184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7204F2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348790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462A4D5D" w14:textId="77777777" w:rsidTr="001400A3">
        <w:trPr>
          <w:trHeight w:val="1950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4D3947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9B40CC" w14:textId="130E3C0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Пространственные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отношения и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геометрические фигуры. Периметр. Площадь.</w:t>
            </w:r>
          </w:p>
          <w:p w14:paraId="39118A15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EB1567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A0FF17" w14:textId="187906AE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66D3C6" w14:textId="350B95A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D7122B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E0E126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0B77C479" w14:textId="77777777" w:rsidTr="00D6042E">
        <w:trPr>
          <w:trHeight w:val="148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884B99" w14:textId="3ED112B7" w:rsidR="00D91621" w:rsidRPr="00D91621" w:rsidRDefault="00D6042E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D91621"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C900A6" w14:textId="75C7D988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Пространственные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отношения и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геометрические фигуры. Итоговое повторение.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2AD8DD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CE7A2A" w14:textId="63741E03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317C0A" w14:textId="1C5E29BE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708337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66D14A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3187CBE8" w14:textId="77777777" w:rsidTr="00D6042E">
        <w:trPr>
          <w:trHeight w:val="2160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B91F77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F8D2FA" w14:textId="242183B4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Математическая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информация. Работа с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утверждениями,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логическими</w:t>
            </w:r>
            <w:proofErr w:type="gramEnd"/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рассуждениями,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алгоритмами. Повторение.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C283E2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4A3E61" w14:textId="1B50DE1E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4801CD" w14:textId="78B03792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7A0B43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0ED17E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контроль;</w:t>
            </w:r>
          </w:p>
        </w:tc>
      </w:tr>
      <w:tr w:rsidR="00D91621" w:rsidRPr="00D91621" w14:paraId="0385D5D5" w14:textId="77777777" w:rsidTr="00D6042E">
        <w:trPr>
          <w:trHeight w:val="1830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A643F2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896B64" w14:textId="0EF13B8F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Математическая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информация. Работа с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таблицами, диаграммами. Повторение. Контрольная работа №7 за курс 4 класса.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E991F4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910113" w14:textId="6FB5ADBD" w:rsidR="00D91621" w:rsidRPr="00D91621" w:rsidRDefault="008E16E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E32207" w14:textId="0865E4F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9D1E36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9CFC3F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Контрольная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работа;</w:t>
            </w:r>
          </w:p>
        </w:tc>
      </w:tr>
      <w:tr w:rsidR="00D91621" w:rsidRPr="00D91621" w14:paraId="5923F642" w14:textId="77777777" w:rsidTr="00D6042E">
        <w:trPr>
          <w:trHeight w:val="2490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68F0CB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136.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EA803A" w14:textId="578687E2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Математическая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информация. Анализ контрольной работы. Итоговое повторение.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45FACE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B35A1F" w14:textId="126A178B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953454" w14:textId="4C5FCDE1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05358F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E48DE3" w14:textId="77777777" w:rsidR="00D91621" w:rsidRPr="00D91621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 Письменный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Самооценка с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использованием "Оценочного</w:t>
            </w:r>
            <w:r w:rsidRPr="00D9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листа";</w:t>
            </w:r>
          </w:p>
        </w:tc>
      </w:tr>
      <w:tr w:rsidR="00D91621" w:rsidRPr="00D91621" w14:paraId="51BD8EA0" w14:textId="77777777" w:rsidTr="00D6042E">
        <w:trPr>
          <w:trHeight w:val="795"/>
        </w:trPr>
        <w:tc>
          <w:tcPr>
            <w:tcW w:w="3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AB360A" w14:textId="77777777" w:rsidR="00D91621" w:rsidRPr="00864556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5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450555" w14:textId="77777777" w:rsidR="00D91621" w:rsidRPr="00864556" w:rsidRDefault="00D91621" w:rsidP="00D9162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5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EA76B3" w14:textId="27D71D8E" w:rsidR="00D91621" w:rsidRPr="00864556" w:rsidRDefault="008E16E1" w:rsidP="008E16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5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D8B5A6" w14:textId="69C470A5" w:rsidR="00D91621" w:rsidRPr="00864556" w:rsidRDefault="008E16E1" w:rsidP="008E16E1">
            <w:pPr>
              <w:tabs>
                <w:tab w:val="left" w:pos="495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5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ab/>
              <w:t>2</w:t>
            </w:r>
          </w:p>
        </w:tc>
      </w:tr>
    </w:tbl>
    <w:p w14:paraId="5228809B" w14:textId="77777777" w:rsidR="00A87841" w:rsidRDefault="00A8784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76DA9BCA" w14:textId="77777777" w:rsidR="00A87841" w:rsidRDefault="00A8784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302269C5" w14:textId="77777777" w:rsidR="008E16E1" w:rsidRDefault="008E16E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33407FC3" w14:textId="77777777" w:rsidR="008E16E1" w:rsidRDefault="008E16E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4C722379" w14:textId="77777777" w:rsidR="008E16E1" w:rsidRDefault="008E16E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51C7A54F" w14:textId="77777777" w:rsidR="008E16E1" w:rsidRDefault="008E16E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731DA50F" w14:textId="77777777" w:rsidR="008E16E1" w:rsidRDefault="008E16E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535216BA" w14:textId="77777777" w:rsidR="008E16E1" w:rsidRDefault="008E16E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0F3EB52A" w14:textId="77777777" w:rsidR="008E16E1" w:rsidRDefault="008E16E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73B8CCB1" w14:textId="77777777" w:rsidR="008E16E1" w:rsidRDefault="008E16E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1391AA99" w14:textId="77777777" w:rsidR="008E16E1" w:rsidRDefault="008E16E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564A72A4" w14:textId="77777777" w:rsidR="008E16E1" w:rsidRDefault="008E16E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011CED3A" w14:textId="77777777" w:rsidR="008E16E1" w:rsidRDefault="008E16E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4DC56FE9" w14:textId="77777777" w:rsidR="008E16E1" w:rsidRDefault="008E16E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2A630D12" w14:textId="77777777" w:rsidR="008E16E1" w:rsidRDefault="008E16E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34F93F29" w14:textId="77777777" w:rsidR="008E16E1" w:rsidRDefault="008E16E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58F8D6A5" w14:textId="77777777" w:rsidR="008E16E1" w:rsidRDefault="008E16E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5D4F4E1C" w14:textId="77777777" w:rsidR="008E16E1" w:rsidRDefault="008E16E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46745DAA" w14:textId="77777777" w:rsidR="008E16E1" w:rsidRDefault="008E16E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793A2642" w14:textId="77777777" w:rsidR="008E16E1" w:rsidRDefault="008E16E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46DABA92" w14:textId="77777777" w:rsidR="008E16E1" w:rsidRDefault="008E16E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503451F9" w14:textId="77777777" w:rsidR="008E16E1" w:rsidRDefault="008E16E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02399C9F" w14:textId="77777777" w:rsidR="008E16E1" w:rsidRDefault="008E16E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773A2719" w14:textId="77777777" w:rsidR="008E16E1" w:rsidRDefault="008E16E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0CFAD1CA" w14:textId="77777777" w:rsidR="008E16E1" w:rsidRDefault="008E16E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0D4EE590" w14:textId="77777777" w:rsidR="008E16E1" w:rsidRDefault="008E16E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26C97B1D" w14:textId="77777777" w:rsidR="008E16E1" w:rsidRDefault="008E16E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1A84CB0C" w14:textId="77777777" w:rsidR="008E16E1" w:rsidRDefault="008E16E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736E5815" w14:textId="77777777" w:rsidR="008E16E1" w:rsidRDefault="008E16E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6B361DD4" w14:textId="77777777" w:rsidR="008E16E1" w:rsidRDefault="008E16E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16234621" w14:textId="77777777" w:rsidR="008E16E1" w:rsidRDefault="008E16E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62461A0E" w14:textId="77777777" w:rsidR="008E16E1" w:rsidRDefault="008E16E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36628286" w14:textId="77777777" w:rsidR="008E16E1" w:rsidRDefault="008E16E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7C3616AF" w14:textId="77777777" w:rsidR="008E16E1" w:rsidRDefault="008E16E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3B977A49" w14:textId="77777777" w:rsidR="00A87841" w:rsidRDefault="00A8784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3D3B1D8F" w14:textId="77777777" w:rsidR="00A87841" w:rsidRDefault="00A87841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14:paraId="5AFF9270" w14:textId="76E74A5B" w:rsidR="00AB3BD0" w:rsidRPr="00535CDB" w:rsidRDefault="00AB3BD0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535CDB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lastRenderedPageBreak/>
        <w:t>УЧЕБНО-МЕТОДИЧЕСКОЕ ОБЕСПЕЧЕНИЕ ОБРАЗОВАТЕЛЬНОГО ПРОЦЕССА </w:t>
      </w:r>
    </w:p>
    <w:p w14:paraId="19A1C0FC" w14:textId="77777777" w:rsidR="00AB3BD0" w:rsidRPr="00535CDB" w:rsidRDefault="00AB3BD0" w:rsidP="00AB3BD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35CD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ОБЯЗАТЕЛЬНЫЕ УЧЕБНЫЕ МАТЕРИАЛЫ ДЛЯ УЧЕНИКА</w:t>
      </w:r>
    </w:p>
    <w:p w14:paraId="06A71C01" w14:textId="31D24457" w:rsidR="00AB3BD0" w:rsidRPr="00535CDB" w:rsidRDefault="006766A9" w:rsidP="00AB3BD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35CD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 (в 2 частях), 1 класс /Моро М.И., Волкова С.И., Степанова С.В., Акционерное общество «Издательство «Просвещение»;</w:t>
      </w:r>
    </w:p>
    <w:p w14:paraId="0C6D779B" w14:textId="12EEAB1E" w:rsidR="006766A9" w:rsidRPr="00535CDB" w:rsidRDefault="006766A9" w:rsidP="00AB3BD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3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Математика (в 2 частях), 2 класс /Моро М.И., </w:t>
      </w:r>
      <w:proofErr w:type="spellStart"/>
      <w:r w:rsidRPr="00535CD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Бантова</w:t>
      </w:r>
      <w:proofErr w:type="spellEnd"/>
      <w:r w:rsidRPr="0053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М.А., Бельтюкова Г.В. и другие, Акционерное общество «Издательство «Просвещение»;</w:t>
      </w:r>
    </w:p>
    <w:p w14:paraId="37AAD8FC" w14:textId="69276321" w:rsidR="006766A9" w:rsidRPr="00535CDB" w:rsidRDefault="006766A9" w:rsidP="006766A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3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Математика (в 2 частях), 3 класс /Моро М.И., </w:t>
      </w:r>
      <w:proofErr w:type="spellStart"/>
      <w:r w:rsidRPr="00535CD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Бантова</w:t>
      </w:r>
      <w:proofErr w:type="spellEnd"/>
      <w:r w:rsidRPr="0053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М.А., Бельтюкова Г.В. и другие, Акционерное общество «Издательство «Просвещение»;</w:t>
      </w:r>
    </w:p>
    <w:p w14:paraId="30531756" w14:textId="2712E2E6" w:rsidR="006766A9" w:rsidRPr="00535CDB" w:rsidRDefault="006766A9" w:rsidP="006766A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3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Математика (в 2 частях), 4 класс /Моро М.И., </w:t>
      </w:r>
      <w:proofErr w:type="spellStart"/>
      <w:r w:rsidRPr="00535CD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Бантова</w:t>
      </w:r>
      <w:proofErr w:type="spellEnd"/>
      <w:r w:rsidRPr="0053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М.А., Бельтюкова Г.В. и другие, Акционерное общество «Издательство «Просвещение» </w:t>
      </w:r>
    </w:p>
    <w:p w14:paraId="6BE49785" w14:textId="3B95C027" w:rsidR="006766A9" w:rsidRPr="00535CDB" w:rsidRDefault="006766A9" w:rsidP="00AB3BD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7AF9754D" w14:textId="77777777" w:rsidR="006766A9" w:rsidRPr="00535CDB" w:rsidRDefault="006766A9" w:rsidP="00AB3BD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14:paraId="53EA1439" w14:textId="77777777" w:rsidR="00AB3BD0" w:rsidRPr="00535CDB" w:rsidRDefault="00AB3BD0" w:rsidP="00AB3BD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35CD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МЕТОДИЧЕСКИЕ МАТЕРИАЛЫ ДЛЯ УЧИТЕЛЯ</w:t>
      </w:r>
    </w:p>
    <w:p w14:paraId="5536EDD5" w14:textId="4E1EE0BD" w:rsidR="006766A9" w:rsidRPr="00535CDB" w:rsidRDefault="006766A9" w:rsidP="006766A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proofErr w:type="spellStart"/>
      <w:r w:rsidRPr="00535CDB">
        <w:rPr>
          <w:rFonts w:ascii="Times New Roman" w:hAnsi="Times New Roman" w:cs="Times New Roman"/>
          <w:sz w:val="28"/>
          <w:szCs w:val="28"/>
        </w:rPr>
        <w:t>Бантова</w:t>
      </w:r>
      <w:proofErr w:type="spellEnd"/>
      <w:r w:rsidRPr="00535CDB">
        <w:rPr>
          <w:rFonts w:ascii="Times New Roman" w:hAnsi="Times New Roman" w:cs="Times New Roman"/>
          <w:sz w:val="28"/>
          <w:szCs w:val="28"/>
        </w:rPr>
        <w:t xml:space="preserve"> М. А., Бельтюкова Г. В., Волкова С. И. и др. Математика. Методические рекомендации. 1 класс. </w:t>
      </w:r>
      <w:r w:rsidRPr="00535CD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 «Издательство «Просвещение»</w:t>
      </w:r>
      <w:r w:rsidRPr="00535CDB">
        <w:rPr>
          <w:rFonts w:ascii="Times New Roman" w:hAnsi="Times New Roman" w:cs="Times New Roman"/>
          <w:sz w:val="28"/>
          <w:szCs w:val="28"/>
        </w:rPr>
        <w:t>;</w:t>
      </w:r>
    </w:p>
    <w:p w14:paraId="0927A437" w14:textId="1573C9D5" w:rsidR="006766A9" w:rsidRPr="00535CDB" w:rsidRDefault="006766A9" w:rsidP="006766A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35CDB">
        <w:rPr>
          <w:rFonts w:ascii="Times New Roman" w:hAnsi="Times New Roman" w:cs="Times New Roman"/>
          <w:sz w:val="28"/>
          <w:szCs w:val="28"/>
        </w:rPr>
        <w:t xml:space="preserve">Волкова С. И., Степанова С. В., </w:t>
      </w:r>
      <w:proofErr w:type="spellStart"/>
      <w:r w:rsidRPr="00535CDB">
        <w:rPr>
          <w:rFonts w:ascii="Times New Roman" w:hAnsi="Times New Roman" w:cs="Times New Roman"/>
          <w:sz w:val="28"/>
          <w:szCs w:val="28"/>
        </w:rPr>
        <w:t>Бантова</w:t>
      </w:r>
      <w:proofErr w:type="spellEnd"/>
      <w:r w:rsidRPr="00535CDB">
        <w:rPr>
          <w:rFonts w:ascii="Times New Roman" w:hAnsi="Times New Roman" w:cs="Times New Roman"/>
          <w:sz w:val="28"/>
          <w:szCs w:val="28"/>
        </w:rPr>
        <w:t xml:space="preserve"> М. А. и др. Математика. Методические рекомендации. 2 класс. </w:t>
      </w:r>
      <w:r w:rsidRPr="00535CD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 «Издательство «Просвещение»</w:t>
      </w:r>
      <w:r w:rsidRPr="00535CDB">
        <w:rPr>
          <w:rFonts w:ascii="Times New Roman" w:hAnsi="Times New Roman" w:cs="Times New Roman"/>
          <w:sz w:val="28"/>
          <w:szCs w:val="28"/>
        </w:rPr>
        <w:t>;</w:t>
      </w:r>
    </w:p>
    <w:p w14:paraId="4C8DC5D2" w14:textId="402E41B2" w:rsidR="006766A9" w:rsidRPr="00535CDB" w:rsidRDefault="006766A9" w:rsidP="006766A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35CDB">
        <w:rPr>
          <w:rFonts w:ascii="Times New Roman" w:hAnsi="Times New Roman" w:cs="Times New Roman"/>
          <w:sz w:val="28"/>
          <w:szCs w:val="28"/>
        </w:rPr>
        <w:t xml:space="preserve">Волкова С. И., Степанова С. В., </w:t>
      </w:r>
      <w:proofErr w:type="spellStart"/>
      <w:r w:rsidRPr="00535CDB">
        <w:rPr>
          <w:rFonts w:ascii="Times New Roman" w:hAnsi="Times New Roman" w:cs="Times New Roman"/>
          <w:sz w:val="28"/>
          <w:szCs w:val="28"/>
        </w:rPr>
        <w:t>Бантова</w:t>
      </w:r>
      <w:proofErr w:type="spellEnd"/>
      <w:r w:rsidRPr="00535CDB">
        <w:rPr>
          <w:rFonts w:ascii="Times New Roman" w:hAnsi="Times New Roman" w:cs="Times New Roman"/>
          <w:sz w:val="28"/>
          <w:szCs w:val="28"/>
        </w:rPr>
        <w:t xml:space="preserve"> М. А. и др. Математика. Методические рекомендации. 3 класс. </w:t>
      </w:r>
      <w:r w:rsidRPr="00535CD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 «Издательство «Просвещение»</w:t>
      </w:r>
      <w:r w:rsidRPr="00535CDB">
        <w:rPr>
          <w:rFonts w:ascii="Times New Roman" w:hAnsi="Times New Roman" w:cs="Times New Roman"/>
          <w:sz w:val="28"/>
          <w:szCs w:val="28"/>
        </w:rPr>
        <w:t>;</w:t>
      </w:r>
    </w:p>
    <w:p w14:paraId="061BC15D" w14:textId="060A6166" w:rsidR="006766A9" w:rsidRPr="00535CDB" w:rsidRDefault="006766A9" w:rsidP="006766A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35CDB">
        <w:rPr>
          <w:rFonts w:ascii="Times New Roman" w:hAnsi="Times New Roman" w:cs="Times New Roman"/>
          <w:sz w:val="28"/>
          <w:szCs w:val="28"/>
        </w:rPr>
        <w:t xml:space="preserve">Волкова С. И., Степанова С. В., </w:t>
      </w:r>
      <w:proofErr w:type="spellStart"/>
      <w:r w:rsidRPr="00535CDB">
        <w:rPr>
          <w:rFonts w:ascii="Times New Roman" w:hAnsi="Times New Roman" w:cs="Times New Roman"/>
          <w:sz w:val="28"/>
          <w:szCs w:val="28"/>
        </w:rPr>
        <w:t>Бантова</w:t>
      </w:r>
      <w:proofErr w:type="spellEnd"/>
      <w:r w:rsidRPr="00535CDB">
        <w:rPr>
          <w:rFonts w:ascii="Times New Roman" w:hAnsi="Times New Roman" w:cs="Times New Roman"/>
          <w:sz w:val="28"/>
          <w:szCs w:val="28"/>
        </w:rPr>
        <w:t xml:space="preserve"> М. А. и др. Математика. Методические рекомендации. 4 класс. </w:t>
      </w:r>
      <w:r w:rsidRPr="00535CD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 «Издательство «Просвещение»</w:t>
      </w:r>
    </w:p>
    <w:p w14:paraId="1A31B248" w14:textId="77777777" w:rsidR="00AB3BD0" w:rsidRPr="00535CDB" w:rsidRDefault="00AB3BD0" w:rsidP="00AB3BD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9131D2" w14:textId="77777777" w:rsidR="00AB3BD0" w:rsidRPr="00535CDB" w:rsidRDefault="00AB3BD0" w:rsidP="00AB3BD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35CD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ЦИФРОВЫЕ ОБРАЗОВАТЕЛЬНЫЕ РЕСУРСЫ И РЕСУРСЫ СЕТИ ИНТЕРНЕТ</w:t>
      </w:r>
    </w:p>
    <w:p w14:paraId="003131F0" w14:textId="77777777" w:rsidR="00AB3BD0" w:rsidRPr="00535CDB" w:rsidRDefault="00AB3BD0" w:rsidP="00AB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Start w:id="1" w:name="_Hlk117711949"/>
    <w:bookmarkStart w:id="2" w:name="_Hlk117711477"/>
    <w:p w14:paraId="7A558659" w14:textId="77777777" w:rsidR="00AB3BD0" w:rsidRPr="00535CDB" w:rsidRDefault="00AB3BD0" w:rsidP="00076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CDB">
        <w:fldChar w:fldCharType="begin"/>
      </w:r>
      <w:r w:rsidRPr="00535CDB">
        <w:rPr>
          <w:rFonts w:ascii="Times New Roman" w:hAnsi="Times New Roman" w:cs="Times New Roman"/>
          <w:sz w:val="28"/>
          <w:szCs w:val="28"/>
        </w:rPr>
        <w:instrText xml:space="preserve"> HYPERLINK "http://www.uchportal.ru/" </w:instrText>
      </w:r>
      <w:r w:rsidRPr="00535CDB">
        <w:fldChar w:fldCharType="separate"/>
      </w:r>
      <w:r w:rsidRPr="00535CDB">
        <w:rPr>
          <w:rStyle w:val="a7"/>
          <w:rFonts w:ascii="Times New Roman" w:hAnsi="Times New Roman" w:cs="Times New Roman"/>
          <w:color w:val="auto"/>
          <w:sz w:val="28"/>
          <w:szCs w:val="28"/>
        </w:rPr>
        <w:t>http://www.uchportal.ru</w:t>
      </w:r>
      <w:r w:rsidRPr="00535CDB">
        <w:rPr>
          <w:rStyle w:val="a7"/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535CDB">
        <w:rPr>
          <w:rFonts w:ascii="Times New Roman" w:hAnsi="Times New Roman" w:cs="Times New Roman"/>
          <w:sz w:val="28"/>
          <w:szCs w:val="28"/>
        </w:rPr>
        <w:t> Все для учителя начальных классов на «Учительском портале»: уроки, презентации, контроль, тесты, планирование, программы</w:t>
      </w:r>
    </w:p>
    <w:p w14:paraId="3E0FED15" w14:textId="77777777" w:rsidR="00AB3BD0" w:rsidRPr="00535CDB" w:rsidRDefault="003D7E4E" w:rsidP="00076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7" w:history="1">
        <w:r w:rsidR="00AB3BD0" w:rsidRPr="00535CDB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http://school-collection.edu.ru</w:t>
        </w:r>
      </w:hyperlink>
      <w:r w:rsidR="00AB3BD0" w:rsidRPr="00535CDB">
        <w:rPr>
          <w:rFonts w:ascii="Times New Roman" w:hAnsi="Times New Roman" w:cs="Times New Roman"/>
          <w:sz w:val="28"/>
          <w:szCs w:val="28"/>
        </w:rPr>
        <w:t xml:space="preserve"> Единая коллекция цифровых образовательных ресурсов. </w:t>
      </w:r>
      <w:hyperlink r:id="rId168" w:history="1">
        <w:r w:rsidR="00AB3BD0" w:rsidRPr="00535CDB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http://nachalka.info</w:t>
        </w:r>
      </w:hyperlink>
      <w:r w:rsidR="00AB3BD0" w:rsidRPr="00535CDB">
        <w:rPr>
          <w:rFonts w:ascii="Times New Roman" w:hAnsi="Times New Roman" w:cs="Times New Roman"/>
          <w:sz w:val="28"/>
          <w:szCs w:val="28"/>
        </w:rPr>
        <w:t> Начальная школа. Очень красочные ЦОР по различным предметам начальной школы.</w:t>
      </w:r>
    </w:p>
    <w:p w14:paraId="04072450" w14:textId="77777777" w:rsidR="00AB3BD0" w:rsidRPr="00535CDB" w:rsidRDefault="003D7E4E" w:rsidP="00076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9" w:history="1">
        <w:r w:rsidR="00AB3BD0" w:rsidRPr="00535CDB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http://www.openclass.ru</w:t>
        </w:r>
      </w:hyperlink>
      <w:r w:rsidR="00AB3BD0" w:rsidRPr="00535CDB">
        <w:rPr>
          <w:rFonts w:ascii="Times New Roman" w:hAnsi="Times New Roman" w:cs="Times New Roman"/>
          <w:sz w:val="28"/>
          <w:szCs w:val="28"/>
        </w:rPr>
        <w:t> Открытый класс. Все ресурсы размещены по предметным областям.</w:t>
      </w:r>
    </w:p>
    <w:p w14:paraId="2108B0D6" w14:textId="77777777" w:rsidR="00AB3BD0" w:rsidRPr="00535CDB" w:rsidRDefault="003D7E4E" w:rsidP="00076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0" w:history="1">
        <w:r w:rsidR="00AB3BD0" w:rsidRPr="00535CDB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http://interneturok.ru</w:t>
        </w:r>
      </w:hyperlink>
      <w:r w:rsidR="00AB3BD0" w:rsidRPr="00535CDB">
        <w:rPr>
          <w:rFonts w:ascii="Times New Roman" w:hAnsi="Times New Roman" w:cs="Times New Roman"/>
          <w:sz w:val="28"/>
          <w:szCs w:val="28"/>
        </w:rPr>
        <w:t>  Видеоуроки по основным предметам школьной программы.</w:t>
      </w:r>
    </w:p>
    <w:p w14:paraId="6574B5D1" w14:textId="77777777" w:rsidR="00AB3BD0" w:rsidRPr="00535CDB" w:rsidRDefault="003D7E4E" w:rsidP="00076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1" w:history="1">
        <w:r w:rsidR="00AB3BD0" w:rsidRPr="00535CDB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http://pedsovet.su</w:t>
        </w:r>
      </w:hyperlink>
      <w:r w:rsidR="00AB3BD0" w:rsidRPr="00535CDB">
        <w:rPr>
          <w:rFonts w:ascii="Times New Roman" w:hAnsi="Times New Roman" w:cs="Times New Roman"/>
          <w:sz w:val="28"/>
          <w:szCs w:val="28"/>
        </w:rPr>
        <w:t> - база разработок для учителей начальных классов</w:t>
      </w:r>
    </w:p>
    <w:p w14:paraId="496FF5FB" w14:textId="77777777" w:rsidR="00AB3BD0" w:rsidRPr="00535CDB" w:rsidRDefault="003D7E4E" w:rsidP="00076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2" w:history="1">
        <w:r w:rsidR="00AB3BD0" w:rsidRPr="00535CDB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http://musabiqe.edu.az</w:t>
        </w:r>
      </w:hyperlink>
      <w:r w:rsidR="00AB3BD0" w:rsidRPr="00535CDB">
        <w:rPr>
          <w:rFonts w:ascii="Times New Roman" w:hAnsi="Times New Roman" w:cs="Times New Roman"/>
          <w:sz w:val="28"/>
          <w:szCs w:val="28"/>
        </w:rPr>
        <w:t> - сайт для учителей начальных классов</w:t>
      </w:r>
    </w:p>
    <w:p w14:paraId="673C7CF7" w14:textId="77777777" w:rsidR="00AB3BD0" w:rsidRPr="00535CDB" w:rsidRDefault="003D7E4E" w:rsidP="00076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3" w:history="1">
        <w:r w:rsidR="00AB3BD0" w:rsidRPr="00535CDB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http://www.4stupeni.ru</w:t>
        </w:r>
      </w:hyperlink>
      <w:r w:rsidR="00AB3BD0" w:rsidRPr="00535CDB">
        <w:rPr>
          <w:rFonts w:ascii="Times New Roman" w:hAnsi="Times New Roman" w:cs="Times New Roman"/>
          <w:sz w:val="28"/>
          <w:szCs w:val="28"/>
        </w:rPr>
        <w:t> - клуб учителей начальной школы</w:t>
      </w:r>
    </w:p>
    <w:p w14:paraId="16930752" w14:textId="77777777" w:rsidR="00AB3BD0" w:rsidRPr="00535CDB" w:rsidRDefault="003D7E4E" w:rsidP="00076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4" w:history="1">
        <w:r w:rsidR="00AB3BD0" w:rsidRPr="00535CDB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http://trudovik.ucoz.ua</w:t>
        </w:r>
      </w:hyperlink>
      <w:r w:rsidR="00AB3BD0" w:rsidRPr="00535CDB">
        <w:rPr>
          <w:rFonts w:ascii="Times New Roman" w:hAnsi="Times New Roman" w:cs="Times New Roman"/>
          <w:sz w:val="28"/>
          <w:szCs w:val="28"/>
        </w:rPr>
        <w:t> - материалы для уроков учителю начальных классов</w:t>
      </w:r>
    </w:p>
    <w:p w14:paraId="218C845F" w14:textId="77777777" w:rsidR="00AB3BD0" w:rsidRPr="00535CDB" w:rsidRDefault="003D7E4E" w:rsidP="000765C7">
      <w:pPr>
        <w:pStyle w:val="a8"/>
        <w:jc w:val="both"/>
        <w:rPr>
          <w:rFonts w:cs="Times New Roman"/>
          <w:sz w:val="28"/>
          <w:szCs w:val="28"/>
        </w:rPr>
      </w:pPr>
      <w:hyperlink r:id="rId175" w:history="1">
        <w:r w:rsidR="00AB3BD0" w:rsidRPr="00535CDB">
          <w:rPr>
            <w:rStyle w:val="a7"/>
            <w:rFonts w:cs="Times New Roman"/>
            <w:color w:val="auto"/>
            <w:sz w:val="28"/>
            <w:szCs w:val="28"/>
          </w:rPr>
          <w:t>https://uchi.ru/</w:t>
        </w:r>
      </w:hyperlink>
      <w:r w:rsidR="00AB3BD0" w:rsidRPr="00535CDB">
        <w:rPr>
          <w:rFonts w:cs="Times New Roman"/>
          <w:sz w:val="28"/>
          <w:szCs w:val="28"/>
        </w:rPr>
        <w:t xml:space="preserve"> «</w:t>
      </w:r>
      <w:proofErr w:type="spellStart"/>
      <w:r w:rsidR="00AB3BD0" w:rsidRPr="00535CDB">
        <w:rPr>
          <w:rFonts w:cs="Times New Roman"/>
          <w:sz w:val="28"/>
          <w:szCs w:val="28"/>
        </w:rPr>
        <w:t>Учи.ру</w:t>
      </w:r>
      <w:proofErr w:type="spellEnd"/>
      <w:r w:rsidR="00AB3BD0" w:rsidRPr="00535CDB">
        <w:rPr>
          <w:rFonts w:cs="Times New Roman"/>
          <w:sz w:val="28"/>
          <w:szCs w:val="28"/>
        </w:rPr>
        <w:t xml:space="preserve">» - интерактивные курсы по основным предметам и подготовке к проверочным работам, а также тематические вебинары по дистанционному обучению. </w:t>
      </w:r>
    </w:p>
    <w:p w14:paraId="26BEF11A" w14:textId="77777777" w:rsidR="00AB3BD0" w:rsidRPr="00535CDB" w:rsidRDefault="003D7E4E" w:rsidP="000765C7">
      <w:pPr>
        <w:pStyle w:val="a8"/>
        <w:jc w:val="both"/>
        <w:rPr>
          <w:rFonts w:cs="Times New Roman"/>
          <w:sz w:val="28"/>
          <w:szCs w:val="28"/>
        </w:rPr>
      </w:pPr>
      <w:hyperlink r:id="rId176" w:history="1">
        <w:r w:rsidR="00AB3BD0" w:rsidRPr="00535CDB">
          <w:rPr>
            <w:rStyle w:val="a7"/>
            <w:rFonts w:cs="Times New Roman"/>
            <w:color w:val="auto"/>
            <w:sz w:val="28"/>
            <w:szCs w:val="28"/>
          </w:rPr>
          <w:t>https://resh.edu.ru/</w:t>
        </w:r>
      </w:hyperlink>
      <w:r w:rsidR="00AB3BD0" w:rsidRPr="00535CDB">
        <w:rPr>
          <w:rFonts w:cs="Times New Roman"/>
          <w:sz w:val="28"/>
          <w:szCs w:val="28"/>
        </w:rPr>
        <w:t xml:space="preserve">Российская электронная школа. Большой набор ресурсов для обучения (конспекты, видео-лекции, упражнения и тренировочные занятия, методические материалы для учителя. </w:t>
      </w:r>
    </w:p>
    <w:p w14:paraId="326EE4E5" w14:textId="6BB06937" w:rsidR="00656982" w:rsidRPr="003C2CBE" w:rsidRDefault="003D7E4E" w:rsidP="003C2CBE">
      <w:pPr>
        <w:pStyle w:val="a8"/>
        <w:jc w:val="both"/>
        <w:rPr>
          <w:rFonts w:cs="Times New Roman"/>
          <w:sz w:val="28"/>
          <w:szCs w:val="28"/>
        </w:rPr>
      </w:pPr>
      <w:hyperlink r:id="rId177" w:history="1">
        <w:r w:rsidR="00AB3BD0" w:rsidRPr="00535CDB">
          <w:rPr>
            <w:rStyle w:val="a7"/>
            <w:rFonts w:cs="Times New Roman"/>
            <w:color w:val="auto"/>
            <w:sz w:val="28"/>
            <w:szCs w:val="28"/>
          </w:rPr>
          <w:t>https://education.yandex.ru/home/</w:t>
        </w:r>
      </w:hyperlink>
      <w:r w:rsidR="00AB3BD0" w:rsidRPr="00535CDB">
        <w:rPr>
          <w:rFonts w:cs="Times New Roman"/>
          <w:sz w:val="28"/>
          <w:szCs w:val="28"/>
        </w:rPr>
        <w:t xml:space="preserve"> «Яндекс. Учебник» - более 45 тыс. заданий разного уровня сложности для школьников 1–5-х классов.</w:t>
      </w:r>
      <w:bookmarkEnd w:id="1"/>
      <w:r w:rsidR="00AB3BD0" w:rsidRPr="00535CDB">
        <w:rPr>
          <w:rFonts w:cs="Times New Roman"/>
          <w:sz w:val="28"/>
          <w:szCs w:val="28"/>
        </w:rPr>
        <w:t xml:space="preserve"> </w:t>
      </w:r>
      <w:bookmarkEnd w:id="2"/>
    </w:p>
    <w:sectPr w:rsidR="00656982" w:rsidRPr="003C2CBE" w:rsidSect="009C15D5"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C03D28" w14:textId="77777777" w:rsidR="003D7E4E" w:rsidRDefault="003D7E4E" w:rsidP="00D468DB">
      <w:pPr>
        <w:spacing w:after="0" w:line="240" w:lineRule="auto"/>
      </w:pPr>
      <w:r>
        <w:separator/>
      </w:r>
    </w:p>
  </w:endnote>
  <w:endnote w:type="continuationSeparator" w:id="0">
    <w:p w14:paraId="4D13C12B" w14:textId="77777777" w:rsidR="003D7E4E" w:rsidRDefault="003D7E4E" w:rsidP="00D4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A49AD" w14:textId="77777777" w:rsidR="00D91621" w:rsidRDefault="00D9162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3B2759" w14:textId="77777777" w:rsidR="003D7E4E" w:rsidRDefault="003D7E4E" w:rsidP="00D468DB">
      <w:pPr>
        <w:spacing w:after="0" w:line="240" w:lineRule="auto"/>
      </w:pPr>
      <w:r>
        <w:separator/>
      </w:r>
    </w:p>
  </w:footnote>
  <w:footnote w:type="continuationSeparator" w:id="0">
    <w:p w14:paraId="1C63681B" w14:textId="77777777" w:rsidR="003D7E4E" w:rsidRDefault="003D7E4E" w:rsidP="00D46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B12693A"/>
    <w:lvl w:ilvl="0">
      <w:start w:val="1"/>
      <w:numFmt w:val="decimal"/>
      <w:pStyle w:val="31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38441652"/>
    <w:lvl w:ilvl="0">
      <w:start w:val="1"/>
      <w:numFmt w:val="decimal"/>
      <w:pStyle w:val="21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2"/>
    <w:multiLevelType w:val="singleLevel"/>
    <w:tmpl w:val="F3EAFDEC"/>
    <w:lvl w:ilvl="0">
      <w:start w:val="1"/>
      <w:numFmt w:val="bullet"/>
      <w:pStyle w:val="31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D1EFFD4"/>
    <w:lvl w:ilvl="0">
      <w:start w:val="1"/>
      <w:numFmt w:val="bullet"/>
      <w:pStyle w:val="21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D0A62B40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29761A62"/>
    <w:lvl w:ilvl="0">
      <w:start w:val="1"/>
      <w:numFmt w:val="bullet"/>
      <w:pStyle w:val="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3EC2471"/>
    <w:multiLevelType w:val="multilevel"/>
    <w:tmpl w:val="59F45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6367C41"/>
    <w:multiLevelType w:val="multilevel"/>
    <w:tmpl w:val="4C9C4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8D03B89"/>
    <w:multiLevelType w:val="multilevel"/>
    <w:tmpl w:val="5FCA4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B0D10ED"/>
    <w:multiLevelType w:val="multilevel"/>
    <w:tmpl w:val="338C0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0B521E5"/>
    <w:multiLevelType w:val="hybridMultilevel"/>
    <w:tmpl w:val="115C59CA"/>
    <w:lvl w:ilvl="0" w:tplc="296A32F6">
      <w:numFmt w:val="bullet"/>
      <w:pStyle w:val="3"/>
      <w:lvlText w:val="—"/>
      <w:lvlJc w:val="left"/>
      <w:pPr>
        <w:ind w:left="5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5A16CE">
      <w:numFmt w:val="bullet"/>
      <w:lvlText w:val="•"/>
      <w:lvlJc w:val="left"/>
      <w:pPr>
        <w:ind w:left="1563" w:hanging="360"/>
      </w:pPr>
      <w:rPr>
        <w:lang w:val="ru-RU" w:eastAsia="en-US" w:bidi="ar-SA"/>
      </w:rPr>
    </w:lvl>
    <w:lvl w:ilvl="2" w:tplc="3320A7E4">
      <w:numFmt w:val="bullet"/>
      <w:lvlText w:val="•"/>
      <w:lvlJc w:val="left"/>
      <w:pPr>
        <w:ind w:left="2587" w:hanging="360"/>
      </w:pPr>
      <w:rPr>
        <w:lang w:val="ru-RU" w:eastAsia="en-US" w:bidi="ar-SA"/>
      </w:rPr>
    </w:lvl>
    <w:lvl w:ilvl="3" w:tplc="7A18650A">
      <w:numFmt w:val="bullet"/>
      <w:lvlText w:val="•"/>
      <w:lvlJc w:val="left"/>
      <w:pPr>
        <w:ind w:left="3611" w:hanging="360"/>
      </w:pPr>
      <w:rPr>
        <w:lang w:val="ru-RU" w:eastAsia="en-US" w:bidi="ar-SA"/>
      </w:rPr>
    </w:lvl>
    <w:lvl w:ilvl="4" w:tplc="C244605A">
      <w:numFmt w:val="bullet"/>
      <w:lvlText w:val="•"/>
      <w:lvlJc w:val="left"/>
      <w:pPr>
        <w:ind w:left="4635" w:hanging="360"/>
      </w:pPr>
      <w:rPr>
        <w:lang w:val="ru-RU" w:eastAsia="en-US" w:bidi="ar-SA"/>
      </w:rPr>
    </w:lvl>
    <w:lvl w:ilvl="5" w:tplc="E7C04E96">
      <w:numFmt w:val="bullet"/>
      <w:lvlText w:val="•"/>
      <w:lvlJc w:val="left"/>
      <w:pPr>
        <w:ind w:left="5659" w:hanging="360"/>
      </w:pPr>
      <w:rPr>
        <w:lang w:val="ru-RU" w:eastAsia="en-US" w:bidi="ar-SA"/>
      </w:rPr>
    </w:lvl>
    <w:lvl w:ilvl="6" w:tplc="3ADA26D4">
      <w:numFmt w:val="bullet"/>
      <w:lvlText w:val="•"/>
      <w:lvlJc w:val="left"/>
      <w:pPr>
        <w:ind w:left="6683" w:hanging="360"/>
      </w:pPr>
      <w:rPr>
        <w:lang w:val="ru-RU" w:eastAsia="en-US" w:bidi="ar-SA"/>
      </w:rPr>
    </w:lvl>
    <w:lvl w:ilvl="7" w:tplc="0442C706">
      <w:numFmt w:val="bullet"/>
      <w:lvlText w:val="•"/>
      <w:lvlJc w:val="left"/>
      <w:pPr>
        <w:ind w:left="7707" w:hanging="360"/>
      </w:pPr>
      <w:rPr>
        <w:lang w:val="ru-RU" w:eastAsia="en-US" w:bidi="ar-SA"/>
      </w:rPr>
    </w:lvl>
    <w:lvl w:ilvl="8" w:tplc="A470F8FC">
      <w:numFmt w:val="bullet"/>
      <w:lvlText w:val="•"/>
      <w:lvlJc w:val="left"/>
      <w:pPr>
        <w:ind w:left="8731" w:hanging="360"/>
      </w:pPr>
      <w:rPr>
        <w:lang w:val="ru-RU" w:eastAsia="en-US" w:bidi="ar-SA"/>
      </w:rPr>
    </w:lvl>
  </w:abstractNum>
  <w:abstractNum w:abstractNumId="11" w15:restartNumberingAfterBreak="0">
    <w:nsid w:val="119712EC"/>
    <w:multiLevelType w:val="multilevel"/>
    <w:tmpl w:val="2634F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5AD35D0"/>
    <w:multiLevelType w:val="multilevel"/>
    <w:tmpl w:val="5ADA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6BF59F5"/>
    <w:multiLevelType w:val="multilevel"/>
    <w:tmpl w:val="AE883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81510B0"/>
    <w:multiLevelType w:val="multilevel"/>
    <w:tmpl w:val="E3C20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9BF7AC2"/>
    <w:multiLevelType w:val="multilevel"/>
    <w:tmpl w:val="8DC2C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B0D65EC"/>
    <w:multiLevelType w:val="multilevel"/>
    <w:tmpl w:val="AC140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C9C354F"/>
    <w:multiLevelType w:val="multilevel"/>
    <w:tmpl w:val="97CA9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31812D9"/>
    <w:multiLevelType w:val="multilevel"/>
    <w:tmpl w:val="A3BA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34A7512"/>
    <w:multiLevelType w:val="multilevel"/>
    <w:tmpl w:val="15F0D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6AB2821"/>
    <w:multiLevelType w:val="multilevel"/>
    <w:tmpl w:val="736A1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893447E"/>
    <w:multiLevelType w:val="multilevel"/>
    <w:tmpl w:val="B0146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9A61333"/>
    <w:multiLevelType w:val="multilevel"/>
    <w:tmpl w:val="75687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ADF749E"/>
    <w:multiLevelType w:val="multilevel"/>
    <w:tmpl w:val="5570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F6C71D6"/>
    <w:multiLevelType w:val="multilevel"/>
    <w:tmpl w:val="EAA67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2505ADE"/>
    <w:multiLevelType w:val="multilevel"/>
    <w:tmpl w:val="7CA42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536244A"/>
    <w:multiLevelType w:val="multilevel"/>
    <w:tmpl w:val="C862E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5C87BFA"/>
    <w:multiLevelType w:val="multilevel"/>
    <w:tmpl w:val="1532A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6577007"/>
    <w:multiLevelType w:val="multilevel"/>
    <w:tmpl w:val="246CA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8671346"/>
    <w:multiLevelType w:val="multilevel"/>
    <w:tmpl w:val="44864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B4327EC"/>
    <w:multiLevelType w:val="hybridMultilevel"/>
    <w:tmpl w:val="9440EA6E"/>
    <w:lvl w:ilvl="0" w:tplc="41361BBE">
      <w:numFmt w:val="bullet"/>
      <w:pStyle w:val="30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7AB310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2410E5C8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ED7A18D8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87CACECA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99BA1FBE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14B233D6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E50CB1E6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336AD586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31" w15:restartNumberingAfterBreak="0">
    <w:nsid w:val="3D1518B1"/>
    <w:multiLevelType w:val="hybridMultilevel"/>
    <w:tmpl w:val="CD188E0C"/>
    <w:lvl w:ilvl="0" w:tplc="0B389E00">
      <w:start w:val="1"/>
      <w:numFmt w:val="decimal"/>
      <w:pStyle w:val="2"/>
      <w:lvlText w:val="%1)"/>
      <w:lvlJc w:val="left"/>
      <w:pPr>
        <w:ind w:left="610" w:hanging="325"/>
        <w:jc w:val="left"/>
      </w:pPr>
      <w:rPr>
        <w:rFonts w:hint="default"/>
        <w:i/>
        <w:iCs/>
        <w:w w:val="100"/>
        <w:lang w:val="ru-RU" w:eastAsia="en-US" w:bidi="ar-SA"/>
      </w:rPr>
    </w:lvl>
    <w:lvl w:ilvl="1" w:tplc="E80E028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DA0D052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 w:tplc="69F8D398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 w:tplc="2A6E3F78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565A56C0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945AA3E8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A7C6DDC6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AC8E5C76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abstractNum w:abstractNumId="32" w15:restartNumberingAfterBreak="0">
    <w:nsid w:val="4621253F"/>
    <w:multiLevelType w:val="multilevel"/>
    <w:tmpl w:val="48F67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78B6843"/>
    <w:multiLevelType w:val="multilevel"/>
    <w:tmpl w:val="35A8C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90B633E"/>
    <w:multiLevelType w:val="multilevel"/>
    <w:tmpl w:val="FA6A4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9FB5488"/>
    <w:multiLevelType w:val="multilevel"/>
    <w:tmpl w:val="798C8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F8D1A3D"/>
    <w:multiLevelType w:val="multilevel"/>
    <w:tmpl w:val="97A05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01A2E44"/>
    <w:multiLevelType w:val="multilevel"/>
    <w:tmpl w:val="40580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B9F27C2"/>
    <w:multiLevelType w:val="multilevel"/>
    <w:tmpl w:val="E828E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BF34720"/>
    <w:multiLevelType w:val="hybridMultilevel"/>
    <w:tmpl w:val="D690EC5E"/>
    <w:lvl w:ilvl="0" w:tplc="70B07FE8">
      <w:numFmt w:val="bullet"/>
      <w:pStyle w:val="20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E6CF7A">
      <w:numFmt w:val="bullet"/>
      <w:lvlText w:val="•"/>
      <w:lvlJc w:val="left"/>
      <w:pPr>
        <w:ind w:left="1548" w:hanging="361"/>
      </w:pPr>
      <w:rPr>
        <w:lang w:val="ru-RU" w:eastAsia="en-US" w:bidi="ar-SA"/>
      </w:rPr>
    </w:lvl>
    <w:lvl w:ilvl="2" w:tplc="23F6DDBA">
      <w:numFmt w:val="bullet"/>
      <w:lvlText w:val="•"/>
      <w:lvlJc w:val="left"/>
      <w:pPr>
        <w:ind w:left="2576" w:hanging="361"/>
      </w:pPr>
      <w:rPr>
        <w:lang w:val="ru-RU" w:eastAsia="en-US" w:bidi="ar-SA"/>
      </w:rPr>
    </w:lvl>
    <w:lvl w:ilvl="3" w:tplc="BD969E92">
      <w:numFmt w:val="bullet"/>
      <w:lvlText w:val="•"/>
      <w:lvlJc w:val="left"/>
      <w:pPr>
        <w:ind w:left="3604" w:hanging="361"/>
      </w:pPr>
      <w:rPr>
        <w:lang w:val="ru-RU" w:eastAsia="en-US" w:bidi="ar-SA"/>
      </w:rPr>
    </w:lvl>
    <w:lvl w:ilvl="4" w:tplc="F58CAC0E">
      <w:numFmt w:val="bullet"/>
      <w:lvlText w:val="•"/>
      <w:lvlJc w:val="left"/>
      <w:pPr>
        <w:ind w:left="4632" w:hanging="361"/>
      </w:pPr>
      <w:rPr>
        <w:lang w:val="ru-RU" w:eastAsia="en-US" w:bidi="ar-SA"/>
      </w:rPr>
    </w:lvl>
    <w:lvl w:ilvl="5" w:tplc="142E7AEA">
      <w:numFmt w:val="bullet"/>
      <w:lvlText w:val="•"/>
      <w:lvlJc w:val="left"/>
      <w:pPr>
        <w:ind w:left="5660" w:hanging="361"/>
      </w:pPr>
      <w:rPr>
        <w:lang w:val="ru-RU" w:eastAsia="en-US" w:bidi="ar-SA"/>
      </w:rPr>
    </w:lvl>
    <w:lvl w:ilvl="6" w:tplc="D3225772">
      <w:numFmt w:val="bullet"/>
      <w:lvlText w:val="•"/>
      <w:lvlJc w:val="left"/>
      <w:pPr>
        <w:ind w:left="6688" w:hanging="361"/>
      </w:pPr>
      <w:rPr>
        <w:lang w:val="ru-RU" w:eastAsia="en-US" w:bidi="ar-SA"/>
      </w:rPr>
    </w:lvl>
    <w:lvl w:ilvl="7" w:tplc="2EB8C826">
      <w:numFmt w:val="bullet"/>
      <w:lvlText w:val="•"/>
      <w:lvlJc w:val="left"/>
      <w:pPr>
        <w:ind w:left="7716" w:hanging="361"/>
      </w:pPr>
      <w:rPr>
        <w:lang w:val="ru-RU" w:eastAsia="en-US" w:bidi="ar-SA"/>
      </w:rPr>
    </w:lvl>
    <w:lvl w:ilvl="8" w:tplc="0826DFC4">
      <w:numFmt w:val="bullet"/>
      <w:lvlText w:val="•"/>
      <w:lvlJc w:val="left"/>
      <w:pPr>
        <w:ind w:left="8744" w:hanging="361"/>
      </w:pPr>
      <w:rPr>
        <w:lang w:val="ru-RU" w:eastAsia="en-US" w:bidi="ar-SA"/>
      </w:rPr>
    </w:lvl>
  </w:abstractNum>
  <w:abstractNum w:abstractNumId="40" w15:restartNumberingAfterBreak="0">
    <w:nsid w:val="5F353DF5"/>
    <w:multiLevelType w:val="hybridMultilevel"/>
    <w:tmpl w:val="60E212CE"/>
    <w:lvl w:ilvl="0" w:tplc="A8402FDA">
      <w:start w:val="1"/>
      <w:numFmt w:val="decimal"/>
      <w:pStyle w:val="a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0C822B2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A38EA30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 w:tplc="BA2A6D1E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 w:tplc="79E60F38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1B1A074C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28A4A6F4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7FAC69E2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7BD62896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abstractNum w:abstractNumId="41" w15:restartNumberingAfterBreak="0">
    <w:nsid w:val="601B34A5"/>
    <w:multiLevelType w:val="multilevel"/>
    <w:tmpl w:val="ACA8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1735751"/>
    <w:multiLevelType w:val="multilevel"/>
    <w:tmpl w:val="0EF2A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5AF29FA"/>
    <w:multiLevelType w:val="multilevel"/>
    <w:tmpl w:val="40BCD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8070F08"/>
    <w:multiLevelType w:val="multilevel"/>
    <w:tmpl w:val="949ED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AF21095"/>
    <w:multiLevelType w:val="multilevel"/>
    <w:tmpl w:val="B3680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D687D04"/>
    <w:multiLevelType w:val="multilevel"/>
    <w:tmpl w:val="C8BC4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DC61AEA"/>
    <w:multiLevelType w:val="multilevel"/>
    <w:tmpl w:val="950C5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F851CD8"/>
    <w:multiLevelType w:val="multilevel"/>
    <w:tmpl w:val="6498A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0820D71"/>
    <w:multiLevelType w:val="multilevel"/>
    <w:tmpl w:val="C8BAF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3F54E9C"/>
    <w:multiLevelType w:val="multilevel"/>
    <w:tmpl w:val="F0709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5C9659E"/>
    <w:multiLevelType w:val="multilevel"/>
    <w:tmpl w:val="3B22D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8D9007A"/>
    <w:multiLevelType w:val="hybridMultilevel"/>
    <w:tmpl w:val="E3D0208A"/>
    <w:lvl w:ilvl="0" w:tplc="AFC23390">
      <w:numFmt w:val="bullet"/>
      <w:pStyle w:val="a0"/>
      <w:lvlText w:val="—"/>
      <w:lvlJc w:val="left"/>
      <w:pPr>
        <w:ind w:left="5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7EBFBA">
      <w:numFmt w:val="bullet"/>
      <w:lvlText w:val="•"/>
      <w:lvlJc w:val="left"/>
      <w:pPr>
        <w:ind w:left="1563" w:hanging="360"/>
      </w:pPr>
      <w:rPr>
        <w:lang w:val="ru-RU" w:eastAsia="en-US" w:bidi="ar-SA"/>
      </w:rPr>
    </w:lvl>
    <w:lvl w:ilvl="2" w:tplc="CE7AB4BC">
      <w:numFmt w:val="bullet"/>
      <w:lvlText w:val="•"/>
      <w:lvlJc w:val="left"/>
      <w:pPr>
        <w:ind w:left="2587" w:hanging="360"/>
      </w:pPr>
      <w:rPr>
        <w:lang w:val="ru-RU" w:eastAsia="en-US" w:bidi="ar-SA"/>
      </w:rPr>
    </w:lvl>
    <w:lvl w:ilvl="3" w:tplc="06D0C6C8">
      <w:numFmt w:val="bullet"/>
      <w:lvlText w:val="•"/>
      <w:lvlJc w:val="left"/>
      <w:pPr>
        <w:ind w:left="3611" w:hanging="360"/>
      </w:pPr>
      <w:rPr>
        <w:lang w:val="ru-RU" w:eastAsia="en-US" w:bidi="ar-SA"/>
      </w:rPr>
    </w:lvl>
    <w:lvl w:ilvl="4" w:tplc="7FD6ACF8">
      <w:numFmt w:val="bullet"/>
      <w:lvlText w:val="•"/>
      <w:lvlJc w:val="left"/>
      <w:pPr>
        <w:ind w:left="4635" w:hanging="360"/>
      </w:pPr>
      <w:rPr>
        <w:lang w:val="ru-RU" w:eastAsia="en-US" w:bidi="ar-SA"/>
      </w:rPr>
    </w:lvl>
    <w:lvl w:ilvl="5" w:tplc="534E6C1A">
      <w:numFmt w:val="bullet"/>
      <w:lvlText w:val="•"/>
      <w:lvlJc w:val="left"/>
      <w:pPr>
        <w:ind w:left="5659" w:hanging="360"/>
      </w:pPr>
      <w:rPr>
        <w:lang w:val="ru-RU" w:eastAsia="en-US" w:bidi="ar-SA"/>
      </w:rPr>
    </w:lvl>
    <w:lvl w:ilvl="6" w:tplc="B4443F2A">
      <w:numFmt w:val="bullet"/>
      <w:lvlText w:val="•"/>
      <w:lvlJc w:val="left"/>
      <w:pPr>
        <w:ind w:left="6683" w:hanging="360"/>
      </w:pPr>
      <w:rPr>
        <w:lang w:val="ru-RU" w:eastAsia="en-US" w:bidi="ar-SA"/>
      </w:rPr>
    </w:lvl>
    <w:lvl w:ilvl="7" w:tplc="A816C2DC">
      <w:numFmt w:val="bullet"/>
      <w:lvlText w:val="•"/>
      <w:lvlJc w:val="left"/>
      <w:pPr>
        <w:ind w:left="7707" w:hanging="360"/>
      </w:pPr>
      <w:rPr>
        <w:lang w:val="ru-RU" w:eastAsia="en-US" w:bidi="ar-SA"/>
      </w:rPr>
    </w:lvl>
    <w:lvl w:ilvl="8" w:tplc="15EA0964">
      <w:numFmt w:val="bullet"/>
      <w:lvlText w:val="•"/>
      <w:lvlJc w:val="left"/>
      <w:pPr>
        <w:ind w:left="8731" w:hanging="360"/>
      </w:pPr>
      <w:rPr>
        <w:lang w:val="ru-RU" w:eastAsia="en-US" w:bidi="ar-SA"/>
      </w:rPr>
    </w:lvl>
  </w:abstractNum>
  <w:num w:numId="1">
    <w:abstractNumId w:val="37"/>
  </w:num>
  <w:num w:numId="2">
    <w:abstractNumId w:val="7"/>
  </w:num>
  <w:num w:numId="3">
    <w:abstractNumId w:val="49"/>
  </w:num>
  <w:num w:numId="4">
    <w:abstractNumId w:val="38"/>
  </w:num>
  <w:num w:numId="5">
    <w:abstractNumId w:val="9"/>
  </w:num>
  <w:num w:numId="6">
    <w:abstractNumId w:val="20"/>
  </w:num>
  <w:num w:numId="7">
    <w:abstractNumId w:val="17"/>
  </w:num>
  <w:num w:numId="8">
    <w:abstractNumId w:val="26"/>
  </w:num>
  <w:num w:numId="9">
    <w:abstractNumId w:val="35"/>
  </w:num>
  <w:num w:numId="10">
    <w:abstractNumId w:val="44"/>
  </w:num>
  <w:num w:numId="11">
    <w:abstractNumId w:val="33"/>
  </w:num>
  <w:num w:numId="12">
    <w:abstractNumId w:val="21"/>
  </w:num>
  <w:num w:numId="13">
    <w:abstractNumId w:val="15"/>
  </w:num>
  <w:num w:numId="14">
    <w:abstractNumId w:val="34"/>
  </w:num>
  <w:num w:numId="15">
    <w:abstractNumId w:val="23"/>
  </w:num>
  <w:num w:numId="16">
    <w:abstractNumId w:val="16"/>
  </w:num>
  <w:num w:numId="17">
    <w:abstractNumId w:val="50"/>
  </w:num>
  <w:num w:numId="18">
    <w:abstractNumId w:val="13"/>
  </w:num>
  <w:num w:numId="19">
    <w:abstractNumId w:val="32"/>
  </w:num>
  <w:num w:numId="20">
    <w:abstractNumId w:val="18"/>
  </w:num>
  <w:num w:numId="21">
    <w:abstractNumId w:val="11"/>
  </w:num>
  <w:num w:numId="22">
    <w:abstractNumId w:val="46"/>
  </w:num>
  <w:num w:numId="23">
    <w:abstractNumId w:val="36"/>
  </w:num>
  <w:num w:numId="24">
    <w:abstractNumId w:val="47"/>
  </w:num>
  <w:num w:numId="25">
    <w:abstractNumId w:val="6"/>
  </w:num>
  <w:num w:numId="26">
    <w:abstractNumId w:val="28"/>
  </w:num>
  <w:num w:numId="27">
    <w:abstractNumId w:val="45"/>
  </w:num>
  <w:num w:numId="28">
    <w:abstractNumId w:val="51"/>
  </w:num>
  <w:num w:numId="29">
    <w:abstractNumId w:val="25"/>
  </w:num>
  <w:num w:numId="30">
    <w:abstractNumId w:val="8"/>
  </w:num>
  <w:num w:numId="31">
    <w:abstractNumId w:val="22"/>
  </w:num>
  <w:num w:numId="32">
    <w:abstractNumId w:val="24"/>
  </w:num>
  <w:num w:numId="33">
    <w:abstractNumId w:val="48"/>
  </w:num>
  <w:num w:numId="34">
    <w:abstractNumId w:val="14"/>
  </w:num>
  <w:num w:numId="35">
    <w:abstractNumId w:val="41"/>
  </w:num>
  <w:num w:numId="36">
    <w:abstractNumId w:val="27"/>
  </w:num>
  <w:num w:numId="37">
    <w:abstractNumId w:val="43"/>
  </w:num>
  <w:num w:numId="38">
    <w:abstractNumId w:val="19"/>
  </w:num>
  <w:num w:numId="39">
    <w:abstractNumId w:val="29"/>
  </w:num>
  <w:num w:numId="40">
    <w:abstractNumId w:val="12"/>
  </w:num>
  <w:num w:numId="41">
    <w:abstractNumId w:val="42"/>
  </w:num>
  <w:num w:numId="42">
    <w:abstractNumId w:val="40"/>
  </w:num>
  <w:num w:numId="43">
    <w:abstractNumId w:val="31"/>
  </w:num>
  <w:num w:numId="44">
    <w:abstractNumId w:val="30"/>
  </w:num>
  <w:num w:numId="45">
    <w:abstractNumId w:val="52"/>
  </w:num>
  <w:num w:numId="46">
    <w:abstractNumId w:val="39"/>
  </w:num>
  <w:num w:numId="47">
    <w:abstractNumId w:val="10"/>
  </w:num>
  <w:num w:numId="48">
    <w:abstractNumId w:val="5"/>
  </w:num>
  <w:num w:numId="49">
    <w:abstractNumId w:val="3"/>
  </w:num>
  <w:num w:numId="50">
    <w:abstractNumId w:val="2"/>
  </w:num>
  <w:num w:numId="51">
    <w:abstractNumId w:val="4"/>
  </w:num>
  <w:num w:numId="52">
    <w:abstractNumId w:val="1"/>
  </w:num>
  <w:num w:numId="53">
    <w:abstractNumId w:val="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9A"/>
    <w:rsid w:val="000033BE"/>
    <w:rsid w:val="0001462A"/>
    <w:rsid w:val="00031568"/>
    <w:rsid w:val="000765C7"/>
    <w:rsid w:val="000866DF"/>
    <w:rsid w:val="001078D7"/>
    <w:rsid w:val="001400A3"/>
    <w:rsid w:val="00152DE0"/>
    <w:rsid w:val="00162800"/>
    <w:rsid w:val="001A157E"/>
    <w:rsid w:val="001E01B7"/>
    <w:rsid w:val="002519C2"/>
    <w:rsid w:val="0030064F"/>
    <w:rsid w:val="00302273"/>
    <w:rsid w:val="003125D3"/>
    <w:rsid w:val="003C2CBE"/>
    <w:rsid w:val="003D06ED"/>
    <w:rsid w:val="003D7E4E"/>
    <w:rsid w:val="00404606"/>
    <w:rsid w:val="0040568C"/>
    <w:rsid w:val="004538F3"/>
    <w:rsid w:val="00476239"/>
    <w:rsid w:val="0048761D"/>
    <w:rsid w:val="00492801"/>
    <w:rsid w:val="004A3DFD"/>
    <w:rsid w:val="004D5B88"/>
    <w:rsid w:val="004F0B3A"/>
    <w:rsid w:val="00535CDB"/>
    <w:rsid w:val="00557769"/>
    <w:rsid w:val="0057175B"/>
    <w:rsid w:val="00582A4D"/>
    <w:rsid w:val="005912E2"/>
    <w:rsid w:val="005E7075"/>
    <w:rsid w:val="00646E8B"/>
    <w:rsid w:val="006563A7"/>
    <w:rsid w:val="00656982"/>
    <w:rsid w:val="00673475"/>
    <w:rsid w:val="006766A9"/>
    <w:rsid w:val="00677B99"/>
    <w:rsid w:val="006C70DC"/>
    <w:rsid w:val="00740D2D"/>
    <w:rsid w:val="007E4EFD"/>
    <w:rsid w:val="00832503"/>
    <w:rsid w:val="00835234"/>
    <w:rsid w:val="00864556"/>
    <w:rsid w:val="008656D2"/>
    <w:rsid w:val="00866319"/>
    <w:rsid w:val="008813A8"/>
    <w:rsid w:val="008B00AA"/>
    <w:rsid w:val="008E16E1"/>
    <w:rsid w:val="008F51B0"/>
    <w:rsid w:val="0092729A"/>
    <w:rsid w:val="00931F6E"/>
    <w:rsid w:val="00934E97"/>
    <w:rsid w:val="009C15D5"/>
    <w:rsid w:val="00A6320E"/>
    <w:rsid w:val="00A87841"/>
    <w:rsid w:val="00AB3BD0"/>
    <w:rsid w:val="00AC14CD"/>
    <w:rsid w:val="00AF7A1A"/>
    <w:rsid w:val="00B16315"/>
    <w:rsid w:val="00B3297C"/>
    <w:rsid w:val="00B51D27"/>
    <w:rsid w:val="00B52581"/>
    <w:rsid w:val="00B53FE3"/>
    <w:rsid w:val="00B7545A"/>
    <w:rsid w:val="00BB10A0"/>
    <w:rsid w:val="00C00B70"/>
    <w:rsid w:val="00D468DB"/>
    <w:rsid w:val="00D6042E"/>
    <w:rsid w:val="00D83AB1"/>
    <w:rsid w:val="00D91621"/>
    <w:rsid w:val="00DF1FC6"/>
    <w:rsid w:val="00E15B1F"/>
    <w:rsid w:val="00E40852"/>
    <w:rsid w:val="00E471D3"/>
    <w:rsid w:val="00E513C0"/>
    <w:rsid w:val="00EC1791"/>
    <w:rsid w:val="00EF1DCA"/>
    <w:rsid w:val="00F062CB"/>
    <w:rsid w:val="00F30150"/>
    <w:rsid w:val="00F573B9"/>
    <w:rsid w:val="00FB3EB1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96281A"/>
  <w15:docId w15:val="{140534D2-630F-4C94-B56E-17DBC16A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813A8"/>
  </w:style>
  <w:style w:type="paragraph" w:styleId="11">
    <w:name w:val="heading 1"/>
    <w:basedOn w:val="a1"/>
    <w:link w:val="12"/>
    <w:uiPriority w:val="9"/>
    <w:qFormat/>
    <w:rsid w:val="00AB3B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2">
    <w:name w:val="heading 2"/>
    <w:basedOn w:val="a1"/>
    <w:link w:val="23"/>
    <w:uiPriority w:val="9"/>
    <w:qFormat/>
    <w:rsid w:val="00AB3B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2">
    <w:name w:val="heading 3"/>
    <w:basedOn w:val="a1"/>
    <w:next w:val="a1"/>
    <w:link w:val="33"/>
    <w:uiPriority w:val="9"/>
    <w:unhideWhenUsed/>
    <w:qFormat/>
    <w:rsid w:val="00A8784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1"/>
    <w:link w:val="40"/>
    <w:uiPriority w:val="9"/>
    <w:qFormat/>
    <w:rsid w:val="00AB3B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A87841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A87841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87841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87841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A87841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1"/>
    <w:uiPriority w:val="9"/>
    <w:rsid w:val="00AB3B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3">
    <w:name w:val="Заголовок 2 Знак"/>
    <w:basedOn w:val="a2"/>
    <w:link w:val="22"/>
    <w:uiPriority w:val="9"/>
    <w:rsid w:val="00AB3B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AB3B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1"/>
    <w:uiPriority w:val="99"/>
    <w:unhideWhenUsed/>
    <w:rsid w:val="00AB3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2"/>
    <w:uiPriority w:val="22"/>
    <w:qFormat/>
    <w:rsid w:val="00AB3BD0"/>
    <w:rPr>
      <w:b/>
      <w:bCs/>
    </w:rPr>
  </w:style>
  <w:style w:type="character" w:styleId="a7">
    <w:name w:val="Hyperlink"/>
    <w:basedOn w:val="a2"/>
    <w:uiPriority w:val="99"/>
    <w:unhideWhenUsed/>
    <w:rsid w:val="00AB3BD0"/>
    <w:rPr>
      <w:color w:val="0563C1" w:themeColor="hyperlink"/>
      <w:u w:val="single"/>
    </w:rPr>
  </w:style>
  <w:style w:type="paragraph" w:styleId="a8">
    <w:name w:val="No Spacing"/>
    <w:uiPriority w:val="1"/>
    <w:qFormat/>
    <w:rsid w:val="00AB3BD0"/>
    <w:pPr>
      <w:spacing w:after="0" w:line="240" w:lineRule="auto"/>
    </w:pPr>
    <w:rPr>
      <w:rFonts w:ascii="Times New Roman" w:hAnsi="Times New Roman"/>
      <w:sz w:val="24"/>
    </w:rPr>
  </w:style>
  <w:style w:type="paragraph" w:styleId="a9">
    <w:name w:val="List Paragraph"/>
    <w:basedOn w:val="a1"/>
    <w:link w:val="aa"/>
    <w:uiPriority w:val="34"/>
    <w:qFormat/>
    <w:rsid w:val="00AB3BD0"/>
    <w:pPr>
      <w:ind w:left="720"/>
      <w:contextualSpacing/>
    </w:pPr>
  </w:style>
  <w:style w:type="paragraph" w:styleId="ab">
    <w:name w:val="header"/>
    <w:basedOn w:val="a1"/>
    <w:link w:val="ac"/>
    <w:uiPriority w:val="99"/>
    <w:unhideWhenUsed/>
    <w:rsid w:val="00D4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rsid w:val="00D468DB"/>
  </w:style>
  <w:style w:type="paragraph" w:styleId="ad">
    <w:name w:val="footer"/>
    <w:basedOn w:val="a1"/>
    <w:link w:val="ae"/>
    <w:uiPriority w:val="99"/>
    <w:unhideWhenUsed/>
    <w:rsid w:val="00D4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2"/>
    <w:link w:val="ad"/>
    <w:uiPriority w:val="99"/>
    <w:rsid w:val="00D468DB"/>
  </w:style>
  <w:style w:type="numbering" w:customStyle="1" w:styleId="13">
    <w:name w:val="Нет списка1"/>
    <w:next w:val="a4"/>
    <w:uiPriority w:val="99"/>
    <w:semiHidden/>
    <w:unhideWhenUsed/>
    <w:rsid w:val="009C15D5"/>
  </w:style>
  <w:style w:type="table" w:customStyle="1" w:styleId="14">
    <w:name w:val="Сетка таблицы1"/>
    <w:basedOn w:val="a3"/>
    <w:next w:val="af"/>
    <w:uiPriority w:val="59"/>
    <w:rsid w:val="009C1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15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0">
    <w:name w:val="Сетка таблицы11"/>
    <w:basedOn w:val="a3"/>
    <w:next w:val="af"/>
    <w:uiPriority w:val="59"/>
    <w:rsid w:val="009C15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3"/>
    <w:next w:val="af"/>
    <w:uiPriority w:val="39"/>
    <w:rsid w:val="009C1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3"/>
    <w:next w:val="af"/>
    <w:uiPriority w:val="39"/>
    <w:rsid w:val="009C1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f"/>
    <w:uiPriority w:val="39"/>
    <w:rsid w:val="009C1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f"/>
    <w:uiPriority w:val="39"/>
    <w:rsid w:val="009C1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f"/>
    <w:uiPriority w:val="39"/>
    <w:rsid w:val="009C1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Текст выноски1"/>
    <w:basedOn w:val="a1"/>
    <w:next w:val="af0"/>
    <w:link w:val="af1"/>
    <w:uiPriority w:val="99"/>
    <w:semiHidden/>
    <w:unhideWhenUsed/>
    <w:rsid w:val="009C1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15"/>
    <w:uiPriority w:val="99"/>
    <w:semiHidden/>
    <w:rsid w:val="009C15D5"/>
    <w:rPr>
      <w:rFonts w:ascii="Tahoma" w:hAnsi="Tahoma" w:cs="Tahoma"/>
      <w:sz w:val="16"/>
      <w:szCs w:val="16"/>
    </w:rPr>
  </w:style>
  <w:style w:type="paragraph" w:customStyle="1" w:styleId="16">
    <w:name w:val="Название1"/>
    <w:basedOn w:val="a1"/>
    <w:next w:val="a1"/>
    <w:uiPriority w:val="10"/>
    <w:qFormat/>
    <w:rsid w:val="009C15D5"/>
    <w:pPr>
      <w:pBdr>
        <w:bottom w:val="single" w:sz="8" w:space="4" w:color="4472C4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af2">
    <w:name w:val="Название Знак"/>
    <w:basedOn w:val="a2"/>
    <w:link w:val="af3"/>
    <w:uiPriority w:val="10"/>
    <w:rsid w:val="009C15D5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paragraph" w:customStyle="1" w:styleId="17">
    <w:name w:val="Основной текст1"/>
    <w:basedOn w:val="a1"/>
    <w:next w:val="af4"/>
    <w:link w:val="af5"/>
    <w:uiPriority w:val="1"/>
    <w:unhideWhenUsed/>
    <w:qFormat/>
    <w:rsid w:val="009C15D5"/>
    <w:pPr>
      <w:spacing w:after="120"/>
    </w:pPr>
  </w:style>
  <w:style w:type="character" w:customStyle="1" w:styleId="af5">
    <w:name w:val="Основной текст Знак"/>
    <w:basedOn w:val="a2"/>
    <w:link w:val="17"/>
    <w:uiPriority w:val="99"/>
    <w:rsid w:val="009C15D5"/>
  </w:style>
  <w:style w:type="character" w:customStyle="1" w:styleId="27pt">
    <w:name w:val="Основной текст (2) + 7 pt"/>
    <w:basedOn w:val="a2"/>
    <w:rsid w:val="009C1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numbering" w:customStyle="1" w:styleId="111">
    <w:name w:val="Нет списка11"/>
    <w:next w:val="a4"/>
    <w:uiPriority w:val="99"/>
    <w:semiHidden/>
    <w:unhideWhenUsed/>
    <w:rsid w:val="009C15D5"/>
  </w:style>
  <w:style w:type="character" w:customStyle="1" w:styleId="25">
    <w:name w:val="Основной текст (2)_"/>
    <w:basedOn w:val="a2"/>
    <w:link w:val="26"/>
    <w:rsid w:val="009C15D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6">
    <w:name w:val="Основной текст (2)"/>
    <w:basedOn w:val="a1"/>
    <w:link w:val="25"/>
    <w:rsid w:val="009C15D5"/>
    <w:pPr>
      <w:widowControl w:val="0"/>
      <w:shd w:val="clear" w:color="auto" w:fill="FFFFFF"/>
      <w:spacing w:before="720" w:after="0" w:line="571" w:lineRule="exact"/>
      <w:ind w:hanging="400"/>
      <w:jc w:val="center"/>
    </w:pPr>
    <w:rPr>
      <w:rFonts w:ascii="Times New Roman" w:eastAsia="Times New Roman" w:hAnsi="Times New Roman" w:cs="Times New Roman"/>
    </w:rPr>
  </w:style>
  <w:style w:type="character" w:customStyle="1" w:styleId="27">
    <w:name w:val="Основной текст (2) + Полужирный"/>
    <w:basedOn w:val="25"/>
    <w:rsid w:val="009C15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TableParagraph">
    <w:name w:val="Table Paragraph"/>
    <w:basedOn w:val="a1"/>
    <w:uiPriority w:val="1"/>
    <w:qFormat/>
    <w:rsid w:val="009C15D5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numbering" w:customStyle="1" w:styleId="28">
    <w:name w:val="Нет списка2"/>
    <w:next w:val="a4"/>
    <w:uiPriority w:val="99"/>
    <w:semiHidden/>
    <w:unhideWhenUsed/>
    <w:rsid w:val="009C15D5"/>
  </w:style>
  <w:style w:type="table" w:customStyle="1" w:styleId="TableNormal">
    <w:name w:val="Table Normal"/>
    <w:uiPriority w:val="2"/>
    <w:semiHidden/>
    <w:unhideWhenUsed/>
    <w:qFormat/>
    <w:rsid w:val="009C15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4"/>
    <w:uiPriority w:val="99"/>
    <w:semiHidden/>
    <w:unhideWhenUsed/>
    <w:rsid w:val="009C15D5"/>
  </w:style>
  <w:style w:type="paragraph" w:customStyle="1" w:styleId="af6">
    <w:name w:val="Стиль"/>
    <w:rsid w:val="009C15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aragraphStyle">
    <w:name w:val="Paragraph Style"/>
    <w:rsid w:val="009C15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19">
    <w:name w:val="c19"/>
    <w:basedOn w:val="a1"/>
    <w:rsid w:val="009C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rsid w:val="009C15D5"/>
  </w:style>
  <w:style w:type="paragraph" w:customStyle="1" w:styleId="c3">
    <w:name w:val="c3"/>
    <w:basedOn w:val="a1"/>
    <w:rsid w:val="009C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1"/>
    <w:rsid w:val="009C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9C15D5"/>
  </w:style>
  <w:style w:type="paragraph" w:customStyle="1" w:styleId="c14">
    <w:name w:val="c14"/>
    <w:basedOn w:val="a1"/>
    <w:rsid w:val="009C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1"/>
    <w:rsid w:val="009C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1"/>
    <w:rsid w:val="009C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1"/>
    <w:rsid w:val="009C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locked/>
    <w:rsid w:val="009C15D5"/>
  </w:style>
  <w:style w:type="table" w:customStyle="1" w:styleId="71">
    <w:name w:val="Сетка таблицы7"/>
    <w:basedOn w:val="a3"/>
    <w:next w:val="af"/>
    <w:uiPriority w:val="59"/>
    <w:rsid w:val="009C15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75pt">
    <w:name w:val="Основной текст (2) + 7;5 pt;Полужирный"/>
    <w:rsid w:val="009C15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;5 pt"/>
    <w:rsid w:val="009C1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pt0">
    <w:name w:val="Основной текст (2) + 7 pt;Полужирный"/>
    <w:rsid w:val="009C15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enturyGothic65pt">
    <w:name w:val="Основной текст (2) + Century Gothic;6;5 pt;Полужирный"/>
    <w:rsid w:val="009C15D5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"/>
    <w:rsid w:val="009C1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numbering" w:customStyle="1" w:styleId="42">
    <w:name w:val="Нет списка4"/>
    <w:next w:val="a4"/>
    <w:uiPriority w:val="99"/>
    <w:semiHidden/>
    <w:unhideWhenUsed/>
    <w:rsid w:val="009C15D5"/>
  </w:style>
  <w:style w:type="table" w:customStyle="1" w:styleId="81">
    <w:name w:val="Сетка таблицы8"/>
    <w:basedOn w:val="a3"/>
    <w:next w:val="af"/>
    <w:uiPriority w:val="59"/>
    <w:rsid w:val="009C15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3"/>
    <w:next w:val="af"/>
    <w:uiPriority w:val="59"/>
    <w:rsid w:val="009C15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4"/>
    <w:uiPriority w:val="99"/>
    <w:semiHidden/>
    <w:unhideWhenUsed/>
    <w:rsid w:val="009C15D5"/>
  </w:style>
  <w:style w:type="numbering" w:customStyle="1" w:styleId="62">
    <w:name w:val="Нет списка6"/>
    <w:next w:val="a4"/>
    <w:uiPriority w:val="99"/>
    <w:semiHidden/>
    <w:unhideWhenUsed/>
    <w:rsid w:val="009C15D5"/>
  </w:style>
  <w:style w:type="numbering" w:customStyle="1" w:styleId="72">
    <w:name w:val="Нет списка7"/>
    <w:next w:val="a4"/>
    <w:uiPriority w:val="99"/>
    <w:semiHidden/>
    <w:unhideWhenUsed/>
    <w:rsid w:val="009C15D5"/>
  </w:style>
  <w:style w:type="numbering" w:customStyle="1" w:styleId="82">
    <w:name w:val="Нет списка8"/>
    <w:next w:val="a4"/>
    <w:uiPriority w:val="99"/>
    <w:semiHidden/>
    <w:unhideWhenUsed/>
    <w:rsid w:val="009C15D5"/>
  </w:style>
  <w:style w:type="table" w:styleId="af">
    <w:name w:val="Table Grid"/>
    <w:basedOn w:val="a3"/>
    <w:uiPriority w:val="39"/>
    <w:semiHidden/>
    <w:unhideWhenUsed/>
    <w:rsid w:val="009C1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1"/>
    <w:link w:val="18"/>
    <w:uiPriority w:val="99"/>
    <w:semiHidden/>
    <w:unhideWhenUsed/>
    <w:rsid w:val="009C1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2"/>
    <w:link w:val="af0"/>
    <w:uiPriority w:val="99"/>
    <w:semiHidden/>
    <w:rsid w:val="009C15D5"/>
    <w:rPr>
      <w:rFonts w:ascii="Tahoma" w:hAnsi="Tahoma" w:cs="Tahoma"/>
      <w:sz w:val="16"/>
      <w:szCs w:val="16"/>
    </w:rPr>
  </w:style>
  <w:style w:type="paragraph" w:styleId="af3">
    <w:name w:val="Title"/>
    <w:basedOn w:val="a1"/>
    <w:next w:val="a1"/>
    <w:link w:val="af2"/>
    <w:uiPriority w:val="10"/>
    <w:qFormat/>
    <w:rsid w:val="009C15D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19">
    <w:name w:val="Название Знак1"/>
    <w:basedOn w:val="a2"/>
    <w:uiPriority w:val="10"/>
    <w:rsid w:val="009C15D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4">
    <w:name w:val="Body Text"/>
    <w:basedOn w:val="a1"/>
    <w:link w:val="1a"/>
    <w:uiPriority w:val="99"/>
    <w:unhideWhenUsed/>
    <w:qFormat/>
    <w:rsid w:val="009C15D5"/>
    <w:pPr>
      <w:spacing w:after="120"/>
    </w:pPr>
  </w:style>
  <w:style w:type="character" w:customStyle="1" w:styleId="1a">
    <w:name w:val="Основной текст Знак1"/>
    <w:basedOn w:val="a2"/>
    <w:link w:val="af4"/>
    <w:uiPriority w:val="99"/>
    <w:semiHidden/>
    <w:rsid w:val="009C15D5"/>
  </w:style>
  <w:style w:type="paragraph" w:customStyle="1" w:styleId="311">
    <w:name w:val="Заголовок 31"/>
    <w:basedOn w:val="a1"/>
    <w:next w:val="a1"/>
    <w:uiPriority w:val="9"/>
    <w:unhideWhenUsed/>
    <w:qFormat/>
    <w:rsid w:val="00A87841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lang w:val="en-US"/>
    </w:rPr>
  </w:style>
  <w:style w:type="paragraph" w:customStyle="1" w:styleId="510">
    <w:name w:val="Заголовок 51"/>
    <w:basedOn w:val="a1"/>
    <w:next w:val="a1"/>
    <w:uiPriority w:val="9"/>
    <w:semiHidden/>
    <w:unhideWhenUsed/>
    <w:qFormat/>
    <w:rsid w:val="00A87841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val="en-US"/>
    </w:rPr>
  </w:style>
  <w:style w:type="paragraph" w:customStyle="1" w:styleId="610">
    <w:name w:val="Заголовок 61"/>
    <w:basedOn w:val="a1"/>
    <w:next w:val="a1"/>
    <w:uiPriority w:val="9"/>
    <w:semiHidden/>
    <w:unhideWhenUsed/>
    <w:qFormat/>
    <w:rsid w:val="00A87841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val="en-US"/>
    </w:rPr>
  </w:style>
  <w:style w:type="paragraph" w:customStyle="1" w:styleId="710">
    <w:name w:val="Заголовок 71"/>
    <w:basedOn w:val="a1"/>
    <w:next w:val="a1"/>
    <w:uiPriority w:val="9"/>
    <w:semiHidden/>
    <w:unhideWhenUsed/>
    <w:qFormat/>
    <w:rsid w:val="00A87841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  <w:lang w:val="en-US"/>
    </w:rPr>
  </w:style>
  <w:style w:type="paragraph" w:customStyle="1" w:styleId="810">
    <w:name w:val="Заголовок 81"/>
    <w:basedOn w:val="a1"/>
    <w:next w:val="a1"/>
    <w:uiPriority w:val="9"/>
    <w:semiHidden/>
    <w:unhideWhenUsed/>
    <w:qFormat/>
    <w:rsid w:val="00A87841"/>
    <w:pPr>
      <w:keepNext/>
      <w:keepLines/>
      <w:spacing w:before="200" w:after="0" w:line="276" w:lineRule="auto"/>
      <w:outlineLvl w:val="7"/>
    </w:pPr>
    <w:rPr>
      <w:rFonts w:ascii="Cambria" w:eastAsia="Times New Roman" w:hAnsi="Cambria" w:cs="Times New Roman"/>
      <w:color w:val="4F81BD"/>
      <w:sz w:val="20"/>
      <w:szCs w:val="20"/>
      <w:lang w:val="en-US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A87841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US"/>
    </w:rPr>
  </w:style>
  <w:style w:type="numbering" w:customStyle="1" w:styleId="92">
    <w:name w:val="Нет списка9"/>
    <w:next w:val="a4"/>
    <w:uiPriority w:val="99"/>
    <w:semiHidden/>
    <w:unhideWhenUsed/>
    <w:rsid w:val="00A87841"/>
  </w:style>
  <w:style w:type="character" w:customStyle="1" w:styleId="33">
    <w:name w:val="Заголовок 3 Знак"/>
    <w:basedOn w:val="a2"/>
    <w:link w:val="32"/>
    <w:uiPriority w:val="9"/>
    <w:rsid w:val="00A87841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2"/>
    <w:link w:val="5"/>
    <w:uiPriority w:val="9"/>
    <w:semiHidden/>
    <w:rsid w:val="00A87841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2"/>
    <w:link w:val="6"/>
    <w:uiPriority w:val="9"/>
    <w:semiHidden/>
    <w:rsid w:val="00A87841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2"/>
    <w:link w:val="7"/>
    <w:uiPriority w:val="9"/>
    <w:semiHidden/>
    <w:rsid w:val="00A87841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2"/>
    <w:link w:val="8"/>
    <w:uiPriority w:val="9"/>
    <w:semiHidden/>
    <w:rsid w:val="00A87841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A8784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1b">
    <w:name w:val="Подзаголовок1"/>
    <w:basedOn w:val="a1"/>
    <w:next w:val="a1"/>
    <w:uiPriority w:val="11"/>
    <w:qFormat/>
    <w:rsid w:val="00A87841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character" w:customStyle="1" w:styleId="af7">
    <w:name w:val="Подзаголовок Знак"/>
    <w:basedOn w:val="a2"/>
    <w:link w:val="af8"/>
    <w:uiPriority w:val="11"/>
    <w:rsid w:val="00A8784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211">
    <w:name w:val="Основной текст 21"/>
    <w:basedOn w:val="a1"/>
    <w:next w:val="29"/>
    <w:link w:val="2a"/>
    <w:uiPriority w:val="99"/>
    <w:unhideWhenUsed/>
    <w:rsid w:val="00A87841"/>
    <w:pPr>
      <w:spacing w:after="120" w:line="480" w:lineRule="auto"/>
    </w:pPr>
    <w:rPr>
      <w:rFonts w:eastAsia="Times New Roman"/>
    </w:rPr>
  </w:style>
  <w:style w:type="character" w:customStyle="1" w:styleId="2a">
    <w:name w:val="Основной текст 2 Знак"/>
    <w:basedOn w:val="a2"/>
    <w:link w:val="211"/>
    <w:uiPriority w:val="99"/>
    <w:rsid w:val="00A87841"/>
    <w:rPr>
      <w:rFonts w:eastAsia="Times New Roman"/>
    </w:rPr>
  </w:style>
  <w:style w:type="paragraph" w:customStyle="1" w:styleId="312">
    <w:name w:val="Основной текст 31"/>
    <w:basedOn w:val="a1"/>
    <w:next w:val="36"/>
    <w:link w:val="37"/>
    <w:uiPriority w:val="99"/>
    <w:unhideWhenUsed/>
    <w:rsid w:val="00A87841"/>
    <w:pPr>
      <w:spacing w:after="120" w:line="276" w:lineRule="auto"/>
    </w:pPr>
    <w:rPr>
      <w:rFonts w:eastAsia="Times New Roman"/>
      <w:sz w:val="16"/>
      <w:szCs w:val="16"/>
    </w:rPr>
  </w:style>
  <w:style w:type="character" w:customStyle="1" w:styleId="37">
    <w:name w:val="Основной текст 3 Знак"/>
    <w:basedOn w:val="a2"/>
    <w:link w:val="312"/>
    <w:uiPriority w:val="99"/>
    <w:rsid w:val="00A87841"/>
    <w:rPr>
      <w:rFonts w:eastAsia="Times New Roman"/>
      <w:sz w:val="16"/>
      <w:szCs w:val="16"/>
    </w:rPr>
  </w:style>
  <w:style w:type="paragraph" w:customStyle="1" w:styleId="1c">
    <w:name w:val="Список1"/>
    <w:basedOn w:val="a1"/>
    <w:next w:val="af9"/>
    <w:uiPriority w:val="99"/>
    <w:unhideWhenUsed/>
    <w:rsid w:val="00A87841"/>
    <w:pPr>
      <w:spacing w:after="200" w:line="276" w:lineRule="auto"/>
      <w:ind w:left="360" w:hanging="360"/>
      <w:contextualSpacing/>
    </w:pPr>
    <w:rPr>
      <w:rFonts w:eastAsia="Times New Roman"/>
      <w:lang w:val="en-US"/>
    </w:rPr>
  </w:style>
  <w:style w:type="paragraph" w:customStyle="1" w:styleId="212">
    <w:name w:val="Список 21"/>
    <w:basedOn w:val="a1"/>
    <w:next w:val="2b"/>
    <w:uiPriority w:val="99"/>
    <w:unhideWhenUsed/>
    <w:rsid w:val="00A87841"/>
    <w:pPr>
      <w:spacing w:after="200" w:line="276" w:lineRule="auto"/>
      <w:ind w:left="720" w:hanging="360"/>
      <w:contextualSpacing/>
    </w:pPr>
    <w:rPr>
      <w:rFonts w:eastAsia="Times New Roman"/>
      <w:lang w:val="en-US"/>
    </w:rPr>
  </w:style>
  <w:style w:type="paragraph" w:customStyle="1" w:styleId="313">
    <w:name w:val="Список 31"/>
    <w:basedOn w:val="a1"/>
    <w:next w:val="38"/>
    <w:uiPriority w:val="99"/>
    <w:unhideWhenUsed/>
    <w:rsid w:val="00A87841"/>
    <w:pPr>
      <w:spacing w:after="200" w:line="276" w:lineRule="auto"/>
      <w:ind w:left="1080" w:hanging="360"/>
      <w:contextualSpacing/>
    </w:pPr>
    <w:rPr>
      <w:rFonts w:eastAsia="Times New Roman"/>
      <w:lang w:val="en-US"/>
    </w:rPr>
  </w:style>
  <w:style w:type="paragraph" w:customStyle="1" w:styleId="10">
    <w:name w:val="Маркированный список1"/>
    <w:basedOn w:val="a1"/>
    <w:next w:val="a"/>
    <w:uiPriority w:val="99"/>
    <w:unhideWhenUsed/>
    <w:rsid w:val="00A87841"/>
    <w:pPr>
      <w:numPr>
        <w:numId w:val="48"/>
      </w:numPr>
      <w:tabs>
        <w:tab w:val="clear" w:pos="360"/>
        <w:tab w:val="num" w:pos="720"/>
      </w:tabs>
      <w:spacing w:after="200" w:line="276" w:lineRule="auto"/>
      <w:ind w:left="720"/>
      <w:contextualSpacing/>
    </w:pPr>
    <w:rPr>
      <w:rFonts w:eastAsia="Times New Roman"/>
      <w:lang w:val="en-US"/>
    </w:rPr>
  </w:style>
  <w:style w:type="paragraph" w:customStyle="1" w:styleId="210">
    <w:name w:val="Маркированный список 21"/>
    <w:basedOn w:val="a1"/>
    <w:next w:val="2"/>
    <w:uiPriority w:val="99"/>
    <w:unhideWhenUsed/>
    <w:rsid w:val="00A87841"/>
    <w:pPr>
      <w:numPr>
        <w:numId w:val="49"/>
      </w:numPr>
      <w:spacing w:after="200" w:line="276" w:lineRule="auto"/>
      <w:contextualSpacing/>
    </w:pPr>
    <w:rPr>
      <w:rFonts w:eastAsia="Times New Roman"/>
      <w:lang w:val="en-US"/>
    </w:rPr>
  </w:style>
  <w:style w:type="paragraph" w:customStyle="1" w:styleId="310">
    <w:name w:val="Маркированный список 31"/>
    <w:basedOn w:val="a1"/>
    <w:next w:val="30"/>
    <w:uiPriority w:val="99"/>
    <w:unhideWhenUsed/>
    <w:rsid w:val="00A87841"/>
    <w:pPr>
      <w:numPr>
        <w:numId w:val="50"/>
      </w:numPr>
      <w:tabs>
        <w:tab w:val="clear" w:pos="1080"/>
        <w:tab w:val="num" w:pos="720"/>
      </w:tabs>
      <w:spacing w:after="200" w:line="276" w:lineRule="auto"/>
      <w:ind w:left="720"/>
      <w:contextualSpacing/>
    </w:pPr>
    <w:rPr>
      <w:rFonts w:eastAsia="Times New Roman"/>
      <w:lang w:val="en-US"/>
    </w:rPr>
  </w:style>
  <w:style w:type="paragraph" w:customStyle="1" w:styleId="1">
    <w:name w:val="Нумерованный список1"/>
    <w:basedOn w:val="a1"/>
    <w:next w:val="a0"/>
    <w:uiPriority w:val="99"/>
    <w:unhideWhenUsed/>
    <w:rsid w:val="00A87841"/>
    <w:pPr>
      <w:numPr>
        <w:numId w:val="51"/>
      </w:numPr>
      <w:tabs>
        <w:tab w:val="clear" w:pos="360"/>
        <w:tab w:val="num" w:pos="720"/>
      </w:tabs>
      <w:spacing w:after="200" w:line="276" w:lineRule="auto"/>
      <w:ind w:left="720"/>
      <w:contextualSpacing/>
    </w:pPr>
    <w:rPr>
      <w:rFonts w:eastAsia="Times New Roman"/>
      <w:lang w:val="en-US"/>
    </w:rPr>
  </w:style>
  <w:style w:type="paragraph" w:customStyle="1" w:styleId="21">
    <w:name w:val="Нумерованный список 21"/>
    <w:basedOn w:val="a1"/>
    <w:next w:val="20"/>
    <w:uiPriority w:val="99"/>
    <w:unhideWhenUsed/>
    <w:rsid w:val="00A87841"/>
    <w:pPr>
      <w:numPr>
        <w:numId w:val="52"/>
      </w:numPr>
      <w:spacing w:after="200" w:line="276" w:lineRule="auto"/>
      <w:contextualSpacing/>
    </w:pPr>
    <w:rPr>
      <w:rFonts w:eastAsia="Times New Roman"/>
      <w:lang w:val="en-US"/>
    </w:rPr>
  </w:style>
  <w:style w:type="paragraph" w:customStyle="1" w:styleId="31">
    <w:name w:val="Нумерованный список 31"/>
    <w:basedOn w:val="a1"/>
    <w:next w:val="3"/>
    <w:uiPriority w:val="99"/>
    <w:unhideWhenUsed/>
    <w:rsid w:val="00A87841"/>
    <w:pPr>
      <w:numPr>
        <w:numId w:val="53"/>
      </w:numPr>
      <w:tabs>
        <w:tab w:val="clear" w:pos="1080"/>
        <w:tab w:val="num" w:pos="720"/>
      </w:tabs>
      <w:spacing w:after="200" w:line="276" w:lineRule="auto"/>
      <w:ind w:left="720"/>
      <w:contextualSpacing/>
    </w:pPr>
    <w:rPr>
      <w:rFonts w:eastAsia="Times New Roman"/>
      <w:lang w:val="en-US"/>
    </w:rPr>
  </w:style>
  <w:style w:type="paragraph" w:customStyle="1" w:styleId="1d">
    <w:name w:val="Продолжение списка1"/>
    <w:basedOn w:val="a1"/>
    <w:next w:val="afa"/>
    <w:uiPriority w:val="99"/>
    <w:unhideWhenUsed/>
    <w:rsid w:val="00A87841"/>
    <w:pPr>
      <w:spacing w:after="120" w:line="276" w:lineRule="auto"/>
      <w:ind w:left="360"/>
      <w:contextualSpacing/>
    </w:pPr>
    <w:rPr>
      <w:rFonts w:eastAsia="Times New Roman"/>
      <w:lang w:val="en-US"/>
    </w:rPr>
  </w:style>
  <w:style w:type="paragraph" w:customStyle="1" w:styleId="213">
    <w:name w:val="Продолжение списка 21"/>
    <w:basedOn w:val="a1"/>
    <w:next w:val="2c"/>
    <w:uiPriority w:val="99"/>
    <w:unhideWhenUsed/>
    <w:rsid w:val="00A87841"/>
    <w:pPr>
      <w:spacing w:after="120" w:line="276" w:lineRule="auto"/>
      <w:ind w:left="720"/>
      <w:contextualSpacing/>
    </w:pPr>
    <w:rPr>
      <w:rFonts w:eastAsia="Times New Roman"/>
      <w:lang w:val="en-US"/>
    </w:rPr>
  </w:style>
  <w:style w:type="paragraph" w:customStyle="1" w:styleId="314">
    <w:name w:val="Продолжение списка 31"/>
    <w:basedOn w:val="a1"/>
    <w:next w:val="39"/>
    <w:uiPriority w:val="99"/>
    <w:unhideWhenUsed/>
    <w:rsid w:val="00A87841"/>
    <w:pPr>
      <w:spacing w:after="120" w:line="276" w:lineRule="auto"/>
      <w:ind w:left="1080"/>
      <w:contextualSpacing/>
    </w:pPr>
    <w:rPr>
      <w:rFonts w:eastAsia="Times New Roman"/>
      <w:lang w:val="en-US"/>
    </w:rPr>
  </w:style>
  <w:style w:type="paragraph" w:customStyle="1" w:styleId="1e">
    <w:name w:val="Текст макроса1"/>
    <w:next w:val="afb"/>
    <w:link w:val="afc"/>
    <w:uiPriority w:val="99"/>
    <w:unhideWhenUsed/>
    <w:rsid w:val="00A87841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eastAsia="Times New Roman" w:hAnsi="Courier"/>
      <w:sz w:val="20"/>
      <w:szCs w:val="20"/>
    </w:rPr>
  </w:style>
  <w:style w:type="character" w:customStyle="1" w:styleId="afc">
    <w:name w:val="Текст макроса Знак"/>
    <w:basedOn w:val="a2"/>
    <w:link w:val="1e"/>
    <w:uiPriority w:val="99"/>
    <w:rsid w:val="00A87841"/>
    <w:rPr>
      <w:rFonts w:ascii="Courier" w:eastAsia="Times New Roman" w:hAnsi="Courier"/>
      <w:sz w:val="20"/>
      <w:szCs w:val="20"/>
    </w:rPr>
  </w:style>
  <w:style w:type="paragraph" w:customStyle="1" w:styleId="214">
    <w:name w:val="Цитата 21"/>
    <w:basedOn w:val="a1"/>
    <w:next w:val="a1"/>
    <w:uiPriority w:val="29"/>
    <w:qFormat/>
    <w:rsid w:val="00A87841"/>
    <w:pPr>
      <w:spacing w:after="200" w:line="276" w:lineRule="auto"/>
    </w:pPr>
    <w:rPr>
      <w:rFonts w:eastAsia="Times New Roman"/>
      <w:i/>
      <w:iCs/>
      <w:color w:val="000000"/>
      <w:lang w:val="en-US"/>
    </w:rPr>
  </w:style>
  <w:style w:type="character" w:customStyle="1" w:styleId="2d">
    <w:name w:val="Цитата 2 Знак"/>
    <w:basedOn w:val="a2"/>
    <w:link w:val="2e"/>
    <w:uiPriority w:val="29"/>
    <w:rsid w:val="00A87841"/>
    <w:rPr>
      <w:rFonts w:eastAsia="Times New Roman"/>
      <w:i/>
      <w:iCs/>
      <w:color w:val="000000"/>
    </w:rPr>
  </w:style>
  <w:style w:type="paragraph" w:customStyle="1" w:styleId="1f">
    <w:name w:val="Название объекта1"/>
    <w:basedOn w:val="a1"/>
    <w:next w:val="a1"/>
    <w:uiPriority w:val="35"/>
    <w:semiHidden/>
    <w:unhideWhenUsed/>
    <w:qFormat/>
    <w:rsid w:val="00A87841"/>
    <w:pPr>
      <w:spacing w:after="200" w:line="240" w:lineRule="auto"/>
    </w:pPr>
    <w:rPr>
      <w:rFonts w:eastAsia="Times New Roman"/>
      <w:b/>
      <w:bCs/>
      <w:color w:val="4F81BD"/>
      <w:sz w:val="18"/>
      <w:szCs w:val="18"/>
      <w:lang w:val="en-US"/>
    </w:rPr>
  </w:style>
  <w:style w:type="character" w:styleId="afd">
    <w:name w:val="Emphasis"/>
    <w:basedOn w:val="a2"/>
    <w:uiPriority w:val="20"/>
    <w:qFormat/>
    <w:rsid w:val="00A87841"/>
    <w:rPr>
      <w:i/>
      <w:iCs/>
    </w:rPr>
  </w:style>
  <w:style w:type="paragraph" w:customStyle="1" w:styleId="1f0">
    <w:name w:val="Выделенная цитата1"/>
    <w:basedOn w:val="a1"/>
    <w:next w:val="a1"/>
    <w:uiPriority w:val="30"/>
    <w:qFormat/>
    <w:rsid w:val="00A87841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Times New Roman"/>
      <w:b/>
      <w:bCs/>
      <w:i/>
      <w:iCs/>
      <w:color w:val="4F81BD"/>
      <w:lang w:val="en-US"/>
    </w:rPr>
  </w:style>
  <w:style w:type="character" w:customStyle="1" w:styleId="afe">
    <w:name w:val="Выделенная цитата Знак"/>
    <w:basedOn w:val="a2"/>
    <w:link w:val="aff"/>
    <w:uiPriority w:val="30"/>
    <w:rsid w:val="00A87841"/>
    <w:rPr>
      <w:rFonts w:eastAsia="Times New Roman"/>
      <w:b/>
      <w:bCs/>
      <w:i/>
      <w:iCs/>
      <w:color w:val="4F81BD"/>
    </w:rPr>
  </w:style>
  <w:style w:type="character" w:customStyle="1" w:styleId="1f1">
    <w:name w:val="Слабое выделение1"/>
    <w:basedOn w:val="a2"/>
    <w:uiPriority w:val="19"/>
    <w:qFormat/>
    <w:rsid w:val="00A87841"/>
    <w:rPr>
      <w:i/>
      <w:iCs/>
      <w:color w:val="808080"/>
    </w:rPr>
  </w:style>
  <w:style w:type="character" w:customStyle="1" w:styleId="1f2">
    <w:name w:val="Сильное выделение1"/>
    <w:basedOn w:val="a2"/>
    <w:uiPriority w:val="21"/>
    <w:qFormat/>
    <w:rsid w:val="00A87841"/>
    <w:rPr>
      <w:b/>
      <w:bCs/>
      <w:i/>
      <w:iCs/>
      <w:color w:val="4F81BD"/>
    </w:rPr>
  </w:style>
  <w:style w:type="character" w:customStyle="1" w:styleId="1f3">
    <w:name w:val="Слабая ссылка1"/>
    <w:basedOn w:val="a2"/>
    <w:uiPriority w:val="31"/>
    <w:qFormat/>
    <w:rsid w:val="00A87841"/>
    <w:rPr>
      <w:smallCaps/>
      <w:color w:val="C0504D"/>
      <w:u w:val="single"/>
    </w:rPr>
  </w:style>
  <w:style w:type="character" w:customStyle="1" w:styleId="1f4">
    <w:name w:val="Сильная ссылка1"/>
    <w:basedOn w:val="a2"/>
    <w:uiPriority w:val="32"/>
    <w:qFormat/>
    <w:rsid w:val="00A87841"/>
    <w:rPr>
      <w:b/>
      <w:bCs/>
      <w:smallCaps/>
      <w:color w:val="C0504D"/>
      <w:spacing w:val="5"/>
      <w:u w:val="single"/>
    </w:rPr>
  </w:style>
  <w:style w:type="character" w:styleId="aff0">
    <w:name w:val="Book Title"/>
    <w:basedOn w:val="a2"/>
    <w:uiPriority w:val="33"/>
    <w:qFormat/>
    <w:rsid w:val="00A87841"/>
    <w:rPr>
      <w:b/>
      <w:bCs/>
      <w:smallCaps/>
      <w:spacing w:val="5"/>
    </w:rPr>
  </w:style>
  <w:style w:type="paragraph" w:customStyle="1" w:styleId="1f5">
    <w:name w:val="Заголовок оглавления1"/>
    <w:basedOn w:val="11"/>
    <w:next w:val="a1"/>
    <w:uiPriority w:val="39"/>
    <w:semiHidden/>
    <w:unhideWhenUsed/>
    <w:qFormat/>
    <w:rsid w:val="00A87841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en-US" w:eastAsia="en-US"/>
    </w:rPr>
  </w:style>
  <w:style w:type="table" w:customStyle="1" w:styleId="93">
    <w:name w:val="Сетка таблицы9"/>
    <w:basedOn w:val="a3"/>
    <w:next w:val="af"/>
    <w:uiPriority w:val="59"/>
    <w:rsid w:val="00A87841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6">
    <w:name w:val="Светлая заливка1"/>
    <w:basedOn w:val="a3"/>
    <w:next w:val="aff1"/>
    <w:uiPriority w:val="60"/>
    <w:rsid w:val="00A8784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3"/>
    <w:next w:val="-1"/>
    <w:uiPriority w:val="60"/>
    <w:rsid w:val="00A87841"/>
    <w:pPr>
      <w:spacing w:after="0" w:line="240" w:lineRule="auto"/>
    </w:pPr>
    <w:rPr>
      <w:rFonts w:eastAsia="Times New Roman"/>
      <w:color w:val="365F91"/>
      <w:lang w:val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3"/>
    <w:next w:val="-2"/>
    <w:uiPriority w:val="60"/>
    <w:rsid w:val="00A87841"/>
    <w:pPr>
      <w:spacing w:after="0" w:line="240" w:lineRule="auto"/>
    </w:pPr>
    <w:rPr>
      <w:rFonts w:eastAsia="Times New Roman"/>
      <w:color w:val="943634"/>
      <w:lang w:val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3"/>
    <w:next w:val="-3"/>
    <w:uiPriority w:val="60"/>
    <w:rsid w:val="00A87841"/>
    <w:pPr>
      <w:spacing w:after="0" w:line="240" w:lineRule="auto"/>
    </w:pPr>
    <w:rPr>
      <w:rFonts w:eastAsia="Times New Roman"/>
      <w:color w:val="76923C"/>
      <w:lang w:val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basedOn w:val="a3"/>
    <w:next w:val="-4"/>
    <w:uiPriority w:val="60"/>
    <w:rsid w:val="00A87841"/>
    <w:pPr>
      <w:spacing w:after="0" w:line="240" w:lineRule="auto"/>
    </w:pPr>
    <w:rPr>
      <w:rFonts w:eastAsia="Times New Roman"/>
      <w:color w:val="5F497A"/>
      <w:lang w:val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basedOn w:val="a3"/>
    <w:next w:val="-5"/>
    <w:uiPriority w:val="60"/>
    <w:rsid w:val="00A87841"/>
    <w:pPr>
      <w:spacing w:after="0" w:line="240" w:lineRule="auto"/>
    </w:pPr>
    <w:rPr>
      <w:rFonts w:eastAsia="Times New Roman"/>
      <w:color w:val="31849B"/>
      <w:lang w:val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61">
    <w:name w:val="Светлая заливка - Акцент 61"/>
    <w:basedOn w:val="a3"/>
    <w:next w:val="-6"/>
    <w:uiPriority w:val="60"/>
    <w:rsid w:val="00A87841"/>
    <w:pPr>
      <w:spacing w:after="0" w:line="240" w:lineRule="auto"/>
    </w:pPr>
    <w:rPr>
      <w:rFonts w:eastAsia="Times New Roman"/>
      <w:color w:val="E36C0A"/>
      <w:lang w:val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f7">
    <w:name w:val="Светлый список1"/>
    <w:basedOn w:val="a3"/>
    <w:next w:val="aff2"/>
    <w:uiPriority w:val="61"/>
    <w:rsid w:val="00A8784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10">
    <w:name w:val="Светлый список - Акцент 11"/>
    <w:basedOn w:val="a3"/>
    <w:next w:val="-10"/>
    <w:uiPriority w:val="61"/>
    <w:rsid w:val="00A8784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210">
    <w:name w:val="Светлый список - Акцент 21"/>
    <w:basedOn w:val="a3"/>
    <w:next w:val="-20"/>
    <w:uiPriority w:val="61"/>
    <w:rsid w:val="00A8784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310">
    <w:name w:val="Светлый список - Акцент 31"/>
    <w:basedOn w:val="a3"/>
    <w:next w:val="-30"/>
    <w:uiPriority w:val="61"/>
    <w:rsid w:val="00A8784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410">
    <w:name w:val="Светлый список - Акцент 41"/>
    <w:basedOn w:val="a3"/>
    <w:next w:val="-40"/>
    <w:uiPriority w:val="61"/>
    <w:rsid w:val="00A8784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-510">
    <w:name w:val="Светлый список - Акцент 51"/>
    <w:basedOn w:val="a3"/>
    <w:next w:val="-50"/>
    <w:uiPriority w:val="61"/>
    <w:rsid w:val="00A8784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610">
    <w:name w:val="Светлый список - Акцент 61"/>
    <w:basedOn w:val="a3"/>
    <w:next w:val="-60"/>
    <w:uiPriority w:val="61"/>
    <w:rsid w:val="00A8784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1f8">
    <w:name w:val="Светлая сетка1"/>
    <w:basedOn w:val="a3"/>
    <w:next w:val="aff3"/>
    <w:uiPriority w:val="62"/>
    <w:rsid w:val="00A8784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11">
    <w:name w:val="Светлая сетка - Акцент 11"/>
    <w:basedOn w:val="a3"/>
    <w:next w:val="-12"/>
    <w:uiPriority w:val="62"/>
    <w:rsid w:val="00A8784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211">
    <w:name w:val="Светлая сетка - Акцент 21"/>
    <w:basedOn w:val="a3"/>
    <w:next w:val="-22"/>
    <w:uiPriority w:val="62"/>
    <w:rsid w:val="00A8784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311">
    <w:name w:val="Светлая сетка - Акцент 31"/>
    <w:basedOn w:val="a3"/>
    <w:next w:val="-32"/>
    <w:uiPriority w:val="62"/>
    <w:rsid w:val="00A8784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411">
    <w:name w:val="Светлая сетка - Акцент 41"/>
    <w:basedOn w:val="a3"/>
    <w:next w:val="-42"/>
    <w:uiPriority w:val="62"/>
    <w:rsid w:val="00A8784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-511">
    <w:name w:val="Светлая сетка - Акцент 51"/>
    <w:basedOn w:val="a3"/>
    <w:next w:val="-52"/>
    <w:uiPriority w:val="62"/>
    <w:rsid w:val="00A8784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11">
    <w:name w:val="Светлая сетка - Акцент 61"/>
    <w:basedOn w:val="a3"/>
    <w:next w:val="-62"/>
    <w:uiPriority w:val="62"/>
    <w:rsid w:val="00A8784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12">
    <w:name w:val="Средняя заливка 11"/>
    <w:basedOn w:val="a3"/>
    <w:next w:val="1f9"/>
    <w:uiPriority w:val="63"/>
    <w:rsid w:val="00A8784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3"/>
    <w:next w:val="1-1"/>
    <w:uiPriority w:val="63"/>
    <w:rsid w:val="00A8784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21">
    <w:name w:val="Средняя заливка 1 - Акцент 21"/>
    <w:basedOn w:val="a3"/>
    <w:next w:val="1-2"/>
    <w:uiPriority w:val="63"/>
    <w:rsid w:val="00A8784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">
    <w:name w:val="Средняя заливка 1 - Акцент 31"/>
    <w:basedOn w:val="a3"/>
    <w:next w:val="1-3"/>
    <w:uiPriority w:val="63"/>
    <w:rsid w:val="00A8784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">
    <w:name w:val="Средняя заливка 1 - Акцент 41"/>
    <w:basedOn w:val="a3"/>
    <w:next w:val="1-4"/>
    <w:uiPriority w:val="63"/>
    <w:rsid w:val="00A8784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51">
    <w:name w:val="Средняя заливка 1 - Акцент 51"/>
    <w:basedOn w:val="a3"/>
    <w:next w:val="1-5"/>
    <w:uiPriority w:val="63"/>
    <w:rsid w:val="00A8784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61">
    <w:name w:val="Средняя заливка 1 - Акцент 61"/>
    <w:basedOn w:val="a3"/>
    <w:next w:val="1-6"/>
    <w:uiPriority w:val="63"/>
    <w:rsid w:val="00A8784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5">
    <w:name w:val="Средняя заливка 21"/>
    <w:basedOn w:val="a3"/>
    <w:next w:val="2f"/>
    <w:uiPriority w:val="64"/>
    <w:rsid w:val="00A8784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3"/>
    <w:next w:val="2-1"/>
    <w:uiPriority w:val="64"/>
    <w:rsid w:val="00A8784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21">
    <w:name w:val="Средняя заливка 2 - Акцент 21"/>
    <w:basedOn w:val="a3"/>
    <w:next w:val="2-2"/>
    <w:uiPriority w:val="64"/>
    <w:rsid w:val="00A8784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31">
    <w:name w:val="Средняя заливка 2 - Акцент 31"/>
    <w:basedOn w:val="a3"/>
    <w:next w:val="2-3"/>
    <w:uiPriority w:val="64"/>
    <w:rsid w:val="00A8784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41">
    <w:name w:val="Средняя заливка 2 - Акцент 41"/>
    <w:basedOn w:val="a3"/>
    <w:next w:val="2-4"/>
    <w:uiPriority w:val="64"/>
    <w:rsid w:val="00A8784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51">
    <w:name w:val="Средняя заливка 2 - Акцент 51"/>
    <w:basedOn w:val="a3"/>
    <w:next w:val="2-5"/>
    <w:uiPriority w:val="64"/>
    <w:rsid w:val="00A8784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61">
    <w:name w:val="Средняя заливка 2 - Акцент 61"/>
    <w:basedOn w:val="a3"/>
    <w:next w:val="2-6"/>
    <w:uiPriority w:val="64"/>
    <w:rsid w:val="00A8784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3">
    <w:name w:val="Средний список 11"/>
    <w:basedOn w:val="a3"/>
    <w:next w:val="1fa"/>
    <w:uiPriority w:val="65"/>
    <w:rsid w:val="00A8784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10">
    <w:name w:val="Средний список 1 - Акцент 11"/>
    <w:basedOn w:val="a3"/>
    <w:next w:val="1-10"/>
    <w:uiPriority w:val="65"/>
    <w:rsid w:val="00A8784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1-210">
    <w:name w:val="Средний список 1 - Акцент 21"/>
    <w:basedOn w:val="a3"/>
    <w:next w:val="1-20"/>
    <w:uiPriority w:val="65"/>
    <w:rsid w:val="00A8784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1-310">
    <w:name w:val="Средний список 1 - Акцент 31"/>
    <w:basedOn w:val="a3"/>
    <w:next w:val="1-30"/>
    <w:uiPriority w:val="65"/>
    <w:rsid w:val="00A8784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1-410">
    <w:name w:val="Средний список 1 - Акцент 41"/>
    <w:basedOn w:val="a3"/>
    <w:next w:val="1-40"/>
    <w:uiPriority w:val="65"/>
    <w:rsid w:val="00A8784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1-510">
    <w:name w:val="Средний список 1 - Акцент 51"/>
    <w:basedOn w:val="a3"/>
    <w:next w:val="1-50"/>
    <w:uiPriority w:val="65"/>
    <w:rsid w:val="00A8784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1-610">
    <w:name w:val="Средний список 1 - Акцент 61"/>
    <w:basedOn w:val="a3"/>
    <w:next w:val="1-60"/>
    <w:uiPriority w:val="65"/>
    <w:rsid w:val="00A8784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216">
    <w:name w:val="Средний список 21"/>
    <w:basedOn w:val="a3"/>
    <w:next w:val="2f0"/>
    <w:uiPriority w:val="66"/>
    <w:rsid w:val="00A87841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110">
    <w:name w:val="Средний список 2 - Акцент 11"/>
    <w:basedOn w:val="a3"/>
    <w:next w:val="2-10"/>
    <w:uiPriority w:val="66"/>
    <w:rsid w:val="00A87841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210">
    <w:name w:val="Средний список 2 - Акцент 21"/>
    <w:basedOn w:val="a3"/>
    <w:next w:val="2-20"/>
    <w:uiPriority w:val="66"/>
    <w:rsid w:val="00A87841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310">
    <w:name w:val="Средний список 2 - Акцент 31"/>
    <w:basedOn w:val="a3"/>
    <w:next w:val="2-30"/>
    <w:uiPriority w:val="66"/>
    <w:rsid w:val="00A87841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410">
    <w:name w:val="Средний список 2 - Акцент 41"/>
    <w:basedOn w:val="a3"/>
    <w:next w:val="2-40"/>
    <w:uiPriority w:val="66"/>
    <w:rsid w:val="00A87841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510">
    <w:name w:val="Средний список 2 - Акцент 51"/>
    <w:basedOn w:val="a3"/>
    <w:next w:val="2-50"/>
    <w:uiPriority w:val="66"/>
    <w:rsid w:val="00A87841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610">
    <w:name w:val="Средний список 2 - Акцент 61"/>
    <w:basedOn w:val="a3"/>
    <w:next w:val="2-60"/>
    <w:uiPriority w:val="66"/>
    <w:rsid w:val="00A87841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4">
    <w:name w:val="Средняя сетка 11"/>
    <w:basedOn w:val="a3"/>
    <w:next w:val="1fb"/>
    <w:uiPriority w:val="67"/>
    <w:rsid w:val="00A8784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1-111">
    <w:name w:val="Средняя сетка 1 - Акцент 11"/>
    <w:basedOn w:val="a3"/>
    <w:next w:val="1-12"/>
    <w:uiPriority w:val="67"/>
    <w:rsid w:val="00A8784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211">
    <w:name w:val="Средняя сетка 1 - Акцент 21"/>
    <w:basedOn w:val="a3"/>
    <w:next w:val="1-22"/>
    <w:uiPriority w:val="67"/>
    <w:rsid w:val="00A8784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1-311">
    <w:name w:val="Средняя сетка 1 - Акцент 31"/>
    <w:basedOn w:val="a3"/>
    <w:next w:val="1-32"/>
    <w:uiPriority w:val="67"/>
    <w:rsid w:val="00A8784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1-411">
    <w:name w:val="Средняя сетка 1 - Акцент 41"/>
    <w:basedOn w:val="a3"/>
    <w:next w:val="1-42"/>
    <w:uiPriority w:val="67"/>
    <w:rsid w:val="00A8784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1-511">
    <w:name w:val="Средняя сетка 1 - Акцент 51"/>
    <w:basedOn w:val="a3"/>
    <w:next w:val="1-52"/>
    <w:uiPriority w:val="67"/>
    <w:rsid w:val="00A8784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1-611">
    <w:name w:val="Средняя сетка 1 - Акцент 61"/>
    <w:basedOn w:val="a3"/>
    <w:next w:val="1-62"/>
    <w:uiPriority w:val="67"/>
    <w:rsid w:val="00A8784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217">
    <w:name w:val="Средняя сетка 21"/>
    <w:basedOn w:val="a3"/>
    <w:next w:val="2f1"/>
    <w:uiPriority w:val="68"/>
    <w:rsid w:val="00A87841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2-111">
    <w:name w:val="Средняя сетка 2 - Акцент 11"/>
    <w:basedOn w:val="a3"/>
    <w:next w:val="2-12"/>
    <w:uiPriority w:val="68"/>
    <w:rsid w:val="00A87841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211">
    <w:name w:val="Средняя сетка 2 - Акцент 21"/>
    <w:basedOn w:val="a3"/>
    <w:next w:val="2-22"/>
    <w:uiPriority w:val="68"/>
    <w:rsid w:val="00A87841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2-311">
    <w:name w:val="Средняя сетка 2 - Акцент 31"/>
    <w:basedOn w:val="a3"/>
    <w:next w:val="2-32"/>
    <w:uiPriority w:val="68"/>
    <w:rsid w:val="00A87841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2-411">
    <w:name w:val="Средняя сетка 2 - Акцент 41"/>
    <w:basedOn w:val="a3"/>
    <w:next w:val="2-42"/>
    <w:uiPriority w:val="68"/>
    <w:rsid w:val="00A87841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2-511">
    <w:name w:val="Средняя сетка 2 - Акцент 51"/>
    <w:basedOn w:val="a3"/>
    <w:next w:val="2-52"/>
    <w:uiPriority w:val="68"/>
    <w:rsid w:val="00A87841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2-611">
    <w:name w:val="Средняя сетка 2 - Акцент 61"/>
    <w:basedOn w:val="a3"/>
    <w:next w:val="2-62"/>
    <w:uiPriority w:val="68"/>
    <w:rsid w:val="00A87841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315">
    <w:name w:val="Средняя сетка 31"/>
    <w:basedOn w:val="a3"/>
    <w:next w:val="3a"/>
    <w:uiPriority w:val="69"/>
    <w:rsid w:val="00A8784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3-11">
    <w:name w:val="Средняя сетка 3 - Акцент 11"/>
    <w:basedOn w:val="a3"/>
    <w:next w:val="3-1"/>
    <w:uiPriority w:val="69"/>
    <w:rsid w:val="00A8784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3-21">
    <w:name w:val="Средняя сетка 3 - Акцент 21"/>
    <w:basedOn w:val="a3"/>
    <w:next w:val="3-2"/>
    <w:uiPriority w:val="69"/>
    <w:rsid w:val="00A8784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3-31">
    <w:name w:val="Средняя сетка 3 - Акцент 31"/>
    <w:basedOn w:val="a3"/>
    <w:next w:val="3-3"/>
    <w:uiPriority w:val="69"/>
    <w:rsid w:val="00A8784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41">
    <w:name w:val="Средняя сетка 3 - Акцент 41"/>
    <w:basedOn w:val="a3"/>
    <w:next w:val="3-4"/>
    <w:uiPriority w:val="69"/>
    <w:rsid w:val="00A8784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3-51">
    <w:name w:val="Средняя сетка 3 - Акцент 51"/>
    <w:basedOn w:val="a3"/>
    <w:next w:val="3-5"/>
    <w:uiPriority w:val="69"/>
    <w:rsid w:val="00A8784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-61">
    <w:name w:val="Средняя сетка 3 - Акцент 61"/>
    <w:basedOn w:val="a3"/>
    <w:next w:val="3-6"/>
    <w:uiPriority w:val="69"/>
    <w:rsid w:val="00A8784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1fc">
    <w:name w:val="Темный список1"/>
    <w:basedOn w:val="a3"/>
    <w:next w:val="aff4"/>
    <w:uiPriority w:val="70"/>
    <w:rsid w:val="00A87841"/>
    <w:pPr>
      <w:spacing w:after="0" w:line="240" w:lineRule="auto"/>
    </w:pPr>
    <w:rPr>
      <w:rFonts w:eastAsia="Times New Roman"/>
      <w:color w:val="FFFFFF"/>
      <w:lang w:val="en-US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-112">
    <w:name w:val="Темный список - Акцент 11"/>
    <w:basedOn w:val="a3"/>
    <w:next w:val="-13"/>
    <w:uiPriority w:val="70"/>
    <w:rsid w:val="00A87841"/>
    <w:pPr>
      <w:spacing w:after="0" w:line="240" w:lineRule="auto"/>
    </w:pPr>
    <w:rPr>
      <w:rFonts w:eastAsia="Times New Roman"/>
      <w:color w:val="FFFFFF"/>
      <w:lang w:val="en-US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-212">
    <w:name w:val="Темный список - Акцент 21"/>
    <w:basedOn w:val="a3"/>
    <w:next w:val="-23"/>
    <w:uiPriority w:val="70"/>
    <w:rsid w:val="00A87841"/>
    <w:pPr>
      <w:spacing w:after="0" w:line="240" w:lineRule="auto"/>
    </w:pPr>
    <w:rPr>
      <w:rFonts w:eastAsia="Times New Roman"/>
      <w:color w:val="FFFFFF"/>
      <w:lang w:val="en-US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-312">
    <w:name w:val="Темный список - Акцент 31"/>
    <w:basedOn w:val="a3"/>
    <w:next w:val="-33"/>
    <w:uiPriority w:val="70"/>
    <w:rsid w:val="00A87841"/>
    <w:pPr>
      <w:spacing w:after="0" w:line="240" w:lineRule="auto"/>
    </w:pPr>
    <w:rPr>
      <w:rFonts w:eastAsia="Times New Roman"/>
      <w:color w:val="FFFFFF"/>
      <w:lang w:val="en-US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-412">
    <w:name w:val="Темный список - Акцент 41"/>
    <w:basedOn w:val="a3"/>
    <w:next w:val="-43"/>
    <w:uiPriority w:val="70"/>
    <w:rsid w:val="00A87841"/>
    <w:pPr>
      <w:spacing w:after="0" w:line="240" w:lineRule="auto"/>
    </w:pPr>
    <w:rPr>
      <w:rFonts w:eastAsia="Times New Roman"/>
      <w:color w:val="FFFFFF"/>
      <w:lang w:val="en-US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-512">
    <w:name w:val="Темный список - Акцент 51"/>
    <w:basedOn w:val="a3"/>
    <w:next w:val="-53"/>
    <w:uiPriority w:val="70"/>
    <w:rsid w:val="00A87841"/>
    <w:pPr>
      <w:spacing w:after="0" w:line="240" w:lineRule="auto"/>
    </w:pPr>
    <w:rPr>
      <w:rFonts w:eastAsia="Times New Roman"/>
      <w:color w:val="FFFFFF"/>
      <w:lang w:val="en-US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-612">
    <w:name w:val="Темный список - Акцент 61"/>
    <w:basedOn w:val="a3"/>
    <w:next w:val="-63"/>
    <w:uiPriority w:val="70"/>
    <w:rsid w:val="00A87841"/>
    <w:pPr>
      <w:spacing w:after="0" w:line="240" w:lineRule="auto"/>
    </w:pPr>
    <w:rPr>
      <w:rFonts w:eastAsia="Times New Roman"/>
      <w:color w:val="FFFFFF"/>
      <w:lang w:val="en-US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1fd">
    <w:name w:val="Цветная заливка1"/>
    <w:basedOn w:val="a3"/>
    <w:next w:val="aff5"/>
    <w:uiPriority w:val="71"/>
    <w:rsid w:val="00A8784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113">
    <w:name w:val="Цветная заливка - Акцент 11"/>
    <w:basedOn w:val="a3"/>
    <w:next w:val="-14"/>
    <w:uiPriority w:val="71"/>
    <w:rsid w:val="00A8784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213">
    <w:name w:val="Цветная заливка - Акцент 21"/>
    <w:basedOn w:val="a3"/>
    <w:next w:val="-24"/>
    <w:uiPriority w:val="71"/>
    <w:rsid w:val="00A8784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313">
    <w:name w:val="Цветная заливка - Акцент 31"/>
    <w:basedOn w:val="a3"/>
    <w:next w:val="-34"/>
    <w:uiPriority w:val="71"/>
    <w:rsid w:val="00A8784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-413">
    <w:name w:val="Цветная заливка - Акцент 41"/>
    <w:basedOn w:val="a3"/>
    <w:next w:val="-44"/>
    <w:uiPriority w:val="71"/>
    <w:rsid w:val="00A8784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513">
    <w:name w:val="Цветная заливка - Акцент 51"/>
    <w:basedOn w:val="a3"/>
    <w:next w:val="-54"/>
    <w:uiPriority w:val="71"/>
    <w:rsid w:val="00A8784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3">
    <w:name w:val="Цветная заливка - Акцент 61"/>
    <w:basedOn w:val="a3"/>
    <w:next w:val="-64"/>
    <w:uiPriority w:val="71"/>
    <w:rsid w:val="00A8784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fe">
    <w:name w:val="Цветной список1"/>
    <w:basedOn w:val="a3"/>
    <w:next w:val="aff6"/>
    <w:uiPriority w:val="72"/>
    <w:rsid w:val="00A8784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-114">
    <w:name w:val="Цветной список - Акцент 11"/>
    <w:basedOn w:val="a3"/>
    <w:next w:val="-15"/>
    <w:uiPriority w:val="72"/>
    <w:rsid w:val="00A8784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-214">
    <w:name w:val="Цветной список - Акцент 21"/>
    <w:basedOn w:val="a3"/>
    <w:next w:val="-25"/>
    <w:uiPriority w:val="72"/>
    <w:rsid w:val="00A8784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-314">
    <w:name w:val="Цветной список - Акцент 31"/>
    <w:basedOn w:val="a3"/>
    <w:next w:val="-35"/>
    <w:uiPriority w:val="72"/>
    <w:rsid w:val="00A8784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-414">
    <w:name w:val="Цветной список - Акцент 41"/>
    <w:basedOn w:val="a3"/>
    <w:next w:val="-45"/>
    <w:uiPriority w:val="72"/>
    <w:rsid w:val="00A8784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-514">
    <w:name w:val="Цветной список - Акцент 51"/>
    <w:basedOn w:val="a3"/>
    <w:next w:val="-55"/>
    <w:uiPriority w:val="72"/>
    <w:rsid w:val="00A8784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-614">
    <w:name w:val="Цветной список - Акцент 61"/>
    <w:basedOn w:val="a3"/>
    <w:next w:val="-65"/>
    <w:uiPriority w:val="72"/>
    <w:rsid w:val="00A8784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1ff">
    <w:name w:val="Цветная сетка1"/>
    <w:basedOn w:val="a3"/>
    <w:next w:val="aff7"/>
    <w:uiPriority w:val="73"/>
    <w:rsid w:val="00A8784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-115">
    <w:name w:val="Цветная сетка - Акцент 11"/>
    <w:basedOn w:val="a3"/>
    <w:next w:val="-16"/>
    <w:uiPriority w:val="73"/>
    <w:rsid w:val="00A8784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215">
    <w:name w:val="Цветная сетка - Акцент 21"/>
    <w:basedOn w:val="a3"/>
    <w:next w:val="-26"/>
    <w:uiPriority w:val="73"/>
    <w:rsid w:val="00A8784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-315">
    <w:name w:val="Цветная сетка - Акцент 31"/>
    <w:basedOn w:val="a3"/>
    <w:next w:val="-36"/>
    <w:uiPriority w:val="73"/>
    <w:rsid w:val="00A8784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-415">
    <w:name w:val="Цветная сетка - Акцент 41"/>
    <w:basedOn w:val="a3"/>
    <w:next w:val="-46"/>
    <w:uiPriority w:val="73"/>
    <w:rsid w:val="00A8784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-515">
    <w:name w:val="Цветная сетка - Акцент 51"/>
    <w:basedOn w:val="a3"/>
    <w:next w:val="-56"/>
    <w:uiPriority w:val="73"/>
    <w:rsid w:val="00A8784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615">
    <w:name w:val="Цветная сетка - Акцент 61"/>
    <w:basedOn w:val="a3"/>
    <w:next w:val="-66"/>
    <w:uiPriority w:val="73"/>
    <w:rsid w:val="00A8784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numbering" w:customStyle="1" w:styleId="121">
    <w:name w:val="Нет списка12"/>
    <w:next w:val="a4"/>
    <w:uiPriority w:val="99"/>
    <w:semiHidden/>
    <w:unhideWhenUsed/>
    <w:rsid w:val="00A87841"/>
  </w:style>
  <w:style w:type="character" w:customStyle="1" w:styleId="316">
    <w:name w:val="Заголовок 3 Знак1"/>
    <w:basedOn w:val="a2"/>
    <w:uiPriority w:val="9"/>
    <w:semiHidden/>
    <w:rsid w:val="00A87841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511">
    <w:name w:val="Заголовок 5 Знак1"/>
    <w:basedOn w:val="a2"/>
    <w:uiPriority w:val="9"/>
    <w:semiHidden/>
    <w:rsid w:val="00A8784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11">
    <w:name w:val="Заголовок 6 Знак1"/>
    <w:basedOn w:val="a2"/>
    <w:uiPriority w:val="9"/>
    <w:semiHidden/>
    <w:rsid w:val="00A8784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11">
    <w:name w:val="Заголовок 7 Знак1"/>
    <w:basedOn w:val="a2"/>
    <w:uiPriority w:val="9"/>
    <w:semiHidden/>
    <w:rsid w:val="00A8784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1">
    <w:name w:val="Заголовок 8 Знак1"/>
    <w:basedOn w:val="a2"/>
    <w:uiPriority w:val="9"/>
    <w:semiHidden/>
    <w:rsid w:val="00A878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2"/>
    <w:uiPriority w:val="9"/>
    <w:semiHidden/>
    <w:rsid w:val="00A878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8">
    <w:name w:val="Subtitle"/>
    <w:basedOn w:val="a1"/>
    <w:next w:val="a1"/>
    <w:link w:val="af7"/>
    <w:uiPriority w:val="11"/>
    <w:qFormat/>
    <w:rsid w:val="00A87841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ff0">
    <w:name w:val="Подзаголовок Знак1"/>
    <w:basedOn w:val="a2"/>
    <w:uiPriority w:val="11"/>
    <w:rsid w:val="00A8784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29">
    <w:name w:val="Body Text 2"/>
    <w:basedOn w:val="a1"/>
    <w:link w:val="218"/>
    <w:uiPriority w:val="99"/>
    <w:unhideWhenUsed/>
    <w:rsid w:val="00A87841"/>
    <w:pPr>
      <w:spacing w:after="120" w:line="480" w:lineRule="auto"/>
    </w:pPr>
  </w:style>
  <w:style w:type="character" w:customStyle="1" w:styleId="218">
    <w:name w:val="Основной текст 2 Знак1"/>
    <w:basedOn w:val="a2"/>
    <w:link w:val="29"/>
    <w:uiPriority w:val="99"/>
    <w:semiHidden/>
    <w:rsid w:val="00A87841"/>
  </w:style>
  <w:style w:type="paragraph" w:styleId="36">
    <w:name w:val="Body Text 3"/>
    <w:basedOn w:val="a1"/>
    <w:link w:val="317"/>
    <w:uiPriority w:val="99"/>
    <w:unhideWhenUsed/>
    <w:rsid w:val="00A87841"/>
    <w:pPr>
      <w:spacing w:after="120"/>
    </w:pPr>
    <w:rPr>
      <w:sz w:val="16"/>
      <w:szCs w:val="16"/>
    </w:rPr>
  </w:style>
  <w:style w:type="character" w:customStyle="1" w:styleId="317">
    <w:name w:val="Основной текст 3 Знак1"/>
    <w:basedOn w:val="a2"/>
    <w:link w:val="36"/>
    <w:uiPriority w:val="99"/>
    <w:semiHidden/>
    <w:rsid w:val="00A87841"/>
    <w:rPr>
      <w:sz w:val="16"/>
      <w:szCs w:val="16"/>
    </w:rPr>
  </w:style>
  <w:style w:type="paragraph" w:styleId="af9">
    <w:name w:val="List"/>
    <w:basedOn w:val="a1"/>
    <w:uiPriority w:val="99"/>
    <w:unhideWhenUsed/>
    <w:rsid w:val="00A87841"/>
    <w:pPr>
      <w:ind w:left="283" w:hanging="283"/>
      <w:contextualSpacing/>
    </w:pPr>
  </w:style>
  <w:style w:type="paragraph" w:styleId="2b">
    <w:name w:val="List 2"/>
    <w:basedOn w:val="a1"/>
    <w:uiPriority w:val="99"/>
    <w:unhideWhenUsed/>
    <w:rsid w:val="00A87841"/>
    <w:pPr>
      <w:ind w:left="566" w:hanging="283"/>
      <w:contextualSpacing/>
    </w:pPr>
  </w:style>
  <w:style w:type="paragraph" w:styleId="38">
    <w:name w:val="List 3"/>
    <w:basedOn w:val="a1"/>
    <w:uiPriority w:val="99"/>
    <w:unhideWhenUsed/>
    <w:rsid w:val="00A87841"/>
    <w:pPr>
      <w:ind w:left="849" w:hanging="283"/>
      <w:contextualSpacing/>
    </w:pPr>
  </w:style>
  <w:style w:type="paragraph" w:styleId="a">
    <w:name w:val="List Bullet"/>
    <w:basedOn w:val="a1"/>
    <w:uiPriority w:val="99"/>
    <w:unhideWhenUsed/>
    <w:rsid w:val="00A87841"/>
    <w:pPr>
      <w:numPr>
        <w:numId w:val="42"/>
      </w:numPr>
      <w:contextualSpacing/>
    </w:pPr>
  </w:style>
  <w:style w:type="paragraph" w:styleId="2">
    <w:name w:val="List Bullet 2"/>
    <w:basedOn w:val="a1"/>
    <w:uiPriority w:val="99"/>
    <w:unhideWhenUsed/>
    <w:rsid w:val="00A87841"/>
    <w:pPr>
      <w:numPr>
        <w:numId w:val="43"/>
      </w:numPr>
      <w:contextualSpacing/>
    </w:pPr>
  </w:style>
  <w:style w:type="paragraph" w:styleId="30">
    <w:name w:val="List Bullet 3"/>
    <w:basedOn w:val="a1"/>
    <w:uiPriority w:val="99"/>
    <w:unhideWhenUsed/>
    <w:rsid w:val="00A87841"/>
    <w:pPr>
      <w:numPr>
        <w:numId w:val="44"/>
      </w:numPr>
      <w:contextualSpacing/>
    </w:pPr>
  </w:style>
  <w:style w:type="paragraph" w:styleId="a0">
    <w:name w:val="List Number"/>
    <w:basedOn w:val="a1"/>
    <w:uiPriority w:val="99"/>
    <w:unhideWhenUsed/>
    <w:rsid w:val="00A87841"/>
    <w:pPr>
      <w:numPr>
        <w:numId w:val="45"/>
      </w:numPr>
      <w:contextualSpacing/>
    </w:pPr>
  </w:style>
  <w:style w:type="paragraph" w:styleId="20">
    <w:name w:val="List Number 2"/>
    <w:basedOn w:val="a1"/>
    <w:uiPriority w:val="99"/>
    <w:unhideWhenUsed/>
    <w:rsid w:val="00A87841"/>
    <w:pPr>
      <w:numPr>
        <w:numId w:val="46"/>
      </w:numPr>
      <w:contextualSpacing/>
    </w:pPr>
  </w:style>
  <w:style w:type="paragraph" w:styleId="3">
    <w:name w:val="List Number 3"/>
    <w:basedOn w:val="a1"/>
    <w:uiPriority w:val="99"/>
    <w:unhideWhenUsed/>
    <w:rsid w:val="00A87841"/>
    <w:pPr>
      <w:numPr>
        <w:numId w:val="47"/>
      </w:numPr>
      <w:contextualSpacing/>
    </w:pPr>
  </w:style>
  <w:style w:type="paragraph" w:styleId="afa">
    <w:name w:val="List Continue"/>
    <w:basedOn w:val="a1"/>
    <w:uiPriority w:val="99"/>
    <w:unhideWhenUsed/>
    <w:rsid w:val="00A87841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unhideWhenUsed/>
    <w:rsid w:val="00A87841"/>
    <w:pPr>
      <w:spacing w:after="120"/>
      <w:ind w:left="566"/>
      <w:contextualSpacing/>
    </w:pPr>
  </w:style>
  <w:style w:type="paragraph" w:styleId="39">
    <w:name w:val="List Continue 3"/>
    <w:basedOn w:val="a1"/>
    <w:uiPriority w:val="99"/>
    <w:unhideWhenUsed/>
    <w:rsid w:val="00A87841"/>
    <w:pPr>
      <w:spacing w:after="120"/>
      <w:ind w:left="849"/>
      <w:contextualSpacing/>
    </w:pPr>
  </w:style>
  <w:style w:type="paragraph" w:styleId="afb">
    <w:name w:val="macro"/>
    <w:link w:val="1ff1"/>
    <w:uiPriority w:val="99"/>
    <w:unhideWhenUsed/>
    <w:rsid w:val="00A878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1ff1">
    <w:name w:val="Текст макроса Знак1"/>
    <w:basedOn w:val="a2"/>
    <w:link w:val="afb"/>
    <w:uiPriority w:val="99"/>
    <w:semiHidden/>
    <w:rsid w:val="00A87841"/>
    <w:rPr>
      <w:rFonts w:ascii="Consolas" w:hAnsi="Consolas" w:cs="Consolas"/>
      <w:sz w:val="20"/>
      <w:szCs w:val="20"/>
    </w:rPr>
  </w:style>
  <w:style w:type="paragraph" w:styleId="2e">
    <w:name w:val="Quote"/>
    <w:basedOn w:val="a1"/>
    <w:next w:val="a1"/>
    <w:link w:val="2d"/>
    <w:uiPriority w:val="29"/>
    <w:qFormat/>
    <w:rsid w:val="00A87841"/>
    <w:rPr>
      <w:rFonts w:eastAsia="Times New Roman"/>
      <w:i/>
      <w:iCs/>
      <w:color w:val="000000"/>
    </w:rPr>
  </w:style>
  <w:style w:type="character" w:customStyle="1" w:styleId="219">
    <w:name w:val="Цитата 2 Знак1"/>
    <w:basedOn w:val="a2"/>
    <w:uiPriority w:val="29"/>
    <w:rsid w:val="00A87841"/>
    <w:rPr>
      <w:i/>
      <w:iCs/>
      <w:color w:val="000000" w:themeColor="text1"/>
    </w:rPr>
  </w:style>
  <w:style w:type="paragraph" w:styleId="aff">
    <w:name w:val="Intense Quote"/>
    <w:basedOn w:val="a1"/>
    <w:next w:val="a1"/>
    <w:link w:val="afe"/>
    <w:uiPriority w:val="30"/>
    <w:qFormat/>
    <w:rsid w:val="00A87841"/>
    <w:pPr>
      <w:pBdr>
        <w:bottom w:val="single" w:sz="4" w:space="4" w:color="4472C4" w:themeColor="accent1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1ff2">
    <w:name w:val="Выделенная цитата Знак1"/>
    <w:basedOn w:val="a2"/>
    <w:uiPriority w:val="30"/>
    <w:rsid w:val="00A87841"/>
    <w:rPr>
      <w:b/>
      <w:bCs/>
      <w:i/>
      <w:iCs/>
      <w:color w:val="4472C4" w:themeColor="accent1"/>
    </w:rPr>
  </w:style>
  <w:style w:type="character" w:styleId="aff8">
    <w:name w:val="Subtle Emphasis"/>
    <w:basedOn w:val="a2"/>
    <w:uiPriority w:val="19"/>
    <w:qFormat/>
    <w:rsid w:val="00A87841"/>
    <w:rPr>
      <w:i/>
      <w:iCs/>
      <w:color w:val="808080" w:themeColor="text1" w:themeTint="7F"/>
    </w:rPr>
  </w:style>
  <w:style w:type="character" w:styleId="aff9">
    <w:name w:val="Intense Emphasis"/>
    <w:basedOn w:val="a2"/>
    <w:uiPriority w:val="21"/>
    <w:qFormat/>
    <w:rsid w:val="00A87841"/>
    <w:rPr>
      <w:b/>
      <w:bCs/>
      <w:i/>
      <w:iCs/>
      <w:color w:val="4472C4" w:themeColor="accent1"/>
    </w:rPr>
  </w:style>
  <w:style w:type="character" w:styleId="affa">
    <w:name w:val="Subtle Reference"/>
    <w:basedOn w:val="a2"/>
    <w:uiPriority w:val="31"/>
    <w:qFormat/>
    <w:rsid w:val="00A87841"/>
    <w:rPr>
      <w:smallCaps/>
      <w:color w:val="ED7D31" w:themeColor="accent2"/>
      <w:u w:val="single"/>
    </w:rPr>
  </w:style>
  <w:style w:type="character" w:styleId="affb">
    <w:name w:val="Intense Reference"/>
    <w:basedOn w:val="a2"/>
    <w:uiPriority w:val="32"/>
    <w:qFormat/>
    <w:rsid w:val="00A87841"/>
    <w:rPr>
      <w:b/>
      <w:bCs/>
      <w:smallCaps/>
      <w:color w:val="ED7D31" w:themeColor="accent2"/>
      <w:spacing w:val="5"/>
      <w:u w:val="single"/>
    </w:rPr>
  </w:style>
  <w:style w:type="table" w:styleId="aff1">
    <w:name w:val="Light Shading"/>
    <w:basedOn w:val="a3"/>
    <w:uiPriority w:val="60"/>
    <w:rsid w:val="00A8784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A87841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-2">
    <w:name w:val="Light Shading Accent 2"/>
    <w:basedOn w:val="a3"/>
    <w:uiPriority w:val="60"/>
    <w:rsid w:val="00A8784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">
    <w:name w:val="Light Shading Accent 3"/>
    <w:basedOn w:val="a3"/>
    <w:uiPriority w:val="60"/>
    <w:rsid w:val="00A8784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3"/>
    <w:uiPriority w:val="60"/>
    <w:rsid w:val="00A8784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3"/>
    <w:uiPriority w:val="60"/>
    <w:rsid w:val="00A87841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-6">
    <w:name w:val="Light Shading Accent 6"/>
    <w:basedOn w:val="a3"/>
    <w:uiPriority w:val="60"/>
    <w:rsid w:val="00A8784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2">
    <w:name w:val="Light List"/>
    <w:basedOn w:val="a3"/>
    <w:uiPriority w:val="61"/>
    <w:rsid w:val="00A8784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A87841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-20">
    <w:name w:val="Light List Accent 2"/>
    <w:basedOn w:val="a3"/>
    <w:uiPriority w:val="61"/>
    <w:rsid w:val="00A87841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0">
    <w:name w:val="Light List Accent 3"/>
    <w:basedOn w:val="a3"/>
    <w:uiPriority w:val="61"/>
    <w:rsid w:val="00A87841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0">
    <w:name w:val="Light List Accent 4"/>
    <w:basedOn w:val="a3"/>
    <w:uiPriority w:val="61"/>
    <w:rsid w:val="00A87841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0">
    <w:name w:val="Light List Accent 5"/>
    <w:basedOn w:val="a3"/>
    <w:uiPriority w:val="61"/>
    <w:rsid w:val="00A87841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-60">
    <w:name w:val="Light List Accent 6"/>
    <w:basedOn w:val="a3"/>
    <w:uiPriority w:val="61"/>
    <w:rsid w:val="00A87841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3">
    <w:name w:val="Light Grid"/>
    <w:basedOn w:val="a3"/>
    <w:uiPriority w:val="62"/>
    <w:rsid w:val="00A8784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2">
    <w:name w:val="Light Grid Accent 1"/>
    <w:basedOn w:val="a3"/>
    <w:uiPriority w:val="62"/>
    <w:rsid w:val="00A87841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-22">
    <w:name w:val="Light Grid Accent 2"/>
    <w:basedOn w:val="a3"/>
    <w:uiPriority w:val="62"/>
    <w:rsid w:val="00A87841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2">
    <w:name w:val="Light Grid Accent 3"/>
    <w:basedOn w:val="a3"/>
    <w:uiPriority w:val="62"/>
    <w:rsid w:val="00A87841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2">
    <w:name w:val="Light Grid Accent 4"/>
    <w:basedOn w:val="a3"/>
    <w:uiPriority w:val="62"/>
    <w:rsid w:val="00A87841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2">
    <w:name w:val="Light Grid Accent 5"/>
    <w:basedOn w:val="a3"/>
    <w:uiPriority w:val="62"/>
    <w:rsid w:val="00A87841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-62">
    <w:name w:val="Light Grid Accent 6"/>
    <w:basedOn w:val="a3"/>
    <w:uiPriority w:val="62"/>
    <w:rsid w:val="00A87841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f9">
    <w:name w:val="Medium Shading 1"/>
    <w:basedOn w:val="a3"/>
    <w:uiPriority w:val="63"/>
    <w:rsid w:val="00A8784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A87841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A87841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A87841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A87841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A87841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A87841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rsid w:val="00A878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A878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A878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A878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A878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A878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A878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fa">
    <w:name w:val="Medium List 1"/>
    <w:basedOn w:val="a3"/>
    <w:uiPriority w:val="65"/>
    <w:rsid w:val="00A878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A878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1-20">
    <w:name w:val="Medium List 1 Accent 2"/>
    <w:basedOn w:val="a3"/>
    <w:uiPriority w:val="65"/>
    <w:rsid w:val="00A878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3"/>
    <w:uiPriority w:val="65"/>
    <w:rsid w:val="00A878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3"/>
    <w:uiPriority w:val="65"/>
    <w:rsid w:val="00A878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3"/>
    <w:uiPriority w:val="65"/>
    <w:rsid w:val="00A878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1-60">
    <w:name w:val="Medium List 1 Accent 6"/>
    <w:basedOn w:val="a3"/>
    <w:uiPriority w:val="65"/>
    <w:rsid w:val="00A878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0">
    <w:name w:val="Medium List 2"/>
    <w:basedOn w:val="a3"/>
    <w:uiPriority w:val="66"/>
    <w:rsid w:val="00A878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A878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A878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A878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A878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A878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A878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fb">
    <w:name w:val="Medium Grid 1"/>
    <w:basedOn w:val="a3"/>
    <w:uiPriority w:val="67"/>
    <w:rsid w:val="00A8784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2">
    <w:name w:val="Medium Grid 1 Accent 1"/>
    <w:basedOn w:val="a3"/>
    <w:uiPriority w:val="67"/>
    <w:rsid w:val="00A87841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1-22">
    <w:name w:val="Medium Grid 1 Accent 2"/>
    <w:basedOn w:val="a3"/>
    <w:uiPriority w:val="67"/>
    <w:rsid w:val="00A87841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2">
    <w:name w:val="Medium Grid 1 Accent 3"/>
    <w:basedOn w:val="a3"/>
    <w:uiPriority w:val="67"/>
    <w:rsid w:val="00A87841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2">
    <w:name w:val="Medium Grid 1 Accent 4"/>
    <w:basedOn w:val="a3"/>
    <w:uiPriority w:val="67"/>
    <w:rsid w:val="00A87841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2">
    <w:name w:val="Medium Grid 1 Accent 5"/>
    <w:basedOn w:val="a3"/>
    <w:uiPriority w:val="67"/>
    <w:rsid w:val="00A87841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1-62">
    <w:name w:val="Medium Grid 1 Accent 6"/>
    <w:basedOn w:val="a3"/>
    <w:uiPriority w:val="67"/>
    <w:rsid w:val="00A87841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1">
    <w:name w:val="Medium Grid 2"/>
    <w:basedOn w:val="a3"/>
    <w:uiPriority w:val="68"/>
    <w:rsid w:val="00A878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2">
    <w:name w:val="Medium Grid 2 Accent 1"/>
    <w:basedOn w:val="a3"/>
    <w:uiPriority w:val="68"/>
    <w:rsid w:val="00A878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2">
    <w:name w:val="Medium Grid 2 Accent 2"/>
    <w:basedOn w:val="a3"/>
    <w:uiPriority w:val="68"/>
    <w:rsid w:val="00A878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2">
    <w:name w:val="Medium Grid 2 Accent 3"/>
    <w:basedOn w:val="a3"/>
    <w:uiPriority w:val="68"/>
    <w:rsid w:val="00A878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2">
    <w:name w:val="Medium Grid 2 Accent 4"/>
    <w:basedOn w:val="a3"/>
    <w:uiPriority w:val="68"/>
    <w:rsid w:val="00A878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2">
    <w:name w:val="Medium Grid 2 Accent 5"/>
    <w:basedOn w:val="a3"/>
    <w:uiPriority w:val="68"/>
    <w:rsid w:val="00A878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2">
    <w:name w:val="Medium Grid 2 Accent 6"/>
    <w:basedOn w:val="a3"/>
    <w:uiPriority w:val="68"/>
    <w:rsid w:val="00A878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rsid w:val="00A878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A878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3-2">
    <w:name w:val="Medium Grid 3 Accent 2"/>
    <w:basedOn w:val="a3"/>
    <w:uiPriority w:val="69"/>
    <w:rsid w:val="00A878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3"/>
    <w:uiPriority w:val="69"/>
    <w:rsid w:val="00A878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3"/>
    <w:uiPriority w:val="69"/>
    <w:rsid w:val="00A878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3"/>
    <w:uiPriority w:val="69"/>
    <w:rsid w:val="00A878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3-6">
    <w:name w:val="Medium Grid 3 Accent 6"/>
    <w:basedOn w:val="a3"/>
    <w:uiPriority w:val="69"/>
    <w:rsid w:val="00A878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4">
    <w:name w:val="Dark List"/>
    <w:basedOn w:val="a3"/>
    <w:uiPriority w:val="70"/>
    <w:rsid w:val="00A878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3">
    <w:name w:val="Dark List Accent 1"/>
    <w:basedOn w:val="a3"/>
    <w:uiPriority w:val="70"/>
    <w:rsid w:val="00A878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-23">
    <w:name w:val="Dark List Accent 2"/>
    <w:basedOn w:val="a3"/>
    <w:uiPriority w:val="70"/>
    <w:rsid w:val="00A878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3">
    <w:name w:val="Dark List Accent 3"/>
    <w:basedOn w:val="a3"/>
    <w:uiPriority w:val="70"/>
    <w:rsid w:val="00A878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3">
    <w:name w:val="Dark List Accent 4"/>
    <w:basedOn w:val="a3"/>
    <w:uiPriority w:val="70"/>
    <w:rsid w:val="00A878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3">
    <w:name w:val="Dark List Accent 5"/>
    <w:basedOn w:val="a3"/>
    <w:uiPriority w:val="70"/>
    <w:rsid w:val="00A878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-63">
    <w:name w:val="Dark List Accent 6"/>
    <w:basedOn w:val="a3"/>
    <w:uiPriority w:val="70"/>
    <w:rsid w:val="00A878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aff5">
    <w:name w:val="Colorful Shading"/>
    <w:basedOn w:val="a3"/>
    <w:uiPriority w:val="71"/>
    <w:rsid w:val="00A878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Shading Accent 1"/>
    <w:basedOn w:val="a3"/>
    <w:uiPriority w:val="71"/>
    <w:rsid w:val="00A878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4">
    <w:name w:val="Colorful Shading Accent 2"/>
    <w:basedOn w:val="a3"/>
    <w:uiPriority w:val="71"/>
    <w:rsid w:val="00A878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4">
    <w:name w:val="Colorful Shading Accent 3"/>
    <w:basedOn w:val="a3"/>
    <w:uiPriority w:val="71"/>
    <w:rsid w:val="00A878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4">
    <w:name w:val="Colorful Shading Accent 4"/>
    <w:basedOn w:val="a3"/>
    <w:uiPriority w:val="71"/>
    <w:rsid w:val="00A878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3"/>
    <w:uiPriority w:val="71"/>
    <w:rsid w:val="00A878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3"/>
    <w:uiPriority w:val="71"/>
    <w:rsid w:val="00A878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A878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5">
    <w:name w:val="Colorful List Accent 1"/>
    <w:basedOn w:val="a3"/>
    <w:uiPriority w:val="72"/>
    <w:rsid w:val="00A878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5">
    <w:name w:val="Colorful List Accent 2"/>
    <w:basedOn w:val="a3"/>
    <w:uiPriority w:val="72"/>
    <w:rsid w:val="00A878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5">
    <w:name w:val="Colorful List Accent 3"/>
    <w:basedOn w:val="a3"/>
    <w:uiPriority w:val="72"/>
    <w:rsid w:val="00A878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5">
    <w:name w:val="Colorful List Accent 4"/>
    <w:basedOn w:val="a3"/>
    <w:uiPriority w:val="72"/>
    <w:rsid w:val="00A878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5">
    <w:name w:val="Colorful List Accent 5"/>
    <w:basedOn w:val="a3"/>
    <w:uiPriority w:val="72"/>
    <w:rsid w:val="00A878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5">
    <w:name w:val="Colorful List Accent 6"/>
    <w:basedOn w:val="a3"/>
    <w:uiPriority w:val="72"/>
    <w:rsid w:val="00A878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7">
    <w:name w:val="Colorful Grid"/>
    <w:basedOn w:val="a3"/>
    <w:uiPriority w:val="73"/>
    <w:rsid w:val="00A878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3"/>
    <w:uiPriority w:val="73"/>
    <w:rsid w:val="00A878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-26">
    <w:name w:val="Colorful Grid Accent 2"/>
    <w:basedOn w:val="a3"/>
    <w:uiPriority w:val="73"/>
    <w:rsid w:val="00A878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6">
    <w:name w:val="Colorful Grid Accent 3"/>
    <w:basedOn w:val="a3"/>
    <w:uiPriority w:val="73"/>
    <w:rsid w:val="00A878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6">
    <w:name w:val="Colorful Grid Accent 4"/>
    <w:basedOn w:val="a3"/>
    <w:uiPriority w:val="73"/>
    <w:rsid w:val="00A878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6">
    <w:name w:val="Colorful Grid Accent 5"/>
    <w:basedOn w:val="a3"/>
    <w:uiPriority w:val="73"/>
    <w:rsid w:val="00A878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-66">
    <w:name w:val="Colorful Grid Accent 6"/>
    <w:basedOn w:val="a3"/>
    <w:uiPriority w:val="73"/>
    <w:rsid w:val="00A878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numbering" w:customStyle="1" w:styleId="100">
    <w:name w:val="Нет списка10"/>
    <w:next w:val="a4"/>
    <w:uiPriority w:val="99"/>
    <w:semiHidden/>
    <w:unhideWhenUsed/>
    <w:rsid w:val="00476239"/>
  </w:style>
  <w:style w:type="paragraph" w:customStyle="1" w:styleId="2f2">
    <w:name w:val="Название объекта2"/>
    <w:basedOn w:val="a1"/>
    <w:next w:val="a1"/>
    <w:uiPriority w:val="35"/>
    <w:semiHidden/>
    <w:unhideWhenUsed/>
    <w:qFormat/>
    <w:rsid w:val="00476239"/>
    <w:pPr>
      <w:spacing w:after="200" w:line="240" w:lineRule="auto"/>
    </w:pPr>
    <w:rPr>
      <w:rFonts w:eastAsia="Times New Roman"/>
      <w:b/>
      <w:bCs/>
      <w:color w:val="4F81BD"/>
      <w:sz w:val="18"/>
      <w:szCs w:val="18"/>
      <w:lang w:val="en-US"/>
    </w:rPr>
  </w:style>
  <w:style w:type="paragraph" w:customStyle="1" w:styleId="2f3">
    <w:name w:val="Заголовок оглавления2"/>
    <w:basedOn w:val="11"/>
    <w:next w:val="a1"/>
    <w:uiPriority w:val="39"/>
    <w:semiHidden/>
    <w:unhideWhenUsed/>
    <w:qFormat/>
    <w:rsid w:val="00476239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en-US" w:eastAsia="en-US"/>
    </w:rPr>
  </w:style>
  <w:style w:type="table" w:customStyle="1" w:styleId="101">
    <w:name w:val="Сетка таблицы10"/>
    <w:basedOn w:val="a3"/>
    <w:next w:val="af"/>
    <w:uiPriority w:val="59"/>
    <w:rsid w:val="00476239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4">
    <w:name w:val="Светлая заливка2"/>
    <w:basedOn w:val="a3"/>
    <w:next w:val="aff1"/>
    <w:uiPriority w:val="60"/>
    <w:rsid w:val="0047623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20">
    <w:name w:val="Светлая заливка - Акцент 12"/>
    <w:basedOn w:val="a3"/>
    <w:next w:val="-1"/>
    <w:uiPriority w:val="60"/>
    <w:rsid w:val="00476239"/>
    <w:pPr>
      <w:spacing w:after="0" w:line="240" w:lineRule="auto"/>
    </w:pPr>
    <w:rPr>
      <w:rFonts w:eastAsia="Times New Roman"/>
      <w:color w:val="365F91"/>
      <w:lang w:val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20">
    <w:name w:val="Светлая заливка - Акцент 22"/>
    <w:basedOn w:val="a3"/>
    <w:next w:val="-2"/>
    <w:uiPriority w:val="60"/>
    <w:rsid w:val="00476239"/>
    <w:pPr>
      <w:spacing w:after="0" w:line="240" w:lineRule="auto"/>
    </w:pPr>
    <w:rPr>
      <w:rFonts w:eastAsia="Times New Roman"/>
      <w:color w:val="943634"/>
      <w:lang w:val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20">
    <w:name w:val="Светлая заливка - Акцент 32"/>
    <w:basedOn w:val="a3"/>
    <w:next w:val="-3"/>
    <w:uiPriority w:val="60"/>
    <w:rsid w:val="00476239"/>
    <w:pPr>
      <w:spacing w:after="0" w:line="240" w:lineRule="auto"/>
    </w:pPr>
    <w:rPr>
      <w:rFonts w:eastAsia="Times New Roman"/>
      <w:color w:val="76923C"/>
      <w:lang w:val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20">
    <w:name w:val="Светлая заливка - Акцент 42"/>
    <w:basedOn w:val="a3"/>
    <w:next w:val="-4"/>
    <w:uiPriority w:val="60"/>
    <w:rsid w:val="00476239"/>
    <w:pPr>
      <w:spacing w:after="0" w:line="240" w:lineRule="auto"/>
    </w:pPr>
    <w:rPr>
      <w:rFonts w:eastAsia="Times New Roman"/>
      <w:color w:val="5F497A"/>
      <w:lang w:val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20">
    <w:name w:val="Светлая заливка - Акцент 52"/>
    <w:basedOn w:val="a3"/>
    <w:next w:val="-5"/>
    <w:uiPriority w:val="60"/>
    <w:rsid w:val="00476239"/>
    <w:pPr>
      <w:spacing w:after="0" w:line="240" w:lineRule="auto"/>
    </w:pPr>
    <w:rPr>
      <w:rFonts w:eastAsia="Times New Roman"/>
      <w:color w:val="31849B"/>
      <w:lang w:val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620">
    <w:name w:val="Светлая заливка - Акцент 62"/>
    <w:basedOn w:val="a3"/>
    <w:next w:val="-6"/>
    <w:uiPriority w:val="60"/>
    <w:rsid w:val="00476239"/>
    <w:pPr>
      <w:spacing w:after="0" w:line="240" w:lineRule="auto"/>
    </w:pPr>
    <w:rPr>
      <w:rFonts w:eastAsia="Times New Roman"/>
      <w:color w:val="E36C0A"/>
      <w:lang w:val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2f5">
    <w:name w:val="Светлый список2"/>
    <w:basedOn w:val="a3"/>
    <w:next w:val="aff2"/>
    <w:uiPriority w:val="61"/>
    <w:rsid w:val="0047623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21">
    <w:name w:val="Светлый список - Акцент 12"/>
    <w:basedOn w:val="a3"/>
    <w:next w:val="-10"/>
    <w:uiPriority w:val="61"/>
    <w:rsid w:val="0047623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221">
    <w:name w:val="Светлый список - Акцент 22"/>
    <w:basedOn w:val="a3"/>
    <w:next w:val="-20"/>
    <w:uiPriority w:val="61"/>
    <w:rsid w:val="0047623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321">
    <w:name w:val="Светлый список - Акцент 32"/>
    <w:basedOn w:val="a3"/>
    <w:next w:val="-30"/>
    <w:uiPriority w:val="61"/>
    <w:rsid w:val="0047623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421">
    <w:name w:val="Светлый список - Акцент 42"/>
    <w:basedOn w:val="a3"/>
    <w:next w:val="-40"/>
    <w:uiPriority w:val="61"/>
    <w:rsid w:val="0047623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-521">
    <w:name w:val="Светлый список - Акцент 52"/>
    <w:basedOn w:val="a3"/>
    <w:next w:val="-50"/>
    <w:uiPriority w:val="61"/>
    <w:rsid w:val="0047623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621">
    <w:name w:val="Светлый список - Акцент 62"/>
    <w:basedOn w:val="a3"/>
    <w:next w:val="-60"/>
    <w:uiPriority w:val="61"/>
    <w:rsid w:val="0047623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2f6">
    <w:name w:val="Светлая сетка2"/>
    <w:basedOn w:val="a3"/>
    <w:next w:val="aff3"/>
    <w:uiPriority w:val="62"/>
    <w:rsid w:val="0047623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22">
    <w:name w:val="Светлая сетка - Акцент 12"/>
    <w:basedOn w:val="a3"/>
    <w:next w:val="-12"/>
    <w:uiPriority w:val="62"/>
    <w:rsid w:val="0047623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222">
    <w:name w:val="Светлая сетка - Акцент 22"/>
    <w:basedOn w:val="a3"/>
    <w:next w:val="-22"/>
    <w:uiPriority w:val="62"/>
    <w:rsid w:val="0047623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322">
    <w:name w:val="Светлая сетка - Акцент 32"/>
    <w:basedOn w:val="a3"/>
    <w:next w:val="-32"/>
    <w:uiPriority w:val="62"/>
    <w:rsid w:val="0047623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422">
    <w:name w:val="Светлая сетка - Акцент 42"/>
    <w:basedOn w:val="a3"/>
    <w:next w:val="-42"/>
    <w:uiPriority w:val="62"/>
    <w:rsid w:val="0047623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-522">
    <w:name w:val="Светлая сетка - Акцент 52"/>
    <w:basedOn w:val="a3"/>
    <w:next w:val="-52"/>
    <w:uiPriority w:val="62"/>
    <w:rsid w:val="0047623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22">
    <w:name w:val="Светлая сетка - Акцент 62"/>
    <w:basedOn w:val="a3"/>
    <w:next w:val="-62"/>
    <w:uiPriority w:val="62"/>
    <w:rsid w:val="0047623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22">
    <w:name w:val="Средняя заливка 12"/>
    <w:basedOn w:val="a3"/>
    <w:next w:val="1f9"/>
    <w:uiPriority w:val="63"/>
    <w:rsid w:val="0047623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20">
    <w:name w:val="Средняя заливка 1 - Акцент 12"/>
    <w:basedOn w:val="a3"/>
    <w:next w:val="1-1"/>
    <w:uiPriority w:val="63"/>
    <w:rsid w:val="0047623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220">
    <w:name w:val="Средняя заливка 1 - Акцент 22"/>
    <w:basedOn w:val="a3"/>
    <w:next w:val="1-2"/>
    <w:uiPriority w:val="63"/>
    <w:rsid w:val="0047623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20">
    <w:name w:val="Средняя заливка 1 - Акцент 32"/>
    <w:basedOn w:val="a3"/>
    <w:next w:val="1-3"/>
    <w:uiPriority w:val="63"/>
    <w:rsid w:val="0047623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20">
    <w:name w:val="Средняя заливка 1 - Акцент 42"/>
    <w:basedOn w:val="a3"/>
    <w:next w:val="1-4"/>
    <w:uiPriority w:val="63"/>
    <w:rsid w:val="0047623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520">
    <w:name w:val="Средняя заливка 1 - Акцент 52"/>
    <w:basedOn w:val="a3"/>
    <w:next w:val="1-5"/>
    <w:uiPriority w:val="63"/>
    <w:rsid w:val="0047623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620">
    <w:name w:val="Средняя заливка 1 - Акцент 62"/>
    <w:basedOn w:val="a3"/>
    <w:next w:val="1-6"/>
    <w:uiPriority w:val="63"/>
    <w:rsid w:val="0047623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20">
    <w:name w:val="Средняя заливка 22"/>
    <w:basedOn w:val="a3"/>
    <w:next w:val="2f"/>
    <w:uiPriority w:val="64"/>
    <w:rsid w:val="0047623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20">
    <w:name w:val="Средняя заливка 2 - Акцент 12"/>
    <w:basedOn w:val="a3"/>
    <w:next w:val="2-1"/>
    <w:uiPriority w:val="64"/>
    <w:rsid w:val="0047623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220">
    <w:name w:val="Средняя заливка 2 - Акцент 22"/>
    <w:basedOn w:val="a3"/>
    <w:next w:val="2-2"/>
    <w:uiPriority w:val="64"/>
    <w:rsid w:val="0047623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320">
    <w:name w:val="Средняя заливка 2 - Акцент 32"/>
    <w:basedOn w:val="a3"/>
    <w:next w:val="2-3"/>
    <w:uiPriority w:val="64"/>
    <w:rsid w:val="0047623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420">
    <w:name w:val="Средняя заливка 2 - Акцент 42"/>
    <w:basedOn w:val="a3"/>
    <w:next w:val="2-4"/>
    <w:uiPriority w:val="64"/>
    <w:rsid w:val="0047623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520">
    <w:name w:val="Средняя заливка 2 - Акцент 52"/>
    <w:basedOn w:val="a3"/>
    <w:next w:val="2-5"/>
    <w:uiPriority w:val="64"/>
    <w:rsid w:val="0047623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620">
    <w:name w:val="Средняя заливка 2 - Акцент 62"/>
    <w:basedOn w:val="a3"/>
    <w:next w:val="2-6"/>
    <w:uiPriority w:val="64"/>
    <w:rsid w:val="0047623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3">
    <w:name w:val="Средний список 12"/>
    <w:basedOn w:val="a3"/>
    <w:next w:val="1fa"/>
    <w:uiPriority w:val="65"/>
    <w:rsid w:val="0047623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21">
    <w:name w:val="Средний список 1 - Акцент 12"/>
    <w:basedOn w:val="a3"/>
    <w:next w:val="1-10"/>
    <w:uiPriority w:val="65"/>
    <w:rsid w:val="0047623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1-221">
    <w:name w:val="Средний список 1 - Акцент 22"/>
    <w:basedOn w:val="a3"/>
    <w:next w:val="1-20"/>
    <w:uiPriority w:val="65"/>
    <w:rsid w:val="0047623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1-321">
    <w:name w:val="Средний список 1 - Акцент 32"/>
    <w:basedOn w:val="a3"/>
    <w:next w:val="1-30"/>
    <w:uiPriority w:val="65"/>
    <w:rsid w:val="0047623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1-421">
    <w:name w:val="Средний список 1 - Акцент 42"/>
    <w:basedOn w:val="a3"/>
    <w:next w:val="1-40"/>
    <w:uiPriority w:val="65"/>
    <w:rsid w:val="0047623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1-521">
    <w:name w:val="Средний список 1 - Акцент 52"/>
    <w:basedOn w:val="a3"/>
    <w:next w:val="1-50"/>
    <w:uiPriority w:val="65"/>
    <w:rsid w:val="0047623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1-621">
    <w:name w:val="Средний список 1 - Акцент 62"/>
    <w:basedOn w:val="a3"/>
    <w:next w:val="1-60"/>
    <w:uiPriority w:val="65"/>
    <w:rsid w:val="0047623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221">
    <w:name w:val="Средний список 22"/>
    <w:basedOn w:val="a3"/>
    <w:next w:val="2f0"/>
    <w:uiPriority w:val="66"/>
    <w:rsid w:val="00476239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121">
    <w:name w:val="Средний список 2 - Акцент 12"/>
    <w:basedOn w:val="a3"/>
    <w:next w:val="2-10"/>
    <w:uiPriority w:val="66"/>
    <w:rsid w:val="00476239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221">
    <w:name w:val="Средний список 2 - Акцент 22"/>
    <w:basedOn w:val="a3"/>
    <w:next w:val="2-20"/>
    <w:uiPriority w:val="66"/>
    <w:rsid w:val="00476239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321">
    <w:name w:val="Средний список 2 - Акцент 32"/>
    <w:basedOn w:val="a3"/>
    <w:next w:val="2-30"/>
    <w:uiPriority w:val="66"/>
    <w:rsid w:val="00476239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421">
    <w:name w:val="Средний список 2 - Акцент 42"/>
    <w:basedOn w:val="a3"/>
    <w:next w:val="2-40"/>
    <w:uiPriority w:val="66"/>
    <w:rsid w:val="00476239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521">
    <w:name w:val="Средний список 2 - Акцент 52"/>
    <w:basedOn w:val="a3"/>
    <w:next w:val="2-50"/>
    <w:uiPriority w:val="66"/>
    <w:rsid w:val="00476239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621">
    <w:name w:val="Средний список 2 - Акцент 62"/>
    <w:basedOn w:val="a3"/>
    <w:next w:val="2-60"/>
    <w:uiPriority w:val="66"/>
    <w:rsid w:val="00476239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24">
    <w:name w:val="Средняя сетка 12"/>
    <w:basedOn w:val="a3"/>
    <w:next w:val="1fb"/>
    <w:uiPriority w:val="67"/>
    <w:rsid w:val="0047623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1-122">
    <w:name w:val="Средняя сетка 1 - Акцент 12"/>
    <w:basedOn w:val="a3"/>
    <w:next w:val="1-12"/>
    <w:uiPriority w:val="67"/>
    <w:rsid w:val="0047623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222">
    <w:name w:val="Средняя сетка 1 - Акцент 22"/>
    <w:basedOn w:val="a3"/>
    <w:next w:val="1-22"/>
    <w:uiPriority w:val="67"/>
    <w:rsid w:val="0047623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1-322">
    <w:name w:val="Средняя сетка 1 - Акцент 32"/>
    <w:basedOn w:val="a3"/>
    <w:next w:val="1-32"/>
    <w:uiPriority w:val="67"/>
    <w:rsid w:val="0047623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1-422">
    <w:name w:val="Средняя сетка 1 - Акцент 42"/>
    <w:basedOn w:val="a3"/>
    <w:next w:val="1-42"/>
    <w:uiPriority w:val="67"/>
    <w:rsid w:val="0047623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1-522">
    <w:name w:val="Средняя сетка 1 - Акцент 52"/>
    <w:basedOn w:val="a3"/>
    <w:next w:val="1-52"/>
    <w:uiPriority w:val="67"/>
    <w:rsid w:val="0047623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1-622">
    <w:name w:val="Средняя сетка 1 - Акцент 62"/>
    <w:basedOn w:val="a3"/>
    <w:next w:val="1-62"/>
    <w:uiPriority w:val="67"/>
    <w:rsid w:val="0047623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222">
    <w:name w:val="Средняя сетка 22"/>
    <w:basedOn w:val="a3"/>
    <w:next w:val="2f1"/>
    <w:uiPriority w:val="68"/>
    <w:rsid w:val="00476239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2-122">
    <w:name w:val="Средняя сетка 2 - Акцент 12"/>
    <w:basedOn w:val="a3"/>
    <w:next w:val="2-12"/>
    <w:uiPriority w:val="68"/>
    <w:rsid w:val="00476239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222">
    <w:name w:val="Средняя сетка 2 - Акцент 22"/>
    <w:basedOn w:val="a3"/>
    <w:next w:val="2-22"/>
    <w:uiPriority w:val="68"/>
    <w:rsid w:val="00476239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2-322">
    <w:name w:val="Средняя сетка 2 - Акцент 32"/>
    <w:basedOn w:val="a3"/>
    <w:next w:val="2-32"/>
    <w:uiPriority w:val="68"/>
    <w:rsid w:val="00476239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2-422">
    <w:name w:val="Средняя сетка 2 - Акцент 42"/>
    <w:basedOn w:val="a3"/>
    <w:next w:val="2-42"/>
    <w:uiPriority w:val="68"/>
    <w:rsid w:val="00476239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2-522">
    <w:name w:val="Средняя сетка 2 - Акцент 52"/>
    <w:basedOn w:val="a3"/>
    <w:next w:val="2-52"/>
    <w:uiPriority w:val="68"/>
    <w:rsid w:val="00476239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2-622">
    <w:name w:val="Средняя сетка 2 - Акцент 62"/>
    <w:basedOn w:val="a3"/>
    <w:next w:val="2-62"/>
    <w:uiPriority w:val="68"/>
    <w:rsid w:val="00476239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320">
    <w:name w:val="Средняя сетка 32"/>
    <w:basedOn w:val="a3"/>
    <w:next w:val="3a"/>
    <w:uiPriority w:val="69"/>
    <w:rsid w:val="0047623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3-12">
    <w:name w:val="Средняя сетка 3 - Акцент 12"/>
    <w:basedOn w:val="a3"/>
    <w:next w:val="3-1"/>
    <w:uiPriority w:val="69"/>
    <w:rsid w:val="0047623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3-22">
    <w:name w:val="Средняя сетка 3 - Акцент 22"/>
    <w:basedOn w:val="a3"/>
    <w:next w:val="3-2"/>
    <w:uiPriority w:val="69"/>
    <w:rsid w:val="0047623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3-32">
    <w:name w:val="Средняя сетка 3 - Акцент 32"/>
    <w:basedOn w:val="a3"/>
    <w:next w:val="3-3"/>
    <w:uiPriority w:val="69"/>
    <w:rsid w:val="0047623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42">
    <w:name w:val="Средняя сетка 3 - Акцент 42"/>
    <w:basedOn w:val="a3"/>
    <w:next w:val="3-4"/>
    <w:uiPriority w:val="69"/>
    <w:rsid w:val="0047623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3-52">
    <w:name w:val="Средняя сетка 3 - Акцент 52"/>
    <w:basedOn w:val="a3"/>
    <w:next w:val="3-5"/>
    <w:uiPriority w:val="69"/>
    <w:rsid w:val="0047623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-62">
    <w:name w:val="Средняя сетка 3 - Акцент 62"/>
    <w:basedOn w:val="a3"/>
    <w:next w:val="3-6"/>
    <w:uiPriority w:val="69"/>
    <w:rsid w:val="00476239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2f7">
    <w:name w:val="Темный список2"/>
    <w:basedOn w:val="a3"/>
    <w:next w:val="aff4"/>
    <w:uiPriority w:val="70"/>
    <w:rsid w:val="00476239"/>
    <w:pPr>
      <w:spacing w:after="0" w:line="240" w:lineRule="auto"/>
    </w:pPr>
    <w:rPr>
      <w:rFonts w:eastAsia="Times New Roman"/>
      <w:color w:val="FFFFFF"/>
      <w:lang w:val="en-US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-123">
    <w:name w:val="Темный список - Акцент 12"/>
    <w:basedOn w:val="a3"/>
    <w:next w:val="-13"/>
    <w:uiPriority w:val="70"/>
    <w:rsid w:val="00476239"/>
    <w:pPr>
      <w:spacing w:after="0" w:line="240" w:lineRule="auto"/>
    </w:pPr>
    <w:rPr>
      <w:rFonts w:eastAsia="Times New Roman"/>
      <w:color w:val="FFFFFF"/>
      <w:lang w:val="en-US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-223">
    <w:name w:val="Темный список - Акцент 22"/>
    <w:basedOn w:val="a3"/>
    <w:next w:val="-23"/>
    <w:uiPriority w:val="70"/>
    <w:rsid w:val="00476239"/>
    <w:pPr>
      <w:spacing w:after="0" w:line="240" w:lineRule="auto"/>
    </w:pPr>
    <w:rPr>
      <w:rFonts w:eastAsia="Times New Roman"/>
      <w:color w:val="FFFFFF"/>
      <w:lang w:val="en-US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-323">
    <w:name w:val="Темный список - Акцент 32"/>
    <w:basedOn w:val="a3"/>
    <w:next w:val="-33"/>
    <w:uiPriority w:val="70"/>
    <w:rsid w:val="00476239"/>
    <w:pPr>
      <w:spacing w:after="0" w:line="240" w:lineRule="auto"/>
    </w:pPr>
    <w:rPr>
      <w:rFonts w:eastAsia="Times New Roman"/>
      <w:color w:val="FFFFFF"/>
      <w:lang w:val="en-US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-423">
    <w:name w:val="Темный список - Акцент 42"/>
    <w:basedOn w:val="a3"/>
    <w:next w:val="-43"/>
    <w:uiPriority w:val="70"/>
    <w:rsid w:val="00476239"/>
    <w:pPr>
      <w:spacing w:after="0" w:line="240" w:lineRule="auto"/>
    </w:pPr>
    <w:rPr>
      <w:rFonts w:eastAsia="Times New Roman"/>
      <w:color w:val="FFFFFF"/>
      <w:lang w:val="en-US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-523">
    <w:name w:val="Темный список - Акцент 52"/>
    <w:basedOn w:val="a3"/>
    <w:next w:val="-53"/>
    <w:uiPriority w:val="70"/>
    <w:rsid w:val="00476239"/>
    <w:pPr>
      <w:spacing w:after="0" w:line="240" w:lineRule="auto"/>
    </w:pPr>
    <w:rPr>
      <w:rFonts w:eastAsia="Times New Roman"/>
      <w:color w:val="FFFFFF"/>
      <w:lang w:val="en-US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-623">
    <w:name w:val="Темный список - Акцент 62"/>
    <w:basedOn w:val="a3"/>
    <w:next w:val="-63"/>
    <w:uiPriority w:val="70"/>
    <w:rsid w:val="00476239"/>
    <w:pPr>
      <w:spacing w:after="0" w:line="240" w:lineRule="auto"/>
    </w:pPr>
    <w:rPr>
      <w:rFonts w:eastAsia="Times New Roman"/>
      <w:color w:val="FFFFFF"/>
      <w:lang w:val="en-US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2f8">
    <w:name w:val="Цветная заливка2"/>
    <w:basedOn w:val="a3"/>
    <w:next w:val="aff5"/>
    <w:uiPriority w:val="71"/>
    <w:rsid w:val="0047623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124">
    <w:name w:val="Цветная заливка - Акцент 12"/>
    <w:basedOn w:val="a3"/>
    <w:next w:val="-14"/>
    <w:uiPriority w:val="71"/>
    <w:rsid w:val="0047623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224">
    <w:name w:val="Цветная заливка - Акцент 22"/>
    <w:basedOn w:val="a3"/>
    <w:next w:val="-24"/>
    <w:uiPriority w:val="71"/>
    <w:rsid w:val="0047623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324">
    <w:name w:val="Цветная заливка - Акцент 32"/>
    <w:basedOn w:val="a3"/>
    <w:next w:val="-34"/>
    <w:uiPriority w:val="71"/>
    <w:rsid w:val="0047623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-424">
    <w:name w:val="Цветная заливка - Акцент 42"/>
    <w:basedOn w:val="a3"/>
    <w:next w:val="-44"/>
    <w:uiPriority w:val="71"/>
    <w:rsid w:val="0047623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524">
    <w:name w:val="Цветная заливка - Акцент 52"/>
    <w:basedOn w:val="a3"/>
    <w:next w:val="-54"/>
    <w:uiPriority w:val="71"/>
    <w:rsid w:val="0047623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24">
    <w:name w:val="Цветная заливка - Акцент 62"/>
    <w:basedOn w:val="a3"/>
    <w:next w:val="-64"/>
    <w:uiPriority w:val="71"/>
    <w:rsid w:val="0047623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2f9">
    <w:name w:val="Цветной список2"/>
    <w:basedOn w:val="a3"/>
    <w:next w:val="aff6"/>
    <w:uiPriority w:val="72"/>
    <w:rsid w:val="0047623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-125">
    <w:name w:val="Цветной список - Акцент 12"/>
    <w:basedOn w:val="a3"/>
    <w:next w:val="-15"/>
    <w:uiPriority w:val="72"/>
    <w:rsid w:val="0047623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-225">
    <w:name w:val="Цветной список - Акцент 22"/>
    <w:basedOn w:val="a3"/>
    <w:next w:val="-25"/>
    <w:uiPriority w:val="72"/>
    <w:rsid w:val="0047623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-325">
    <w:name w:val="Цветной список - Акцент 32"/>
    <w:basedOn w:val="a3"/>
    <w:next w:val="-35"/>
    <w:uiPriority w:val="72"/>
    <w:rsid w:val="0047623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-425">
    <w:name w:val="Цветной список - Акцент 42"/>
    <w:basedOn w:val="a3"/>
    <w:next w:val="-45"/>
    <w:uiPriority w:val="72"/>
    <w:rsid w:val="0047623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-525">
    <w:name w:val="Цветной список - Акцент 52"/>
    <w:basedOn w:val="a3"/>
    <w:next w:val="-55"/>
    <w:uiPriority w:val="72"/>
    <w:rsid w:val="0047623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-625">
    <w:name w:val="Цветной список - Акцент 62"/>
    <w:basedOn w:val="a3"/>
    <w:next w:val="-65"/>
    <w:uiPriority w:val="72"/>
    <w:rsid w:val="0047623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2fa">
    <w:name w:val="Цветная сетка2"/>
    <w:basedOn w:val="a3"/>
    <w:next w:val="aff7"/>
    <w:uiPriority w:val="73"/>
    <w:rsid w:val="0047623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-126">
    <w:name w:val="Цветная сетка - Акцент 12"/>
    <w:basedOn w:val="a3"/>
    <w:next w:val="-16"/>
    <w:uiPriority w:val="73"/>
    <w:rsid w:val="0047623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226">
    <w:name w:val="Цветная сетка - Акцент 22"/>
    <w:basedOn w:val="a3"/>
    <w:next w:val="-26"/>
    <w:uiPriority w:val="73"/>
    <w:rsid w:val="0047623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-326">
    <w:name w:val="Цветная сетка - Акцент 32"/>
    <w:basedOn w:val="a3"/>
    <w:next w:val="-36"/>
    <w:uiPriority w:val="73"/>
    <w:rsid w:val="0047623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-426">
    <w:name w:val="Цветная сетка - Акцент 42"/>
    <w:basedOn w:val="a3"/>
    <w:next w:val="-46"/>
    <w:uiPriority w:val="73"/>
    <w:rsid w:val="0047623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-526">
    <w:name w:val="Цветная сетка - Акцент 52"/>
    <w:basedOn w:val="a3"/>
    <w:next w:val="-56"/>
    <w:uiPriority w:val="73"/>
    <w:rsid w:val="0047623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626">
    <w:name w:val="Цветная сетка - Акцент 62"/>
    <w:basedOn w:val="a3"/>
    <w:next w:val="-66"/>
    <w:uiPriority w:val="73"/>
    <w:rsid w:val="00476239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numbering" w:customStyle="1" w:styleId="130">
    <w:name w:val="Нет списка13"/>
    <w:next w:val="a4"/>
    <w:uiPriority w:val="99"/>
    <w:semiHidden/>
    <w:unhideWhenUsed/>
    <w:rsid w:val="00476239"/>
  </w:style>
  <w:style w:type="numbering" w:customStyle="1" w:styleId="140">
    <w:name w:val="Нет списка14"/>
    <w:next w:val="a4"/>
    <w:uiPriority w:val="99"/>
    <w:semiHidden/>
    <w:unhideWhenUsed/>
    <w:rsid w:val="004538F3"/>
  </w:style>
  <w:style w:type="paragraph" w:customStyle="1" w:styleId="3b">
    <w:name w:val="Название объекта3"/>
    <w:basedOn w:val="a1"/>
    <w:next w:val="a1"/>
    <w:uiPriority w:val="35"/>
    <w:semiHidden/>
    <w:unhideWhenUsed/>
    <w:qFormat/>
    <w:rsid w:val="004538F3"/>
    <w:pPr>
      <w:spacing w:after="200" w:line="240" w:lineRule="auto"/>
    </w:pPr>
    <w:rPr>
      <w:rFonts w:eastAsia="Times New Roman"/>
      <w:b/>
      <w:bCs/>
      <w:color w:val="4F81BD"/>
      <w:sz w:val="18"/>
      <w:szCs w:val="18"/>
      <w:lang w:val="en-US"/>
    </w:rPr>
  </w:style>
  <w:style w:type="paragraph" w:customStyle="1" w:styleId="3c">
    <w:name w:val="Заголовок оглавления3"/>
    <w:basedOn w:val="11"/>
    <w:next w:val="a1"/>
    <w:uiPriority w:val="39"/>
    <w:semiHidden/>
    <w:unhideWhenUsed/>
    <w:qFormat/>
    <w:rsid w:val="004538F3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en-US" w:eastAsia="en-US"/>
    </w:rPr>
  </w:style>
  <w:style w:type="table" w:customStyle="1" w:styleId="131">
    <w:name w:val="Сетка таблицы13"/>
    <w:basedOn w:val="a3"/>
    <w:next w:val="af"/>
    <w:uiPriority w:val="59"/>
    <w:rsid w:val="004538F3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d">
    <w:name w:val="Светлая заливка3"/>
    <w:basedOn w:val="a3"/>
    <w:next w:val="aff1"/>
    <w:uiPriority w:val="60"/>
    <w:rsid w:val="004538F3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30">
    <w:name w:val="Светлая заливка - Акцент 13"/>
    <w:basedOn w:val="a3"/>
    <w:next w:val="-1"/>
    <w:uiPriority w:val="60"/>
    <w:rsid w:val="004538F3"/>
    <w:pPr>
      <w:spacing w:after="0" w:line="240" w:lineRule="auto"/>
    </w:pPr>
    <w:rPr>
      <w:rFonts w:eastAsia="Times New Roman"/>
      <w:color w:val="365F91"/>
      <w:lang w:val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30">
    <w:name w:val="Светлая заливка - Акцент 23"/>
    <w:basedOn w:val="a3"/>
    <w:next w:val="-2"/>
    <w:uiPriority w:val="60"/>
    <w:rsid w:val="004538F3"/>
    <w:pPr>
      <w:spacing w:after="0" w:line="240" w:lineRule="auto"/>
    </w:pPr>
    <w:rPr>
      <w:rFonts w:eastAsia="Times New Roman"/>
      <w:color w:val="943634"/>
      <w:lang w:val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30">
    <w:name w:val="Светлая заливка - Акцент 33"/>
    <w:basedOn w:val="a3"/>
    <w:next w:val="-3"/>
    <w:uiPriority w:val="60"/>
    <w:rsid w:val="004538F3"/>
    <w:pPr>
      <w:spacing w:after="0" w:line="240" w:lineRule="auto"/>
    </w:pPr>
    <w:rPr>
      <w:rFonts w:eastAsia="Times New Roman"/>
      <w:color w:val="76923C"/>
      <w:lang w:val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30">
    <w:name w:val="Светлая заливка - Акцент 43"/>
    <w:basedOn w:val="a3"/>
    <w:next w:val="-4"/>
    <w:uiPriority w:val="60"/>
    <w:rsid w:val="004538F3"/>
    <w:pPr>
      <w:spacing w:after="0" w:line="240" w:lineRule="auto"/>
    </w:pPr>
    <w:rPr>
      <w:rFonts w:eastAsia="Times New Roman"/>
      <w:color w:val="5F497A"/>
      <w:lang w:val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30">
    <w:name w:val="Светлая заливка - Акцент 53"/>
    <w:basedOn w:val="a3"/>
    <w:next w:val="-5"/>
    <w:uiPriority w:val="60"/>
    <w:rsid w:val="004538F3"/>
    <w:pPr>
      <w:spacing w:after="0" w:line="240" w:lineRule="auto"/>
    </w:pPr>
    <w:rPr>
      <w:rFonts w:eastAsia="Times New Roman"/>
      <w:color w:val="31849B"/>
      <w:lang w:val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630">
    <w:name w:val="Светлая заливка - Акцент 63"/>
    <w:basedOn w:val="a3"/>
    <w:next w:val="-6"/>
    <w:uiPriority w:val="60"/>
    <w:rsid w:val="004538F3"/>
    <w:pPr>
      <w:spacing w:after="0" w:line="240" w:lineRule="auto"/>
    </w:pPr>
    <w:rPr>
      <w:rFonts w:eastAsia="Times New Roman"/>
      <w:color w:val="E36C0A"/>
      <w:lang w:val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3e">
    <w:name w:val="Светлый список3"/>
    <w:basedOn w:val="a3"/>
    <w:next w:val="aff2"/>
    <w:uiPriority w:val="61"/>
    <w:rsid w:val="004538F3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31">
    <w:name w:val="Светлый список - Акцент 13"/>
    <w:basedOn w:val="a3"/>
    <w:next w:val="-10"/>
    <w:uiPriority w:val="61"/>
    <w:rsid w:val="004538F3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231">
    <w:name w:val="Светлый список - Акцент 23"/>
    <w:basedOn w:val="a3"/>
    <w:next w:val="-20"/>
    <w:uiPriority w:val="61"/>
    <w:rsid w:val="004538F3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331">
    <w:name w:val="Светлый список - Акцент 33"/>
    <w:basedOn w:val="a3"/>
    <w:next w:val="-30"/>
    <w:uiPriority w:val="61"/>
    <w:rsid w:val="004538F3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431">
    <w:name w:val="Светлый список - Акцент 43"/>
    <w:basedOn w:val="a3"/>
    <w:next w:val="-40"/>
    <w:uiPriority w:val="61"/>
    <w:rsid w:val="004538F3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-531">
    <w:name w:val="Светлый список - Акцент 53"/>
    <w:basedOn w:val="a3"/>
    <w:next w:val="-50"/>
    <w:uiPriority w:val="61"/>
    <w:rsid w:val="004538F3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631">
    <w:name w:val="Светлый список - Акцент 63"/>
    <w:basedOn w:val="a3"/>
    <w:next w:val="-60"/>
    <w:uiPriority w:val="61"/>
    <w:rsid w:val="004538F3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3f">
    <w:name w:val="Светлая сетка3"/>
    <w:basedOn w:val="a3"/>
    <w:next w:val="aff3"/>
    <w:uiPriority w:val="62"/>
    <w:rsid w:val="004538F3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32">
    <w:name w:val="Светлая сетка - Акцент 13"/>
    <w:basedOn w:val="a3"/>
    <w:next w:val="-12"/>
    <w:uiPriority w:val="62"/>
    <w:rsid w:val="004538F3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232">
    <w:name w:val="Светлая сетка - Акцент 23"/>
    <w:basedOn w:val="a3"/>
    <w:next w:val="-22"/>
    <w:uiPriority w:val="62"/>
    <w:rsid w:val="004538F3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332">
    <w:name w:val="Светлая сетка - Акцент 33"/>
    <w:basedOn w:val="a3"/>
    <w:next w:val="-32"/>
    <w:uiPriority w:val="62"/>
    <w:rsid w:val="004538F3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432">
    <w:name w:val="Светлая сетка - Акцент 43"/>
    <w:basedOn w:val="a3"/>
    <w:next w:val="-42"/>
    <w:uiPriority w:val="62"/>
    <w:rsid w:val="004538F3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-532">
    <w:name w:val="Светлая сетка - Акцент 53"/>
    <w:basedOn w:val="a3"/>
    <w:next w:val="-52"/>
    <w:uiPriority w:val="62"/>
    <w:rsid w:val="004538F3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32">
    <w:name w:val="Светлая сетка - Акцент 63"/>
    <w:basedOn w:val="a3"/>
    <w:next w:val="-62"/>
    <w:uiPriority w:val="62"/>
    <w:rsid w:val="004538F3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32">
    <w:name w:val="Средняя заливка 13"/>
    <w:basedOn w:val="a3"/>
    <w:next w:val="1f9"/>
    <w:uiPriority w:val="63"/>
    <w:rsid w:val="004538F3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3">
    <w:name w:val="Средняя заливка 1 - Акцент 13"/>
    <w:basedOn w:val="a3"/>
    <w:next w:val="1-1"/>
    <w:uiPriority w:val="63"/>
    <w:rsid w:val="004538F3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23">
    <w:name w:val="Средняя заливка 1 - Акцент 23"/>
    <w:basedOn w:val="a3"/>
    <w:next w:val="1-2"/>
    <w:uiPriority w:val="63"/>
    <w:rsid w:val="004538F3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3">
    <w:name w:val="Средняя заливка 1 - Акцент 33"/>
    <w:basedOn w:val="a3"/>
    <w:next w:val="1-3"/>
    <w:uiPriority w:val="63"/>
    <w:rsid w:val="004538F3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3">
    <w:name w:val="Средняя заливка 1 - Акцент 43"/>
    <w:basedOn w:val="a3"/>
    <w:next w:val="1-4"/>
    <w:uiPriority w:val="63"/>
    <w:rsid w:val="004538F3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53">
    <w:name w:val="Средняя заливка 1 - Акцент 53"/>
    <w:basedOn w:val="a3"/>
    <w:next w:val="1-5"/>
    <w:uiPriority w:val="63"/>
    <w:rsid w:val="004538F3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63">
    <w:name w:val="Средняя заливка 1 - Акцент 63"/>
    <w:basedOn w:val="a3"/>
    <w:next w:val="1-6"/>
    <w:uiPriority w:val="63"/>
    <w:rsid w:val="004538F3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30">
    <w:name w:val="Средняя заливка 23"/>
    <w:basedOn w:val="a3"/>
    <w:next w:val="2f"/>
    <w:uiPriority w:val="64"/>
    <w:rsid w:val="004538F3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3">
    <w:name w:val="Средняя заливка 2 - Акцент 13"/>
    <w:basedOn w:val="a3"/>
    <w:next w:val="2-1"/>
    <w:uiPriority w:val="64"/>
    <w:rsid w:val="004538F3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23">
    <w:name w:val="Средняя заливка 2 - Акцент 23"/>
    <w:basedOn w:val="a3"/>
    <w:next w:val="2-2"/>
    <w:uiPriority w:val="64"/>
    <w:rsid w:val="004538F3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33">
    <w:name w:val="Средняя заливка 2 - Акцент 33"/>
    <w:basedOn w:val="a3"/>
    <w:next w:val="2-3"/>
    <w:uiPriority w:val="64"/>
    <w:rsid w:val="004538F3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43">
    <w:name w:val="Средняя заливка 2 - Акцент 43"/>
    <w:basedOn w:val="a3"/>
    <w:next w:val="2-4"/>
    <w:uiPriority w:val="64"/>
    <w:rsid w:val="004538F3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53">
    <w:name w:val="Средняя заливка 2 - Акцент 53"/>
    <w:basedOn w:val="a3"/>
    <w:next w:val="2-5"/>
    <w:uiPriority w:val="64"/>
    <w:rsid w:val="004538F3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63">
    <w:name w:val="Средняя заливка 2 - Акцент 63"/>
    <w:basedOn w:val="a3"/>
    <w:next w:val="2-6"/>
    <w:uiPriority w:val="64"/>
    <w:rsid w:val="004538F3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33">
    <w:name w:val="Средний список 13"/>
    <w:basedOn w:val="a3"/>
    <w:next w:val="1fa"/>
    <w:uiPriority w:val="65"/>
    <w:rsid w:val="004538F3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30">
    <w:name w:val="Средний список 1 - Акцент 13"/>
    <w:basedOn w:val="a3"/>
    <w:next w:val="1-10"/>
    <w:uiPriority w:val="65"/>
    <w:rsid w:val="004538F3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1-230">
    <w:name w:val="Средний список 1 - Акцент 23"/>
    <w:basedOn w:val="a3"/>
    <w:next w:val="1-20"/>
    <w:uiPriority w:val="65"/>
    <w:rsid w:val="004538F3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1-330">
    <w:name w:val="Средний список 1 - Акцент 33"/>
    <w:basedOn w:val="a3"/>
    <w:next w:val="1-30"/>
    <w:uiPriority w:val="65"/>
    <w:rsid w:val="004538F3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1-430">
    <w:name w:val="Средний список 1 - Акцент 43"/>
    <w:basedOn w:val="a3"/>
    <w:next w:val="1-40"/>
    <w:uiPriority w:val="65"/>
    <w:rsid w:val="004538F3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1-530">
    <w:name w:val="Средний список 1 - Акцент 53"/>
    <w:basedOn w:val="a3"/>
    <w:next w:val="1-50"/>
    <w:uiPriority w:val="65"/>
    <w:rsid w:val="004538F3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1-630">
    <w:name w:val="Средний список 1 - Акцент 63"/>
    <w:basedOn w:val="a3"/>
    <w:next w:val="1-60"/>
    <w:uiPriority w:val="65"/>
    <w:rsid w:val="004538F3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231">
    <w:name w:val="Средний список 23"/>
    <w:basedOn w:val="a3"/>
    <w:next w:val="2f0"/>
    <w:uiPriority w:val="66"/>
    <w:rsid w:val="004538F3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130">
    <w:name w:val="Средний список 2 - Акцент 13"/>
    <w:basedOn w:val="a3"/>
    <w:next w:val="2-10"/>
    <w:uiPriority w:val="66"/>
    <w:rsid w:val="004538F3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230">
    <w:name w:val="Средний список 2 - Акцент 23"/>
    <w:basedOn w:val="a3"/>
    <w:next w:val="2-20"/>
    <w:uiPriority w:val="66"/>
    <w:rsid w:val="004538F3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330">
    <w:name w:val="Средний список 2 - Акцент 33"/>
    <w:basedOn w:val="a3"/>
    <w:next w:val="2-30"/>
    <w:uiPriority w:val="66"/>
    <w:rsid w:val="004538F3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430">
    <w:name w:val="Средний список 2 - Акцент 43"/>
    <w:basedOn w:val="a3"/>
    <w:next w:val="2-40"/>
    <w:uiPriority w:val="66"/>
    <w:rsid w:val="004538F3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530">
    <w:name w:val="Средний список 2 - Акцент 53"/>
    <w:basedOn w:val="a3"/>
    <w:next w:val="2-50"/>
    <w:uiPriority w:val="66"/>
    <w:rsid w:val="004538F3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630">
    <w:name w:val="Средний список 2 - Акцент 63"/>
    <w:basedOn w:val="a3"/>
    <w:next w:val="2-60"/>
    <w:uiPriority w:val="66"/>
    <w:rsid w:val="004538F3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34">
    <w:name w:val="Средняя сетка 13"/>
    <w:basedOn w:val="a3"/>
    <w:next w:val="1fb"/>
    <w:uiPriority w:val="67"/>
    <w:rsid w:val="004538F3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1-131">
    <w:name w:val="Средняя сетка 1 - Акцент 13"/>
    <w:basedOn w:val="a3"/>
    <w:next w:val="1-12"/>
    <w:uiPriority w:val="67"/>
    <w:rsid w:val="004538F3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231">
    <w:name w:val="Средняя сетка 1 - Акцент 23"/>
    <w:basedOn w:val="a3"/>
    <w:next w:val="1-22"/>
    <w:uiPriority w:val="67"/>
    <w:rsid w:val="004538F3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1-331">
    <w:name w:val="Средняя сетка 1 - Акцент 33"/>
    <w:basedOn w:val="a3"/>
    <w:next w:val="1-32"/>
    <w:uiPriority w:val="67"/>
    <w:rsid w:val="004538F3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1-431">
    <w:name w:val="Средняя сетка 1 - Акцент 43"/>
    <w:basedOn w:val="a3"/>
    <w:next w:val="1-42"/>
    <w:uiPriority w:val="67"/>
    <w:rsid w:val="004538F3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1-531">
    <w:name w:val="Средняя сетка 1 - Акцент 53"/>
    <w:basedOn w:val="a3"/>
    <w:next w:val="1-52"/>
    <w:uiPriority w:val="67"/>
    <w:rsid w:val="004538F3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1-631">
    <w:name w:val="Средняя сетка 1 - Акцент 63"/>
    <w:basedOn w:val="a3"/>
    <w:next w:val="1-62"/>
    <w:uiPriority w:val="67"/>
    <w:rsid w:val="004538F3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232">
    <w:name w:val="Средняя сетка 23"/>
    <w:basedOn w:val="a3"/>
    <w:next w:val="2f1"/>
    <w:uiPriority w:val="68"/>
    <w:rsid w:val="004538F3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2-131">
    <w:name w:val="Средняя сетка 2 - Акцент 13"/>
    <w:basedOn w:val="a3"/>
    <w:next w:val="2-12"/>
    <w:uiPriority w:val="68"/>
    <w:rsid w:val="004538F3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231">
    <w:name w:val="Средняя сетка 2 - Акцент 23"/>
    <w:basedOn w:val="a3"/>
    <w:next w:val="2-22"/>
    <w:uiPriority w:val="68"/>
    <w:rsid w:val="004538F3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2-331">
    <w:name w:val="Средняя сетка 2 - Акцент 33"/>
    <w:basedOn w:val="a3"/>
    <w:next w:val="2-32"/>
    <w:uiPriority w:val="68"/>
    <w:rsid w:val="004538F3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2-431">
    <w:name w:val="Средняя сетка 2 - Акцент 43"/>
    <w:basedOn w:val="a3"/>
    <w:next w:val="2-42"/>
    <w:uiPriority w:val="68"/>
    <w:rsid w:val="004538F3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2-531">
    <w:name w:val="Средняя сетка 2 - Акцент 53"/>
    <w:basedOn w:val="a3"/>
    <w:next w:val="2-52"/>
    <w:uiPriority w:val="68"/>
    <w:rsid w:val="004538F3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2-631">
    <w:name w:val="Средняя сетка 2 - Акцент 63"/>
    <w:basedOn w:val="a3"/>
    <w:next w:val="2-62"/>
    <w:uiPriority w:val="68"/>
    <w:rsid w:val="004538F3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330">
    <w:name w:val="Средняя сетка 33"/>
    <w:basedOn w:val="a3"/>
    <w:next w:val="3a"/>
    <w:uiPriority w:val="69"/>
    <w:rsid w:val="004538F3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3-13">
    <w:name w:val="Средняя сетка 3 - Акцент 13"/>
    <w:basedOn w:val="a3"/>
    <w:next w:val="3-1"/>
    <w:uiPriority w:val="69"/>
    <w:rsid w:val="004538F3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3-23">
    <w:name w:val="Средняя сетка 3 - Акцент 23"/>
    <w:basedOn w:val="a3"/>
    <w:next w:val="3-2"/>
    <w:uiPriority w:val="69"/>
    <w:rsid w:val="004538F3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3-33">
    <w:name w:val="Средняя сетка 3 - Акцент 33"/>
    <w:basedOn w:val="a3"/>
    <w:next w:val="3-3"/>
    <w:uiPriority w:val="69"/>
    <w:rsid w:val="004538F3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43">
    <w:name w:val="Средняя сетка 3 - Акцент 43"/>
    <w:basedOn w:val="a3"/>
    <w:next w:val="3-4"/>
    <w:uiPriority w:val="69"/>
    <w:rsid w:val="004538F3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3-53">
    <w:name w:val="Средняя сетка 3 - Акцент 53"/>
    <w:basedOn w:val="a3"/>
    <w:next w:val="3-5"/>
    <w:uiPriority w:val="69"/>
    <w:rsid w:val="004538F3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-63">
    <w:name w:val="Средняя сетка 3 - Акцент 63"/>
    <w:basedOn w:val="a3"/>
    <w:next w:val="3-6"/>
    <w:uiPriority w:val="69"/>
    <w:rsid w:val="004538F3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3f0">
    <w:name w:val="Темный список3"/>
    <w:basedOn w:val="a3"/>
    <w:next w:val="aff4"/>
    <w:uiPriority w:val="70"/>
    <w:rsid w:val="004538F3"/>
    <w:pPr>
      <w:spacing w:after="0" w:line="240" w:lineRule="auto"/>
    </w:pPr>
    <w:rPr>
      <w:rFonts w:eastAsia="Times New Roman"/>
      <w:color w:val="FFFFFF"/>
      <w:lang w:val="en-US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-133">
    <w:name w:val="Темный список - Акцент 13"/>
    <w:basedOn w:val="a3"/>
    <w:next w:val="-13"/>
    <w:uiPriority w:val="70"/>
    <w:rsid w:val="004538F3"/>
    <w:pPr>
      <w:spacing w:after="0" w:line="240" w:lineRule="auto"/>
    </w:pPr>
    <w:rPr>
      <w:rFonts w:eastAsia="Times New Roman"/>
      <w:color w:val="FFFFFF"/>
      <w:lang w:val="en-US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-233">
    <w:name w:val="Темный список - Акцент 23"/>
    <w:basedOn w:val="a3"/>
    <w:next w:val="-23"/>
    <w:uiPriority w:val="70"/>
    <w:rsid w:val="004538F3"/>
    <w:pPr>
      <w:spacing w:after="0" w:line="240" w:lineRule="auto"/>
    </w:pPr>
    <w:rPr>
      <w:rFonts w:eastAsia="Times New Roman"/>
      <w:color w:val="FFFFFF"/>
      <w:lang w:val="en-US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-333">
    <w:name w:val="Темный список - Акцент 33"/>
    <w:basedOn w:val="a3"/>
    <w:next w:val="-33"/>
    <w:uiPriority w:val="70"/>
    <w:rsid w:val="004538F3"/>
    <w:pPr>
      <w:spacing w:after="0" w:line="240" w:lineRule="auto"/>
    </w:pPr>
    <w:rPr>
      <w:rFonts w:eastAsia="Times New Roman"/>
      <w:color w:val="FFFFFF"/>
      <w:lang w:val="en-US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-433">
    <w:name w:val="Темный список - Акцент 43"/>
    <w:basedOn w:val="a3"/>
    <w:next w:val="-43"/>
    <w:uiPriority w:val="70"/>
    <w:rsid w:val="004538F3"/>
    <w:pPr>
      <w:spacing w:after="0" w:line="240" w:lineRule="auto"/>
    </w:pPr>
    <w:rPr>
      <w:rFonts w:eastAsia="Times New Roman"/>
      <w:color w:val="FFFFFF"/>
      <w:lang w:val="en-US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-533">
    <w:name w:val="Темный список - Акцент 53"/>
    <w:basedOn w:val="a3"/>
    <w:next w:val="-53"/>
    <w:uiPriority w:val="70"/>
    <w:rsid w:val="004538F3"/>
    <w:pPr>
      <w:spacing w:after="0" w:line="240" w:lineRule="auto"/>
    </w:pPr>
    <w:rPr>
      <w:rFonts w:eastAsia="Times New Roman"/>
      <w:color w:val="FFFFFF"/>
      <w:lang w:val="en-US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-633">
    <w:name w:val="Темный список - Акцент 63"/>
    <w:basedOn w:val="a3"/>
    <w:next w:val="-63"/>
    <w:uiPriority w:val="70"/>
    <w:rsid w:val="004538F3"/>
    <w:pPr>
      <w:spacing w:after="0" w:line="240" w:lineRule="auto"/>
    </w:pPr>
    <w:rPr>
      <w:rFonts w:eastAsia="Times New Roman"/>
      <w:color w:val="FFFFFF"/>
      <w:lang w:val="en-US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3f1">
    <w:name w:val="Цветная заливка3"/>
    <w:basedOn w:val="a3"/>
    <w:next w:val="aff5"/>
    <w:uiPriority w:val="71"/>
    <w:rsid w:val="004538F3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134">
    <w:name w:val="Цветная заливка - Акцент 13"/>
    <w:basedOn w:val="a3"/>
    <w:next w:val="-14"/>
    <w:uiPriority w:val="71"/>
    <w:rsid w:val="004538F3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234">
    <w:name w:val="Цветная заливка - Акцент 23"/>
    <w:basedOn w:val="a3"/>
    <w:next w:val="-24"/>
    <w:uiPriority w:val="71"/>
    <w:rsid w:val="004538F3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334">
    <w:name w:val="Цветная заливка - Акцент 33"/>
    <w:basedOn w:val="a3"/>
    <w:next w:val="-34"/>
    <w:uiPriority w:val="71"/>
    <w:rsid w:val="004538F3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-434">
    <w:name w:val="Цветная заливка - Акцент 43"/>
    <w:basedOn w:val="a3"/>
    <w:next w:val="-44"/>
    <w:uiPriority w:val="71"/>
    <w:rsid w:val="004538F3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534">
    <w:name w:val="Цветная заливка - Акцент 53"/>
    <w:basedOn w:val="a3"/>
    <w:next w:val="-54"/>
    <w:uiPriority w:val="71"/>
    <w:rsid w:val="004538F3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34">
    <w:name w:val="Цветная заливка - Акцент 63"/>
    <w:basedOn w:val="a3"/>
    <w:next w:val="-64"/>
    <w:uiPriority w:val="71"/>
    <w:rsid w:val="004538F3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3f2">
    <w:name w:val="Цветной список3"/>
    <w:basedOn w:val="a3"/>
    <w:next w:val="aff6"/>
    <w:uiPriority w:val="72"/>
    <w:rsid w:val="004538F3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-135">
    <w:name w:val="Цветной список - Акцент 13"/>
    <w:basedOn w:val="a3"/>
    <w:next w:val="-15"/>
    <w:uiPriority w:val="72"/>
    <w:rsid w:val="004538F3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-235">
    <w:name w:val="Цветной список - Акцент 23"/>
    <w:basedOn w:val="a3"/>
    <w:next w:val="-25"/>
    <w:uiPriority w:val="72"/>
    <w:rsid w:val="004538F3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-335">
    <w:name w:val="Цветной список - Акцент 33"/>
    <w:basedOn w:val="a3"/>
    <w:next w:val="-35"/>
    <w:uiPriority w:val="72"/>
    <w:rsid w:val="004538F3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-435">
    <w:name w:val="Цветной список - Акцент 43"/>
    <w:basedOn w:val="a3"/>
    <w:next w:val="-45"/>
    <w:uiPriority w:val="72"/>
    <w:rsid w:val="004538F3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-535">
    <w:name w:val="Цветной список - Акцент 53"/>
    <w:basedOn w:val="a3"/>
    <w:next w:val="-55"/>
    <w:uiPriority w:val="72"/>
    <w:rsid w:val="004538F3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-635">
    <w:name w:val="Цветной список - Акцент 63"/>
    <w:basedOn w:val="a3"/>
    <w:next w:val="-65"/>
    <w:uiPriority w:val="72"/>
    <w:rsid w:val="004538F3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3f3">
    <w:name w:val="Цветная сетка3"/>
    <w:basedOn w:val="a3"/>
    <w:next w:val="aff7"/>
    <w:uiPriority w:val="73"/>
    <w:rsid w:val="004538F3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-136">
    <w:name w:val="Цветная сетка - Акцент 13"/>
    <w:basedOn w:val="a3"/>
    <w:next w:val="-16"/>
    <w:uiPriority w:val="73"/>
    <w:rsid w:val="004538F3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236">
    <w:name w:val="Цветная сетка - Акцент 23"/>
    <w:basedOn w:val="a3"/>
    <w:next w:val="-26"/>
    <w:uiPriority w:val="73"/>
    <w:rsid w:val="004538F3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-336">
    <w:name w:val="Цветная сетка - Акцент 33"/>
    <w:basedOn w:val="a3"/>
    <w:next w:val="-36"/>
    <w:uiPriority w:val="73"/>
    <w:rsid w:val="004538F3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-436">
    <w:name w:val="Цветная сетка - Акцент 43"/>
    <w:basedOn w:val="a3"/>
    <w:next w:val="-46"/>
    <w:uiPriority w:val="73"/>
    <w:rsid w:val="004538F3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-536">
    <w:name w:val="Цветная сетка - Акцент 53"/>
    <w:basedOn w:val="a3"/>
    <w:next w:val="-56"/>
    <w:uiPriority w:val="73"/>
    <w:rsid w:val="004538F3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636">
    <w:name w:val="Цветная сетка - Акцент 63"/>
    <w:basedOn w:val="a3"/>
    <w:next w:val="-66"/>
    <w:uiPriority w:val="73"/>
    <w:rsid w:val="004538F3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numbering" w:customStyle="1" w:styleId="150">
    <w:name w:val="Нет списка15"/>
    <w:next w:val="a4"/>
    <w:uiPriority w:val="99"/>
    <w:semiHidden/>
    <w:unhideWhenUsed/>
    <w:rsid w:val="004538F3"/>
  </w:style>
  <w:style w:type="numbering" w:customStyle="1" w:styleId="160">
    <w:name w:val="Нет списка16"/>
    <w:next w:val="a4"/>
    <w:uiPriority w:val="99"/>
    <w:semiHidden/>
    <w:unhideWhenUsed/>
    <w:rsid w:val="00D91621"/>
  </w:style>
  <w:style w:type="paragraph" w:customStyle="1" w:styleId="43">
    <w:name w:val="Название объекта4"/>
    <w:basedOn w:val="a1"/>
    <w:next w:val="a1"/>
    <w:uiPriority w:val="35"/>
    <w:semiHidden/>
    <w:unhideWhenUsed/>
    <w:qFormat/>
    <w:rsid w:val="00D91621"/>
    <w:pPr>
      <w:spacing w:after="200" w:line="240" w:lineRule="auto"/>
    </w:pPr>
    <w:rPr>
      <w:rFonts w:eastAsia="Times New Roman"/>
      <w:b/>
      <w:bCs/>
      <w:color w:val="4F81BD"/>
      <w:sz w:val="18"/>
      <w:szCs w:val="18"/>
      <w:lang w:val="en-US"/>
    </w:rPr>
  </w:style>
  <w:style w:type="paragraph" w:customStyle="1" w:styleId="44">
    <w:name w:val="Заголовок оглавления4"/>
    <w:basedOn w:val="11"/>
    <w:next w:val="a1"/>
    <w:uiPriority w:val="39"/>
    <w:semiHidden/>
    <w:unhideWhenUsed/>
    <w:qFormat/>
    <w:rsid w:val="00D91621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en-US" w:eastAsia="en-US"/>
    </w:rPr>
  </w:style>
  <w:style w:type="table" w:customStyle="1" w:styleId="141">
    <w:name w:val="Сетка таблицы14"/>
    <w:basedOn w:val="a3"/>
    <w:next w:val="af"/>
    <w:uiPriority w:val="59"/>
    <w:rsid w:val="00D91621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ветлая заливка4"/>
    <w:basedOn w:val="a3"/>
    <w:next w:val="aff1"/>
    <w:uiPriority w:val="60"/>
    <w:rsid w:val="00D9162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40">
    <w:name w:val="Светлая заливка - Акцент 14"/>
    <w:basedOn w:val="a3"/>
    <w:next w:val="-1"/>
    <w:uiPriority w:val="60"/>
    <w:rsid w:val="00D91621"/>
    <w:pPr>
      <w:spacing w:after="0" w:line="240" w:lineRule="auto"/>
    </w:pPr>
    <w:rPr>
      <w:rFonts w:eastAsia="Times New Roman"/>
      <w:color w:val="365F91"/>
      <w:lang w:val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40">
    <w:name w:val="Светлая заливка - Акцент 24"/>
    <w:basedOn w:val="a3"/>
    <w:next w:val="-2"/>
    <w:uiPriority w:val="60"/>
    <w:rsid w:val="00D91621"/>
    <w:pPr>
      <w:spacing w:after="0" w:line="240" w:lineRule="auto"/>
    </w:pPr>
    <w:rPr>
      <w:rFonts w:eastAsia="Times New Roman"/>
      <w:color w:val="943634"/>
      <w:lang w:val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40">
    <w:name w:val="Светлая заливка - Акцент 34"/>
    <w:basedOn w:val="a3"/>
    <w:next w:val="-3"/>
    <w:uiPriority w:val="60"/>
    <w:rsid w:val="00D91621"/>
    <w:pPr>
      <w:spacing w:after="0" w:line="240" w:lineRule="auto"/>
    </w:pPr>
    <w:rPr>
      <w:rFonts w:eastAsia="Times New Roman"/>
      <w:color w:val="76923C"/>
      <w:lang w:val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40">
    <w:name w:val="Светлая заливка - Акцент 44"/>
    <w:basedOn w:val="a3"/>
    <w:next w:val="-4"/>
    <w:uiPriority w:val="60"/>
    <w:rsid w:val="00D91621"/>
    <w:pPr>
      <w:spacing w:after="0" w:line="240" w:lineRule="auto"/>
    </w:pPr>
    <w:rPr>
      <w:rFonts w:eastAsia="Times New Roman"/>
      <w:color w:val="5F497A"/>
      <w:lang w:val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40">
    <w:name w:val="Светлая заливка - Акцент 54"/>
    <w:basedOn w:val="a3"/>
    <w:next w:val="-5"/>
    <w:uiPriority w:val="60"/>
    <w:rsid w:val="00D91621"/>
    <w:pPr>
      <w:spacing w:after="0" w:line="240" w:lineRule="auto"/>
    </w:pPr>
    <w:rPr>
      <w:rFonts w:eastAsia="Times New Roman"/>
      <w:color w:val="31849B"/>
      <w:lang w:val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640">
    <w:name w:val="Светлая заливка - Акцент 64"/>
    <w:basedOn w:val="a3"/>
    <w:next w:val="-6"/>
    <w:uiPriority w:val="60"/>
    <w:rsid w:val="00D91621"/>
    <w:pPr>
      <w:spacing w:after="0" w:line="240" w:lineRule="auto"/>
    </w:pPr>
    <w:rPr>
      <w:rFonts w:eastAsia="Times New Roman"/>
      <w:color w:val="E36C0A"/>
      <w:lang w:val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46">
    <w:name w:val="Светлый список4"/>
    <w:basedOn w:val="a3"/>
    <w:next w:val="aff2"/>
    <w:uiPriority w:val="61"/>
    <w:rsid w:val="00D9162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41">
    <w:name w:val="Светлый список - Акцент 14"/>
    <w:basedOn w:val="a3"/>
    <w:next w:val="-10"/>
    <w:uiPriority w:val="61"/>
    <w:rsid w:val="00D9162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241">
    <w:name w:val="Светлый список - Акцент 24"/>
    <w:basedOn w:val="a3"/>
    <w:next w:val="-20"/>
    <w:uiPriority w:val="61"/>
    <w:rsid w:val="00D9162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341">
    <w:name w:val="Светлый список - Акцент 34"/>
    <w:basedOn w:val="a3"/>
    <w:next w:val="-30"/>
    <w:uiPriority w:val="61"/>
    <w:rsid w:val="00D9162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441">
    <w:name w:val="Светлый список - Акцент 44"/>
    <w:basedOn w:val="a3"/>
    <w:next w:val="-40"/>
    <w:uiPriority w:val="61"/>
    <w:rsid w:val="00D9162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-541">
    <w:name w:val="Светлый список - Акцент 54"/>
    <w:basedOn w:val="a3"/>
    <w:next w:val="-50"/>
    <w:uiPriority w:val="61"/>
    <w:rsid w:val="00D9162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641">
    <w:name w:val="Светлый список - Акцент 64"/>
    <w:basedOn w:val="a3"/>
    <w:next w:val="-60"/>
    <w:uiPriority w:val="61"/>
    <w:rsid w:val="00D9162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47">
    <w:name w:val="Светлая сетка4"/>
    <w:basedOn w:val="a3"/>
    <w:next w:val="aff3"/>
    <w:uiPriority w:val="62"/>
    <w:rsid w:val="00D9162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42">
    <w:name w:val="Светлая сетка - Акцент 14"/>
    <w:basedOn w:val="a3"/>
    <w:next w:val="-12"/>
    <w:uiPriority w:val="62"/>
    <w:rsid w:val="00D9162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242">
    <w:name w:val="Светлая сетка - Акцент 24"/>
    <w:basedOn w:val="a3"/>
    <w:next w:val="-22"/>
    <w:uiPriority w:val="62"/>
    <w:rsid w:val="00D9162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342">
    <w:name w:val="Светлая сетка - Акцент 34"/>
    <w:basedOn w:val="a3"/>
    <w:next w:val="-32"/>
    <w:uiPriority w:val="62"/>
    <w:rsid w:val="00D9162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442">
    <w:name w:val="Светлая сетка - Акцент 44"/>
    <w:basedOn w:val="a3"/>
    <w:next w:val="-42"/>
    <w:uiPriority w:val="62"/>
    <w:rsid w:val="00D9162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-542">
    <w:name w:val="Светлая сетка - Акцент 54"/>
    <w:basedOn w:val="a3"/>
    <w:next w:val="-52"/>
    <w:uiPriority w:val="62"/>
    <w:rsid w:val="00D9162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42">
    <w:name w:val="Светлая сетка - Акцент 64"/>
    <w:basedOn w:val="a3"/>
    <w:next w:val="-62"/>
    <w:uiPriority w:val="62"/>
    <w:rsid w:val="00D9162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42">
    <w:name w:val="Средняя заливка 14"/>
    <w:basedOn w:val="a3"/>
    <w:next w:val="1f9"/>
    <w:uiPriority w:val="63"/>
    <w:rsid w:val="00D9162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4">
    <w:name w:val="Средняя заливка 1 - Акцент 14"/>
    <w:basedOn w:val="a3"/>
    <w:next w:val="1-1"/>
    <w:uiPriority w:val="63"/>
    <w:rsid w:val="00D9162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24">
    <w:name w:val="Средняя заливка 1 - Акцент 24"/>
    <w:basedOn w:val="a3"/>
    <w:next w:val="1-2"/>
    <w:uiPriority w:val="63"/>
    <w:rsid w:val="00D9162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4">
    <w:name w:val="Средняя заливка 1 - Акцент 34"/>
    <w:basedOn w:val="a3"/>
    <w:next w:val="1-3"/>
    <w:uiPriority w:val="63"/>
    <w:rsid w:val="00D9162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4">
    <w:name w:val="Средняя заливка 1 - Акцент 44"/>
    <w:basedOn w:val="a3"/>
    <w:next w:val="1-4"/>
    <w:uiPriority w:val="63"/>
    <w:rsid w:val="00D9162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54">
    <w:name w:val="Средняя заливка 1 - Акцент 54"/>
    <w:basedOn w:val="a3"/>
    <w:next w:val="1-5"/>
    <w:uiPriority w:val="63"/>
    <w:rsid w:val="00D9162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64">
    <w:name w:val="Средняя заливка 1 - Акцент 64"/>
    <w:basedOn w:val="a3"/>
    <w:next w:val="1-6"/>
    <w:uiPriority w:val="63"/>
    <w:rsid w:val="00D9162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40">
    <w:name w:val="Средняя заливка 24"/>
    <w:basedOn w:val="a3"/>
    <w:next w:val="2f"/>
    <w:uiPriority w:val="64"/>
    <w:rsid w:val="00D9162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4">
    <w:name w:val="Средняя заливка 2 - Акцент 14"/>
    <w:basedOn w:val="a3"/>
    <w:next w:val="2-1"/>
    <w:uiPriority w:val="64"/>
    <w:rsid w:val="00D9162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24">
    <w:name w:val="Средняя заливка 2 - Акцент 24"/>
    <w:basedOn w:val="a3"/>
    <w:next w:val="2-2"/>
    <w:uiPriority w:val="64"/>
    <w:rsid w:val="00D9162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34">
    <w:name w:val="Средняя заливка 2 - Акцент 34"/>
    <w:basedOn w:val="a3"/>
    <w:next w:val="2-3"/>
    <w:uiPriority w:val="64"/>
    <w:rsid w:val="00D9162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44">
    <w:name w:val="Средняя заливка 2 - Акцент 44"/>
    <w:basedOn w:val="a3"/>
    <w:next w:val="2-4"/>
    <w:uiPriority w:val="64"/>
    <w:rsid w:val="00D9162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54">
    <w:name w:val="Средняя заливка 2 - Акцент 54"/>
    <w:basedOn w:val="a3"/>
    <w:next w:val="2-5"/>
    <w:uiPriority w:val="64"/>
    <w:rsid w:val="00D9162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64">
    <w:name w:val="Средняя заливка 2 - Акцент 64"/>
    <w:basedOn w:val="a3"/>
    <w:next w:val="2-6"/>
    <w:uiPriority w:val="64"/>
    <w:rsid w:val="00D9162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43">
    <w:name w:val="Средний список 14"/>
    <w:basedOn w:val="a3"/>
    <w:next w:val="1fa"/>
    <w:uiPriority w:val="65"/>
    <w:rsid w:val="00D9162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40">
    <w:name w:val="Средний список 1 - Акцент 14"/>
    <w:basedOn w:val="a3"/>
    <w:next w:val="1-10"/>
    <w:uiPriority w:val="65"/>
    <w:rsid w:val="00D9162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1-240">
    <w:name w:val="Средний список 1 - Акцент 24"/>
    <w:basedOn w:val="a3"/>
    <w:next w:val="1-20"/>
    <w:uiPriority w:val="65"/>
    <w:rsid w:val="00D9162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1-340">
    <w:name w:val="Средний список 1 - Акцент 34"/>
    <w:basedOn w:val="a3"/>
    <w:next w:val="1-30"/>
    <w:uiPriority w:val="65"/>
    <w:rsid w:val="00D9162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1-440">
    <w:name w:val="Средний список 1 - Акцент 44"/>
    <w:basedOn w:val="a3"/>
    <w:next w:val="1-40"/>
    <w:uiPriority w:val="65"/>
    <w:rsid w:val="00D9162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1-540">
    <w:name w:val="Средний список 1 - Акцент 54"/>
    <w:basedOn w:val="a3"/>
    <w:next w:val="1-50"/>
    <w:uiPriority w:val="65"/>
    <w:rsid w:val="00D9162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1-640">
    <w:name w:val="Средний список 1 - Акцент 64"/>
    <w:basedOn w:val="a3"/>
    <w:next w:val="1-60"/>
    <w:uiPriority w:val="65"/>
    <w:rsid w:val="00D9162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241">
    <w:name w:val="Средний список 24"/>
    <w:basedOn w:val="a3"/>
    <w:next w:val="2f0"/>
    <w:uiPriority w:val="66"/>
    <w:rsid w:val="00D91621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140">
    <w:name w:val="Средний список 2 - Акцент 14"/>
    <w:basedOn w:val="a3"/>
    <w:next w:val="2-10"/>
    <w:uiPriority w:val="66"/>
    <w:rsid w:val="00D91621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240">
    <w:name w:val="Средний список 2 - Акцент 24"/>
    <w:basedOn w:val="a3"/>
    <w:next w:val="2-20"/>
    <w:uiPriority w:val="66"/>
    <w:rsid w:val="00D91621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340">
    <w:name w:val="Средний список 2 - Акцент 34"/>
    <w:basedOn w:val="a3"/>
    <w:next w:val="2-30"/>
    <w:uiPriority w:val="66"/>
    <w:rsid w:val="00D91621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440">
    <w:name w:val="Средний список 2 - Акцент 44"/>
    <w:basedOn w:val="a3"/>
    <w:next w:val="2-40"/>
    <w:uiPriority w:val="66"/>
    <w:rsid w:val="00D91621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540">
    <w:name w:val="Средний список 2 - Акцент 54"/>
    <w:basedOn w:val="a3"/>
    <w:next w:val="2-50"/>
    <w:uiPriority w:val="66"/>
    <w:rsid w:val="00D91621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640">
    <w:name w:val="Средний список 2 - Акцент 64"/>
    <w:basedOn w:val="a3"/>
    <w:next w:val="2-60"/>
    <w:uiPriority w:val="66"/>
    <w:rsid w:val="00D91621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44">
    <w:name w:val="Средняя сетка 14"/>
    <w:basedOn w:val="a3"/>
    <w:next w:val="1fb"/>
    <w:uiPriority w:val="67"/>
    <w:rsid w:val="00D9162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1-141">
    <w:name w:val="Средняя сетка 1 - Акцент 14"/>
    <w:basedOn w:val="a3"/>
    <w:next w:val="1-12"/>
    <w:uiPriority w:val="67"/>
    <w:rsid w:val="00D9162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241">
    <w:name w:val="Средняя сетка 1 - Акцент 24"/>
    <w:basedOn w:val="a3"/>
    <w:next w:val="1-22"/>
    <w:uiPriority w:val="67"/>
    <w:rsid w:val="00D9162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1-341">
    <w:name w:val="Средняя сетка 1 - Акцент 34"/>
    <w:basedOn w:val="a3"/>
    <w:next w:val="1-32"/>
    <w:uiPriority w:val="67"/>
    <w:rsid w:val="00D9162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1-441">
    <w:name w:val="Средняя сетка 1 - Акцент 44"/>
    <w:basedOn w:val="a3"/>
    <w:next w:val="1-42"/>
    <w:uiPriority w:val="67"/>
    <w:rsid w:val="00D9162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1-541">
    <w:name w:val="Средняя сетка 1 - Акцент 54"/>
    <w:basedOn w:val="a3"/>
    <w:next w:val="1-52"/>
    <w:uiPriority w:val="67"/>
    <w:rsid w:val="00D9162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1-641">
    <w:name w:val="Средняя сетка 1 - Акцент 64"/>
    <w:basedOn w:val="a3"/>
    <w:next w:val="1-62"/>
    <w:uiPriority w:val="67"/>
    <w:rsid w:val="00D9162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242">
    <w:name w:val="Средняя сетка 24"/>
    <w:basedOn w:val="a3"/>
    <w:next w:val="2f1"/>
    <w:uiPriority w:val="68"/>
    <w:rsid w:val="00D91621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2-141">
    <w:name w:val="Средняя сетка 2 - Акцент 14"/>
    <w:basedOn w:val="a3"/>
    <w:next w:val="2-12"/>
    <w:uiPriority w:val="68"/>
    <w:rsid w:val="00D91621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241">
    <w:name w:val="Средняя сетка 2 - Акцент 24"/>
    <w:basedOn w:val="a3"/>
    <w:next w:val="2-22"/>
    <w:uiPriority w:val="68"/>
    <w:rsid w:val="00D91621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2-341">
    <w:name w:val="Средняя сетка 2 - Акцент 34"/>
    <w:basedOn w:val="a3"/>
    <w:next w:val="2-32"/>
    <w:uiPriority w:val="68"/>
    <w:rsid w:val="00D91621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2-441">
    <w:name w:val="Средняя сетка 2 - Акцент 44"/>
    <w:basedOn w:val="a3"/>
    <w:next w:val="2-42"/>
    <w:uiPriority w:val="68"/>
    <w:rsid w:val="00D91621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2-541">
    <w:name w:val="Средняя сетка 2 - Акцент 54"/>
    <w:basedOn w:val="a3"/>
    <w:next w:val="2-52"/>
    <w:uiPriority w:val="68"/>
    <w:rsid w:val="00D91621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2-641">
    <w:name w:val="Средняя сетка 2 - Акцент 64"/>
    <w:basedOn w:val="a3"/>
    <w:next w:val="2-62"/>
    <w:uiPriority w:val="68"/>
    <w:rsid w:val="00D91621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340">
    <w:name w:val="Средняя сетка 34"/>
    <w:basedOn w:val="a3"/>
    <w:next w:val="3a"/>
    <w:uiPriority w:val="69"/>
    <w:rsid w:val="00D9162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3-14">
    <w:name w:val="Средняя сетка 3 - Акцент 14"/>
    <w:basedOn w:val="a3"/>
    <w:next w:val="3-1"/>
    <w:uiPriority w:val="69"/>
    <w:rsid w:val="00D9162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3-24">
    <w:name w:val="Средняя сетка 3 - Акцент 24"/>
    <w:basedOn w:val="a3"/>
    <w:next w:val="3-2"/>
    <w:uiPriority w:val="69"/>
    <w:rsid w:val="00D9162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3-34">
    <w:name w:val="Средняя сетка 3 - Акцент 34"/>
    <w:basedOn w:val="a3"/>
    <w:next w:val="3-3"/>
    <w:uiPriority w:val="69"/>
    <w:rsid w:val="00D9162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44">
    <w:name w:val="Средняя сетка 3 - Акцент 44"/>
    <w:basedOn w:val="a3"/>
    <w:next w:val="3-4"/>
    <w:uiPriority w:val="69"/>
    <w:rsid w:val="00D9162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3-54">
    <w:name w:val="Средняя сетка 3 - Акцент 54"/>
    <w:basedOn w:val="a3"/>
    <w:next w:val="3-5"/>
    <w:uiPriority w:val="69"/>
    <w:rsid w:val="00D9162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-64">
    <w:name w:val="Средняя сетка 3 - Акцент 64"/>
    <w:basedOn w:val="a3"/>
    <w:next w:val="3-6"/>
    <w:uiPriority w:val="69"/>
    <w:rsid w:val="00D91621"/>
    <w:pPr>
      <w:spacing w:after="0"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48">
    <w:name w:val="Темный список4"/>
    <w:basedOn w:val="a3"/>
    <w:next w:val="aff4"/>
    <w:uiPriority w:val="70"/>
    <w:rsid w:val="00D91621"/>
    <w:pPr>
      <w:spacing w:after="0" w:line="240" w:lineRule="auto"/>
    </w:pPr>
    <w:rPr>
      <w:rFonts w:eastAsia="Times New Roman"/>
      <w:color w:val="FFFFFF"/>
      <w:lang w:val="en-US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-143">
    <w:name w:val="Темный список - Акцент 14"/>
    <w:basedOn w:val="a3"/>
    <w:next w:val="-13"/>
    <w:uiPriority w:val="70"/>
    <w:rsid w:val="00D91621"/>
    <w:pPr>
      <w:spacing w:after="0" w:line="240" w:lineRule="auto"/>
    </w:pPr>
    <w:rPr>
      <w:rFonts w:eastAsia="Times New Roman"/>
      <w:color w:val="FFFFFF"/>
      <w:lang w:val="en-US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-243">
    <w:name w:val="Темный список - Акцент 24"/>
    <w:basedOn w:val="a3"/>
    <w:next w:val="-23"/>
    <w:uiPriority w:val="70"/>
    <w:rsid w:val="00D91621"/>
    <w:pPr>
      <w:spacing w:after="0" w:line="240" w:lineRule="auto"/>
    </w:pPr>
    <w:rPr>
      <w:rFonts w:eastAsia="Times New Roman"/>
      <w:color w:val="FFFFFF"/>
      <w:lang w:val="en-US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-343">
    <w:name w:val="Темный список - Акцент 34"/>
    <w:basedOn w:val="a3"/>
    <w:next w:val="-33"/>
    <w:uiPriority w:val="70"/>
    <w:rsid w:val="00D91621"/>
    <w:pPr>
      <w:spacing w:after="0" w:line="240" w:lineRule="auto"/>
    </w:pPr>
    <w:rPr>
      <w:rFonts w:eastAsia="Times New Roman"/>
      <w:color w:val="FFFFFF"/>
      <w:lang w:val="en-US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-443">
    <w:name w:val="Темный список - Акцент 44"/>
    <w:basedOn w:val="a3"/>
    <w:next w:val="-43"/>
    <w:uiPriority w:val="70"/>
    <w:rsid w:val="00D91621"/>
    <w:pPr>
      <w:spacing w:after="0" w:line="240" w:lineRule="auto"/>
    </w:pPr>
    <w:rPr>
      <w:rFonts w:eastAsia="Times New Roman"/>
      <w:color w:val="FFFFFF"/>
      <w:lang w:val="en-US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-543">
    <w:name w:val="Темный список - Акцент 54"/>
    <w:basedOn w:val="a3"/>
    <w:next w:val="-53"/>
    <w:uiPriority w:val="70"/>
    <w:rsid w:val="00D91621"/>
    <w:pPr>
      <w:spacing w:after="0" w:line="240" w:lineRule="auto"/>
    </w:pPr>
    <w:rPr>
      <w:rFonts w:eastAsia="Times New Roman"/>
      <w:color w:val="FFFFFF"/>
      <w:lang w:val="en-US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-643">
    <w:name w:val="Темный список - Акцент 64"/>
    <w:basedOn w:val="a3"/>
    <w:next w:val="-63"/>
    <w:uiPriority w:val="70"/>
    <w:rsid w:val="00D91621"/>
    <w:pPr>
      <w:spacing w:after="0" w:line="240" w:lineRule="auto"/>
    </w:pPr>
    <w:rPr>
      <w:rFonts w:eastAsia="Times New Roman"/>
      <w:color w:val="FFFFFF"/>
      <w:lang w:val="en-US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49">
    <w:name w:val="Цветная заливка4"/>
    <w:basedOn w:val="a3"/>
    <w:next w:val="aff5"/>
    <w:uiPriority w:val="71"/>
    <w:rsid w:val="00D9162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144">
    <w:name w:val="Цветная заливка - Акцент 14"/>
    <w:basedOn w:val="a3"/>
    <w:next w:val="-14"/>
    <w:uiPriority w:val="71"/>
    <w:rsid w:val="00D9162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244">
    <w:name w:val="Цветная заливка - Акцент 24"/>
    <w:basedOn w:val="a3"/>
    <w:next w:val="-24"/>
    <w:uiPriority w:val="71"/>
    <w:rsid w:val="00D9162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344">
    <w:name w:val="Цветная заливка - Акцент 34"/>
    <w:basedOn w:val="a3"/>
    <w:next w:val="-34"/>
    <w:uiPriority w:val="71"/>
    <w:rsid w:val="00D9162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-444">
    <w:name w:val="Цветная заливка - Акцент 44"/>
    <w:basedOn w:val="a3"/>
    <w:next w:val="-44"/>
    <w:uiPriority w:val="71"/>
    <w:rsid w:val="00D9162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544">
    <w:name w:val="Цветная заливка - Акцент 54"/>
    <w:basedOn w:val="a3"/>
    <w:next w:val="-54"/>
    <w:uiPriority w:val="71"/>
    <w:rsid w:val="00D9162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44">
    <w:name w:val="Цветная заливка - Акцент 64"/>
    <w:basedOn w:val="a3"/>
    <w:next w:val="-64"/>
    <w:uiPriority w:val="71"/>
    <w:rsid w:val="00D9162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4a">
    <w:name w:val="Цветной список4"/>
    <w:basedOn w:val="a3"/>
    <w:next w:val="aff6"/>
    <w:uiPriority w:val="72"/>
    <w:rsid w:val="00D9162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-145">
    <w:name w:val="Цветной список - Акцент 14"/>
    <w:basedOn w:val="a3"/>
    <w:next w:val="-15"/>
    <w:uiPriority w:val="72"/>
    <w:rsid w:val="00D9162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-245">
    <w:name w:val="Цветной список - Акцент 24"/>
    <w:basedOn w:val="a3"/>
    <w:next w:val="-25"/>
    <w:uiPriority w:val="72"/>
    <w:rsid w:val="00D9162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-345">
    <w:name w:val="Цветной список - Акцент 34"/>
    <w:basedOn w:val="a3"/>
    <w:next w:val="-35"/>
    <w:uiPriority w:val="72"/>
    <w:rsid w:val="00D9162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-445">
    <w:name w:val="Цветной список - Акцент 44"/>
    <w:basedOn w:val="a3"/>
    <w:next w:val="-45"/>
    <w:uiPriority w:val="72"/>
    <w:rsid w:val="00D9162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-545">
    <w:name w:val="Цветной список - Акцент 54"/>
    <w:basedOn w:val="a3"/>
    <w:next w:val="-55"/>
    <w:uiPriority w:val="72"/>
    <w:rsid w:val="00D9162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-645">
    <w:name w:val="Цветной список - Акцент 64"/>
    <w:basedOn w:val="a3"/>
    <w:next w:val="-65"/>
    <w:uiPriority w:val="72"/>
    <w:rsid w:val="00D9162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4b">
    <w:name w:val="Цветная сетка4"/>
    <w:basedOn w:val="a3"/>
    <w:next w:val="aff7"/>
    <w:uiPriority w:val="73"/>
    <w:rsid w:val="00D9162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-146">
    <w:name w:val="Цветная сетка - Акцент 14"/>
    <w:basedOn w:val="a3"/>
    <w:next w:val="-16"/>
    <w:uiPriority w:val="73"/>
    <w:rsid w:val="00D9162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246">
    <w:name w:val="Цветная сетка - Акцент 24"/>
    <w:basedOn w:val="a3"/>
    <w:next w:val="-26"/>
    <w:uiPriority w:val="73"/>
    <w:rsid w:val="00D9162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-346">
    <w:name w:val="Цветная сетка - Акцент 34"/>
    <w:basedOn w:val="a3"/>
    <w:next w:val="-36"/>
    <w:uiPriority w:val="73"/>
    <w:rsid w:val="00D9162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-446">
    <w:name w:val="Цветная сетка - Акцент 44"/>
    <w:basedOn w:val="a3"/>
    <w:next w:val="-46"/>
    <w:uiPriority w:val="73"/>
    <w:rsid w:val="00D9162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-546">
    <w:name w:val="Цветная сетка - Акцент 54"/>
    <w:basedOn w:val="a3"/>
    <w:next w:val="-56"/>
    <w:uiPriority w:val="73"/>
    <w:rsid w:val="00D9162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646">
    <w:name w:val="Цветная сетка - Акцент 64"/>
    <w:basedOn w:val="a3"/>
    <w:next w:val="-66"/>
    <w:uiPriority w:val="73"/>
    <w:rsid w:val="00D91621"/>
    <w:pPr>
      <w:spacing w:after="0" w:line="240" w:lineRule="auto"/>
    </w:pPr>
    <w:rPr>
      <w:rFonts w:eastAsia="Times New Roman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numbering" w:customStyle="1" w:styleId="170">
    <w:name w:val="Нет списка17"/>
    <w:next w:val="a4"/>
    <w:uiPriority w:val="99"/>
    <w:semiHidden/>
    <w:unhideWhenUsed/>
    <w:rsid w:val="00D91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423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6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7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2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5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4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7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1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2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8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5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5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9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5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7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9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5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9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5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4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8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7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9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4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7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7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9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8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2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9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2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6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71993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0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2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4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7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4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0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8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5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2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" TargetMode="External"/><Relationship Id="rId117" Type="http://schemas.openxmlformats.org/officeDocument/2006/relationships/hyperlink" Target="https://resh.edu.ru" TargetMode="External"/><Relationship Id="rId21" Type="http://schemas.openxmlformats.org/officeDocument/2006/relationships/hyperlink" Target="https://resh.edu.ru" TargetMode="External"/><Relationship Id="rId42" Type="http://schemas.openxmlformats.org/officeDocument/2006/relationships/hyperlink" Target="https://resh.edu.ru" TargetMode="External"/><Relationship Id="rId47" Type="http://schemas.openxmlformats.org/officeDocument/2006/relationships/hyperlink" Target="https://resh.edu.ru" TargetMode="External"/><Relationship Id="rId63" Type="http://schemas.openxmlformats.org/officeDocument/2006/relationships/hyperlink" Target="https://resh.edu.ru" TargetMode="External"/><Relationship Id="rId68" Type="http://schemas.openxmlformats.org/officeDocument/2006/relationships/hyperlink" Target="https://resh.edu.ru" TargetMode="External"/><Relationship Id="rId84" Type="http://schemas.openxmlformats.org/officeDocument/2006/relationships/hyperlink" Target="https://resh.edu.ru" TargetMode="External"/><Relationship Id="rId89" Type="http://schemas.openxmlformats.org/officeDocument/2006/relationships/hyperlink" Target="https://resh.edu.ru" TargetMode="External"/><Relationship Id="rId112" Type="http://schemas.openxmlformats.org/officeDocument/2006/relationships/hyperlink" Target="https://resh.edu.ru" TargetMode="External"/><Relationship Id="rId133" Type="http://schemas.openxmlformats.org/officeDocument/2006/relationships/hyperlink" Target="https://resh.edu.ru" TargetMode="External"/><Relationship Id="rId138" Type="http://schemas.openxmlformats.org/officeDocument/2006/relationships/hyperlink" Target="https://resh.edu.ru" TargetMode="External"/><Relationship Id="rId154" Type="http://schemas.openxmlformats.org/officeDocument/2006/relationships/hyperlink" Target="https://resh.edu.ru" TargetMode="External"/><Relationship Id="rId159" Type="http://schemas.openxmlformats.org/officeDocument/2006/relationships/hyperlink" Target="https://resh.edu.ru" TargetMode="External"/><Relationship Id="rId175" Type="http://schemas.openxmlformats.org/officeDocument/2006/relationships/hyperlink" Target="https://uchi.ru/" TargetMode="External"/><Relationship Id="rId170" Type="http://schemas.openxmlformats.org/officeDocument/2006/relationships/hyperlink" Target="http://interneturok.ru/" TargetMode="External"/><Relationship Id="rId16" Type="http://schemas.openxmlformats.org/officeDocument/2006/relationships/hyperlink" Target="https://resh.edu.ru" TargetMode="External"/><Relationship Id="rId107" Type="http://schemas.openxmlformats.org/officeDocument/2006/relationships/hyperlink" Target="https://resh.edu.ru" TargetMode="External"/><Relationship Id="rId11" Type="http://schemas.openxmlformats.org/officeDocument/2006/relationships/hyperlink" Target="https://resh.edu.ru" TargetMode="External"/><Relationship Id="rId32" Type="http://schemas.openxmlformats.org/officeDocument/2006/relationships/hyperlink" Target="https://resh.edu.ru" TargetMode="External"/><Relationship Id="rId37" Type="http://schemas.openxmlformats.org/officeDocument/2006/relationships/hyperlink" Target="https://resh.edu.ru" TargetMode="External"/><Relationship Id="rId53" Type="http://schemas.openxmlformats.org/officeDocument/2006/relationships/hyperlink" Target="https://resh.edu.ru" TargetMode="External"/><Relationship Id="rId58" Type="http://schemas.openxmlformats.org/officeDocument/2006/relationships/hyperlink" Target="https://resh.edu.ru" TargetMode="External"/><Relationship Id="rId74" Type="http://schemas.openxmlformats.org/officeDocument/2006/relationships/hyperlink" Target="https://resh.edu.ru" TargetMode="External"/><Relationship Id="rId79" Type="http://schemas.openxmlformats.org/officeDocument/2006/relationships/hyperlink" Target="https://resh.edu.ru" TargetMode="External"/><Relationship Id="rId102" Type="http://schemas.openxmlformats.org/officeDocument/2006/relationships/hyperlink" Target="https://resh.edu.ru" TargetMode="External"/><Relationship Id="rId123" Type="http://schemas.openxmlformats.org/officeDocument/2006/relationships/hyperlink" Target="https://resh.edu.ru" TargetMode="External"/><Relationship Id="rId128" Type="http://schemas.openxmlformats.org/officeDocument/2006/relationships/hyperlink" Target="https://resh.edu.ru" TargetMode="External"/><Relationship Id="rId144" Type="http://schemas.openxmlformats.org/officeDocument/2006/relationships/hyperlink" Target="https://resh.edu.ru" TargetMode="External"/><Relationship Id="rId149" Type="http://schemas.openxmlformats.org/officeDocument/2006/relationships/hyperlink" Target="https://resh.edu.ru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resh.edu.ru" TargetMode="External"/><Relationship Id="rId95" Type="http://schemas.openxmlformats.org/officeDocument/2006/relationships/hyperlink" Target="https://resh.edu.ru" TargetMode="External"/><Relationship Id="rId160" Type="http://schemas.openxmlformats.org/officeDocument/2006/relationships/hyperlink" Target="https://resh.edu.ru" TargetMode="External"/><Relationship Id="rId165" Type="http://schemas.openxmlformats.org/officeDocument/2006/relationships/hyperlink" Target="https://resh.edu.ru" TargetMode="External"/><Relationship Id="rId22" Type="http://schemas.openxmlformats.org/officeDocument/2006/relationships/hyperlink" Target="https://resh.edu.ru" TargetMode="External"/><Relationship Id="rId27" Type="http://schemas.openxmlformats.org/officeDocument/2006/relationships/hyperlink" Target="https://resh.edu.ru" TargetMode="External"/><Relationship Id="rId43" Type="http://schemas.openxmlformats.org/officeDocument/2006/relationships/hyperlink" Target="https://resh.edu.ru" TargetMode="External"/><Relationship Id="rId48" Type="http://schemas.openxmlformats.org/officeDocument/2006/relationships/hyperlink" Target="https://resh.edu.ru" TargetMode="External"/><Relationship Id="rId64" Type="http://schemas.openxmlformats.org/officeDocument/2006/relationships/hyperlink" Target="https://resh.edu.ru" TargetMode="External"/><Relationship Id="rId69" Type="http://schemas.openxmlformats.org/officeDocument/2006/relationships/hyperlink" Target="https://resh.edu.ru" TargetMode="External"/><Relationship Id="rId113" Type="http://schemas.openxmlformats.org/officeDocument/2006/relationships/hyperlink" Target="https://resh.edu.ru" TargetMode="External"/><Relationship Id="rId118" Type="http://schemas.openxmlformats.org/officeDocument/2006/relationships/hyperlink" Target="https://resh.edu.ru" TargetMode="External"/><Relationship Id="rId134" Type="http://schemas.openxmlformats.org/officeDocument/2006/relationships/hyperlink" Target="https://resh.edu.ru" TargetMode="External"/><Relationship Id="rId139" Type="http://schemas.openxmlformats.org/officeDocument/2006/relationships/hyperlink" Target="https://resh.edu.ru" TargetMode="External"/><Relationship Id="rId80" Type="http://schemas.openxmlformats.org/officeDocument/2006/relationships/hyperlink" Target="https://resh.edu.ru" TargetMode="External"/><Relationship Id="rId85" Type="http://schemas.openxmlformats.org/officeDocument/2006/relationships/hyperlink" Target="https://resh.edu.ru" TargetMode="External"/><Relationship Id="rId150" Type="http://schemas.openxmlformats.org/officeDocument/2006/relationships/hyperlink" Target="https://resh.edu.ru" TargetMode="External"/><Relationship Id="rId155" Type="http://schemas.openxmlformats.org/officeDocument/2006/relationships/hyperlink" Target="https://resh.edu.ru" TargetMode="External"/><Relationship Id="rId171" Type="http://schemas.openxmlformats.org/officeDocument/2006/relationships/hyperlink" Target="http://pedsovet.su/" TargetMode="External"/><Relationship Id="rId176" Type="http://schemas.openxmlformats.org/officeDocument/2006/relationships/hyperlink" Target="https://resh.edu.ru/" TargetMode="External"/><Relationship Id="rId12" Type="http://schemas.openxmlformats.org/officeDocument/2006/relationships/hyperlink" Target="https://resh.edu.ru" TargetMode="External"/><Relationship Id="rId17" Type="http://schemas.openxmlformats.org/officeDocument/2006/relationships/hyperlink" Target="https://resh.edu.ru" TargetMode="External"/><Relationship Id="rId33" Type="http://schemas.openxmlformats.org/officeDocument/2006/relationships/hyperlink" Target="https://resh.edu.ru" TargetMode="External"/><Relationship Id="rId38" Type="http://schemas.openxmlformats.org/officeDocument/2006/relationships/hyperlink" Target="https://resh.edu.ru" TargetMode="External"/><Relationship Id="rId59" Type="http://schemas.openxmlformats.org/officeDocument/2006/relationships/hyperlink" Target="https://resh.edu.ru" TargetMode="External"/><Relationship Id="rId103" Type="http://schemas.openxmlformats.org/officeDocument/2006/relationships/hyperlink" Target="https://resh.edu.ru" TargetMode="External"/><Relationship Id="rId108" Type="http://schemas.openxmlformats.org/officeDocument/2006/relationships/hyperlink" Target="https://resh.edu.ru" TargetMode="External"/><Relationship Id="rId124" Type="http://schemas.openxmlformats.org/officeDocument/2006/relationships/hyperlink" Target="https://resh.edu.ru" TargetMode="External"/><Relationship Id="rId129" Type="http://schemas.openxmlformats.org/officeDocument/2006/relationships/hyperlink" Target="https://resh.edu.ru" TargetMode="External"/><Relationship Id="rId54" Type="http://schemas.openxmlformats.org/officeDocument/2006/relationships/hyperlink" Target="https://resh.edu.ru" TargetMode="External"/><Relationship Id="rId70" Type="http://schemas.openxmlformats.org/officeDocument/2006/relationships/hyperlink" Target="https://resh.edu.ru" TargetMode="External"/><Relationship Id="rId75" Type="http://schemas.openxmlformats.org/officeDocument/2006/relationships/hyperlink" Target="https://resh.edu.ru" TargetMode="External"/><Relationship Id="rId91" Type="http://schemas.openxmlformats.org/officeDocument/2006/relationships/hyperlink" Target="https://resh.edu.ru" TargetMode="External"/><Relationship Id="rId96" Type="http://schemas.openxmlformats.org/officeDocument/2006/relationships/hyperlink" Target="https://resh.edu.ru" TargetMode="External"/><Relationship Id="rId140" Type="http://schemas.openxmlformats.org/officeDocument/2006/relationships/hyperlink" Target="https://resh.edu.ru" TargetMode="External"/><Relationship Id="rId145" Type="http://schemas.openxmlformats.org/officeDocument/2006/relationships/hyperlink" Target="https://resh.edu.ru" TargetMode="External"/><Relationship Id="rId161" Type="http://schemas.openxmlformats.org/officeDocument/2006/relationships/hyperlink" Target="https://resh.edu.ru" TargetMode="External"/><Relationship Id="rId166" Type="http://schemas.openxmlformats.org/officeDocument/2006/relationships/hyperlink" Target="https://resh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resh.edu.ru" TargetMode="External"/><Relationship Id="rId28" Type="http://schemas.openxmlformats.org/officeDocument/2006/relationships/hyperlink" Target="https://resh.edu.ru" TargetMode="External"/><Relationship Id="rId49" Type="http://schemas.openxmlformats.org/officeDocument/2006/relationships/hyperlink" Target="https://resh.edu.ru" TargetMode="External"/><Relationship Id="rId114" Type="http://schemas.openxmlformats.org/officeDocument/2006/relationships/hyperlink" Target="https://resh.edu.ru" TargetMode="External"/><Relationship Id="rId119" Type="http://schemas.openxmlformats.org/officeDocument/2006/relationships/hyperlink" Target="https://resh.edu.ru" TargetMode="External"/><Relationship Id="rId10" Type="http://schemas.openxmlformats.org/officeDocument/2006/relationships/hyperlink" Target="https://resh.edu.ru" TargetMode="External"/><Relationship Id="rId31" Type="http://schemas.openxmlformats.org/officeDocument/2006/relationships/hyperlink" Target="https://resh.edu.ru" TargetMode="External"/><Relationship Id="rId44" Type="http://schemas.openxmlformats.org/officeDocument/2006/relationships/hyperlink" Target="https://resh.edu.ru" TargetMode="External"/><Relationship Id="rId52" Type="http://schemas.openxmlformats.org/officeDocument/2006/relationships/hyperlink" Target="https://resh.edu.ru" TargetMode="External"/><Relationship Id="rId60" Type="http://schemas.openxmlformats.org/officeDocument/2006/relationships/hyperlink" Target="https://resh.edu.ru" TargetMode="External"/><Relationship Id="rId65" Type="http://schemas.openxmlformats.org/officeDocument/2006/relationships/hyperlink" Target="https://resh.edu.ru" TargetMode="External"/><Relationship Id="rId73" Type="http://schemas.openxmlformats.org/officeDocument/2006/relationships/hyperlink" Target="https://resh.edu.ru" TargetMode="External"/><Relationship Id="rId78" Type="http://schemas.openxmlformats.org/officeDocument/2006/relationships/hyperlink" Target="https://resh.edu.ru" TargetMode="External"/><Relationship Id="rId81" Type="http://schemas.openxmlformats.org/officeDocument/2006/relationships/hyperlink" Target="https://resh.edu.ru" TargetMode="External"/><Relationship Id="rId86" Type="http://schemas.openxmlformats.org/officeDocument/2006/relationships/hyperlink" Target="https://resh.edu.ru" TargetMode="External"/><Relationship Id="rId94" Type="http://schemas.openxmlformats.org/officeDocument/2006/relationships/hyperlink" Target="https://resh.edu.ru" TargetMode="External"/><Relationship Id="rId99" Type="http://schemas.openxmlformats.org/officeDocument/2006/relationships/hyperlink" Target="https://resh.edu.ru" TargetMode="External"/><Relationship Id="rId101" Type="http://schemas.openxmlformats.org/officeDocument/2006/relationships/hyperlink" Target="https://resh.edu.ru" TargetMode="External"/><Relationship Id="rId122" Type="http://schemas.openxmlformats.org/officeDocument/2006/relationships/hyperlink" Target="https://resh.edu.ru" TargetMode="External"/><Relationship Id="rId130" Type="http://schemas.openxmlformats.org/officeDocument/2006/relationships/hyperlink" Target="https://resh.edu.ru" TargetMode="External"/><Relationship Id="rId135" Type="http://schemas.openxmlformats.org/officeDocument/2006/relationships/hyperlink" Target="https://resh.edu.ru" TargetMode="External"/><Relationship Id="rId143" Type="http://schemas.openxmlformats.org/officeDocument/2006/relationships/hyperlink" Target="https://resh.edu.ru" TargetMode="External"/><Relationship Id="rId148" Type="http://schemas.openxmlformats.org/officeDocument/2006/relationships/hyperlink" Target="https://resh.edu.ru" TargetMode="External"/><Relationship Id="rId151" Type="http://schemas.openxmlformats.org/officeDocument/2006/relationships/hyperlink" Target="https://resh.edu.ru" TargetMode="External"/><Relationship Id="rId156" Type="http://schemas.openxmlformats.org/officeDocument/2006/relationships/hyperlink" Target="https://resh.edu.ru" TargetMode="External"/><Relationship Id="rId164" Type="http://schemas.openxmlformats.org/officeDocument/2006/relationships/hyperlink" Target="https://resh.edu.ru" TargetMode="External"/><Relationship Id="rId169" Type="http://schemas.openxmlformats.org/officeDocument/2006/relationships/hyperlink" Target="http://www.openclass.ru/" TargetMode="External"/><Relationship Id="rId177" Type="http://schemas.openxmlformats.org/officeDocument/2006/relationships/hyperlink" Target="https://education.yandex.ru/hom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" TargetMode="External"/><Relationship Id="rId172" Type="http://schemas.openxmlformats.org/officeDocument/2006/relationships/hyperlink" Target="http://musabiqe.edu.az/" TargetMode="External"/><Relationship Id="rId13" Type="http://schemas.openxmlformats.org/officeDocument/2006/relationships/hyperlink" Target="https://resh.edu.ru" TargetMode="External"/><Relationship Id="rId18" Type="http://schemas.openxmlformats.org/officeDocument/2006/relationships/hyperlink" Target="https://resh.edu.ru" TargetMode="External"/><Relationship Id="rId39" Type="http://schemas.openxmlformats.org/officeDocument/2006/relationships/hyperlink" Target="https://resh.edu.ru" TargetMode="External"/><Relationship Id="rId109" Type="http://schemas.openxmlformats.org/officeDocument/2006/relationships/hyperlink" Target="https://resh.edu.ru" TargetMode="External"/><Relationship Id="rId34" Type="http://schemas.openxmlformats.org/officeDocument/2006/relationships/hyperlink" Target="https://resh.edu.ru" TargetMode="External"/><Relationship Id="rId50" Type="http://schemas.openxmlformats.org/officeDocument/2006/relationships/hyperlink" Target="https://resh.edu.ru" TargetMode="External"/><Relationship Id="rId55" Type="http://schemas.openxmlformats.org/officeDocument/2006/relationships/hyperlink" Target="https://resh.edu.ru" TargetMode="External"/><Relationship Id="rId76" Type="http://schemas.openxmlformats.org/officeDocument/2006/relationships/hyperlink" Target="https://resh.edu.ru" TargetMode="External"/><Relationship Id="rId97" Type="http://schemas.openxmlformats.org/officeDocument/2006/relationships/hyperlink" Target="https://resh.edu.ru" TargetMode="External"/><Relationship Id="rId104" Type="http://schemas.openxmlformats.org/officeDocument/2006/relationships/hyperlink" Target="https://resh.edu.ru" TargetMode="External"/><Relationship Id="rId120" Type="http://schemas.openxmlformats.org/officeDocument/2006/relationships/hyperlink" Target="https://resh.edu.ru" TargetMode="External"/><Relationship Id="rId125" Type="http://schemas.openxmlformats.org/officeDocument/2006/relationships/hyperlink" Target="https://resh.edu.ru" TargetMode="External"/><Relationship Id="rId141" Type="http://schemas.openxmlformats.org/officeDocument/2006/relationships/hyperlink" Target="https://resh.edu.ru" TargetMode="External"/><Relationship Id="rId146" Type="http://schemas.openxmlformats.org/officeDocument/2006/relationships/hyperlink" Target="https://resh.edu.ru" TargetMode="External"/><Relationship Id="rId167" Type="http://schemas.openxmlformats.org/officeDocument/2006/relationships/hyperlink" Target="http://school-collection.edu.r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resh.edu.ru" TargetMode="External"/><Relationship Id="rId92" Type="http://schemas.openxmlformats.org/officeDocument/2006/relationships/hyperlink" Target="https://resh.edu.ru" TargetMode="External"/><Relationship Id="rId162" Type="http://schemas.openxmlformats.org/officeDocument/2006/relationships/hyperlink" Target="https://resh.edu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esh.edu.ru" TargetMode="External"/><Relationship Id="rId24" Type="http://schemas.openxmlformats.org/officeDocument/2006/relationships/hyperlink" Target="https://resh.edu.ru" TargetMode="External"/><Relationship Id="rId40" Type="http://schemas.openxmlformats.org/officeDocument/2006/relationships/hyperlink" Target="https://resh.edu.ru" TargetMode="External"/><Relationship Id="rId45" Type="http://schemas.openxmlformats.org/officeDocument/2006/relationships/hyperlink" Target="https://resh.edu.ru" TargetMode="External"/><Relationship Id="rId66" Type="http://schemas.openxmlformats.org/officeDocument/2006/relationships/hyperlink" Target="https://resh.edu.ru" TargetMode="External"/><Relationship Id="rId87" Type="http://schemas.openxmlformats.org/officeDocument/2006/relationships/hyperlink" Target="https://resh.edu.ru" TargetMode="External"/><Relationship Id="rId110" Type="http://schemas.openxmlformats.org/officeDocument/2006/relationships/hyperlink" Target="https://resh.edu.ru" TargetMode="External"/><Relationship Id="rId115" Type="http://schemas.openxmlformats.org/officeDocument/2006/relationships/hyperlink" Target="https://resh.edu.ru" TargetMode="External"/><Relationship Id="rId131" Type="http://schemas.openxmlformats.org/officeDocument/2006/relationships/hyperlink" Target="https://resh.edu.ru" TargetMode="External"/><Relationship Id="rId136" Type="http://schemas.openxmlformats.org/officeDocument/2006/relationships/hyperlink" Target="https://resh.edu.ru" TargetMode="External"/><Relationship Id="rId157" Type="http://schemas.openxmlformats.org/officeDocument/2006/relationships/hyperlink" Target="https://resh.edu.ru" TargetMode="External"/><Relationship Id="rId178" Type="http://schemas.openxmlformats.org/officeDocument/2006/relationships/fontTable" Target="fontTable.xml"/><Relationship Id="rId61" Type="http://schemas.openxmlformats.org/officeDocument/2006/relationships/hyperlink" Target="https://resh.edu.ru" TargetMode="External"/><Relationship Id="rId82" Type="http://schemas.openxmlformats.org/officeDocument/2006/relationships/hyperlink" Target="https://resh.edu.ru" TargetMode="External"/><Relationship Id="rId152" Type="http://schemas.openxmlformats.org/officeDocument/2006/relationships/hyperlink" Target="https://resh.edu.ru" TargetMode="External"/><Relationship Id="rId173" Type="http://schemas.openxmlformats.org/officeDocument/2006/relationships/hyperlink" Target="http://www.4stupeni.ru/" TargetMode="External"/><Relationship Id="rId19" Type="http://schemas.openxmlformats.org/officeDocument/2006/relationships/hyperlink" Target="https://resh.edu.ru" TargetMode="External"/><Relationship Id="rId14" Type="http://schemas.openxmlformats.org/officeDocument/2006/relationships/hyperlink" Target="https://resh.edu.ru" TargetMode="External"/><Relationship Id="rId30" Type="http://schemas.openxmlformats.org/officeDocument/2006/relationships/hyperlink" Target="https://resh.edu.ru" TargetMode="External"/><Relationship Id="rId35" Type="http://schemas.openxmlformats.org/officeDocument/2006/relationships/hyperlink" Target="https://resh.edu.ru" TargetMode="External"/><Relationship Id="rId56" Type="http://schemas.openxmlformats.org/officeDocument/2006/relationships/hyperlink" Target="https://resh.edu.ru" TargetMode="External"/><Relationship Id="rId77" Type="http://schemas.openxmlformats.org/officeDocument/2006/relationships/hyperlink" Target="https://resh.edu.ru" TargetMode="External"/><Relationship Id="rId100" Type="http://schemas.openxmlformats.org/officeDocument/2006/relationships/hyperlink" Target="https://resh.edu.ru" TargetMode="External"/><Relationship Id="rId105" Type="http://schemas.openxmlformats.org/officeDocument/2006/relationships/hyperlink" Target="https://resh.edu.ru" TargetMode="External"/><Relationship Id="rId126" Type="http://schemas.openxmlformats.org/officeDocument/2006/relationships/hyperlink" Target="https://resh.edu.ru" TargetMode="External"/><Relationship Id="rId147" Type="http://schemas.openxmlformats.org/officeDocument/2006/relationships/hyperlink" Target="https://resh.edu.ru" TargetMode="External"/><Relationship Id="rId168" Type="http://schemas.openxmlformats.org/officeDocument/2006/relationships/hyperlink" Target="http://nachalka.info/" TargetMode="External"/><Relationship Id="rId8" Type="http://schemas.openxmlformats.org/officeDocument/2006/relationships/footer" Target="footer1.xml"/><Relationship Id="rId51" Type="http://schemas.openxmlformats.org/officeDocument/2006/relationships/hyperlink" Target="https://resh.edu.ru" TargetMode="External"/><Relationship Id="rId72" Type="http://schemas.openxmlformats.org/officeDocument/2006/relationships/hyperlink" Target="https://resh.edu.ru" TargetMode="External"/><Relationship Id="rId93" Type="http://schemas.openxmlformats.org/officeDocument/2006/relationships/hyperlink" Target="https://resh.edu.ru" TargetMode="External"/><Relationship Id="rId98" Type="http://schemas.openxmlformats.org/officeDocument/2006/relationships/hyperlink" Target="https://resh.edu.ru" TargetMode="External"/><Relationship Id="rId121" Type="http://schemas.openxmlformats.org/officeDocument/2006/relationships/hyperlink" Target="https://resh.edu.ru" TargetMode="External"/><Relationship Id="rId142" Type="http://schemas.openxmlformats.org/officeDocument/2006/relationships/hyperlink" Target="https://resh.edu.ru" TargetMode="External"/><Relationship Id="rId163" Type="http://schemas.openxmlformats.org/officeDocument/2006/relationships/hyperlink" Target="https://resh.edu.ru" TargetMode="External"/><Relationship Id="rId3" Type="http://schemas.openxmlformats.org/officeDocument/2006/relationships/styles" Target="styles.xml"/><Relationship Id="rId25" Type="http://schemas.openxmlformats.org/officeDocument/2006/relationships/hyperlink" Target="https://resh.edu.ru" TargetMode="External"/><Relationship Id="rId46" Type="http://schemas.openxmlformats.org/officeDocument/2006/relationships/hyperlink" Target="https://resh.edu.ru" TargetMode="External"/><Relationship Id="rId67" Type="http://schemas.openxmlformats.org/officeDocument/2006/relationships/hyperlink" Target="https://resh.edu.ru" TargetMode="External"/><Relationship Id="rId116" Type="http://schemas.openxmlformats.org/officeDocument/2006/relationships/hyperlink" Target="https://resh.edu.ru" TargetMode="External"/><Relationship Id="rId137" Type="http://schemas.openxmlformats.org/officeDocument/2006/relationships/hyperlink" Target="https://resh.edu.ru" TargetMode="External"/><Relationship Id="rId158" Type="http://schemas.openxmlformats.org/officeDocument/2006/relationships/hyperlink" Target="https://resh.edu.ru" TargetMode="External"/><Relationship Id="rId20" Type="http://schemas.openxmlformats.org/officeDocument/2006/relationships/hyperlink" Target="https://resh.edu.ru" TargetMode="External"/><Relationship Id="rId41" Type="http://schemas.openxmlformats.org/officeDocument/2006/relationships/hyperlink" Target="https://resh.edu.ru" TargetMode="External"/><Relationship Id="rId62" Type="http://schemas.openxmlformats.org/officeDocument/2006/relationships/hyperlink" Target="https://resh.edu.ru" TargetMode="External"/><Relationship Id="rId83" Type="http://schemas.openxmlformats.org/officeDocument/2006/relationships/hyperlink" Target="https://resh.edu.ru" TargetMode="External"/><Relationship Id="rId88" Type="http://schemas.openxmlformats.org/officeDocument/2006/relationships/hyperlink" Target="https://resh.edu.ru" TargetMode="External"/><Relationship Id="rId111" Type="http://schemas.openxmlformats.org/officeDocument/2006/relationships/hyperlink" Target="https://resh.edu.ru" TargetMode="External"/><Relationship Id="rId132" Type="http://schemas.openxmlformats.org/officeDocument/2006/relationships/hyperlink" Target="https://resh.edu.ru" TargetMode="External"/><Relationship Id="rId153" Type="http://schemas.openxmlformats.org/officeDocument/2006/relationships/hyperlink" Target="https://resh.edu.ru" TargetMode="External"/><Relationship Id="rId174" Type="http://schemas.openxmlformats.org/officeDocument/2006/relationships/hyperlink" Target="http://trudovik.ucoz.ua/" TargetMode="External"/><Relationship Id="rId179" Type="http://schemas.openxmlformats.org/officeDocument/2006/relationships/theme" Target="theme/theme1.xml"/><Relationship Id="rId15" Type="http://schemas.openxmlformats.org/officeDocument/2006/relationships/hyperlink" Target="https://resh.edu.ru" TargetMode="External"/><Relationship Id="rId36" Type="http://schemas.openxmlformats.org/officeDocument/2006/relationships/hyperlink" Target="https://resh.edu.ru" TargetMode="External"/><Relationship Id="rId57" Type="http://schemas.openxmlformats.org/officeDocument/2006/relationships/hyperlink" Target="https://resh.edu.ru" TargetMode="External"/><Relationship Id="rId106" Type="http://schemas.openxmlformats.org/officeDocument/2006/relationships/hyperlink" Target="https://resh.edu.ru" TargetMode="External"/><Relationship Id="rId127" Type="http://schemas.openxmlformats.org/officeDocument/2006/relationships/hyperlink" Target="https://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7C66F-1253-4763-8421-A32308D70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109</Pages>
  <Words>22173</Words>
  <Characters>126389</Characters>
  <Application>Microsoft Office Word</Application>
  <DocSecurity>0</DocSecurity>
  <Lines>1053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Пользователь</cp:lastModifiedBy>
  <cp:revision>6</cp:revision>
  <cp:lastPrinted>2022-11-01T07:07:00Z</cp:lastPrinted>
  <dcterms:created xsi:type="dcterms:W3CDTF">2023-06-19T09:35:00Z</dcterms:created>
  <dcterms:modified xsi:type="dcterms:W3CDTF">2023-08-31T09:45:00Z</dcterms:modified>
</cp:coreProperties>
</file>